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6e0f6" w14:textId="be6e0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Орман зиянкестері мен ауруларына қарсы күрес жөніндегі авиахимиялық, авиабиологиялық және аэрозольдік іс-шараларды жүргізу кезінде, сондай-ақ орманда өрт қаупі жоғары кезеңдерде жеке тұлғалардың мемлекеттік орман қоры аумағында болуына тыйым салу және орман пайдалану құқығын шектеу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2020 жылғы 26 қазандағы № 373 қаулысы. Қостанай облысының Әділет департаментінде 2020 жылғы 27 қазанда № 9512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Тақырып жаңа редакцияда - Қостанай облысы әкімдігінің 26.04.2023 </w:t>
      </w:r>
      <w:r>
        <w:rPr>
          <w:rFonts w:ascii="Times New Roman"/>
          <w:b w:val="false"/>
          <w:i w:val="false"/>
          <w:color w:val="ff0000"/>
          <w:sz w:val="28"/>
        </w:rPr>
        <w:t>№ 174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2003 жылғы 8 шілдедегі Қазақстан Республикасы Орман кодексінің </w:t>
      </w:r>
      <w:r>
        <w:rPr>
          <w:rFonts w:ascii="Times New Roman"/>
          <w:b w:val="false"/>
          <w:i w:val="false"/>
          <w:color w:val="000000"/>
          <w:sz w:val="28"/>
        </w:rPr>
        <w:t>15-бабы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11) тармақшасына,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Ауыл шаруашылығы министрінің 2015 жылғы 23 қазандағы № 18-02/942 "Ормандардағы өрт қауіпсіздігі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12351 болып тіркелген) сәйкес Қостанай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Орман зиянкестері мен ауруларына қарсы күрес жөніндегі авиахимиялық, авиабиологиялық және аэрозольдік іс-шараларды жүргізу кезінде, сондай-ақ орманда өрт қаупі жоғары кезеңдерде жеке тұлғалардың мемлекеттік орман қоры аумағында болуына тыйым салынсын және орман пайдалану құқығы шектетілсін.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әкімдігінің 26.04.2023 </w:t>
      </w:r>
      <w:r>
        <w:rPr>
          <w:rFonts w:ascii="Times New Roman"/>
          <w:b w:val="false"/>
          <w:i w:val="false"/>
          <w:color w:val="000000"/>
          <w:sz w:val="28"/>
        </w:rPr>
        <w:t>№ 174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"Қостанай облысы әкімдігінің табиғи ресурстар және табиғат пайдалануды реттеу басқармасы" мемлекеттік мекемесі Қазақстан Республикасының заңнамасында белгіленген тәртіпте: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Қостанай облысы әкімдігінің интернет-ресурсында орналастырылуын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Қостанай облысы әкімінің жетекшілік ететін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