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ce86" w14:textId="ed5c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 ауылдарының және ауылдық округтерінің 2020-2022 жылдарға арналған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2020 жылғы 16 қаңтардағы № 283 шешімі. Қостанай облысының Әділет департаментінде 2020 жылғы 17 қаңтарда № 8905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 –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2-7-тармағына сәйкес Алтынсарин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Алтынсарин ауданы Обаған ауылдық округінің 2020-2022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128074,0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12593,0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115397,0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130029,0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Алтынсарин ауданы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қалданысқа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Обаған ауылдық округінің бюджетінде аудандық бюджеттен ауылдық округтің бюджетіне берілетін бюджеттік субвенциялар көлемі 79171,0 мың теңге сомасында көзделгені ескерілсін.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Алтынсарин ауданы Мариям Хәкімжанова атындағы ауылдық округтің 2020-2022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59720,0 мың теңге, оның ішінде: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6908,0 мың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10,0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52802,0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60488,0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Алтынсарин ауданы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қалданысқа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Мариям Хәкімжанова атындағы ауылдық округтің бюджетінде аудандық бюджеттен ауылдық округтің бюджетіне берілетін бюджеттік субвенциялар көлемі 45004,0 мың теңге сомасында көзделгені ескерілсін.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Алтынсарин ауданы Большечураков ауылдық округінің 2020-2022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40112,0 мың теңге, оның ішінде: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3927,0 мың теңге;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8,0 мың теңге;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36177,0 мың теңге;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40112,0 мың теңге;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Алтынсарин ауданы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қалданысқа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Большечураков ауылдық округінің бюджетінде аудандық бюджеттен ауылдық округтің бюджетіне берілетін бюджеттік субвенциялар көлемі 22355,0 мың теңге сомасында көздегені ескерілсін.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Алтынсарин ауданы Димитров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16806,0 мың теңге, оның ішінде: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2210,0 мың теңге;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31,0 мың теңге;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14565,0 мың теңге;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16806,0 мың теңге;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Алтынсарин ауданы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қалданысқа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Димитров ауылдық округінің бюджетінде аудандық бюджеттен ауылдық округтің бюджетіне берілетін бюджеттік субвенциялар көлемі 6576,0 мың теңге сомасында көздегені ескерілсін.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Алтынсарин ауданы Ілияс Омаров атындағы ауылдық округтің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19642,0 мың теңге, оның ішінде: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3042,0 мың теңге;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16600,0 мың теңге;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19642,0 мың теңге;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Алтынсарин ауданы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қалданысқа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2020 жылға арналған Ілияс Омаров атындағы ауылдық округтің бюджетінде аудандық бюджеттен ауылдық округтің бюджетіне берілетін бюджеттік субвенциялар көлемі 11868,0 мың теңге сомасында көзделгені ескерілсін.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Алтынсарин ауданы Омар Шипин атындағы ауылдық округтің 2020-2022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51"/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15312,5 мың теңге, оның ішінде: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1473,0 мың теңге;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13839,5 мың теңге;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15312,5 мың теңге;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Алтынсарин ауданы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қалданысқа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2020 жылға арналған Омар Шипин атындағы ауылдық округтің бюджетінде аудандық бюджеттен ауылдық округтің бюджетіне берілетін бюджеттік субвенциялар көлемі 11915,0 мың теңге сомасында көзделгені ескерілсін.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Алтынсарин ауданы Красный Кордон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62"/>
    <w:bookmarkStart w:name="z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17644,0 мың теңге, оның ішінде: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2146,0 мың теңге;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15498,0 мың теңге;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17644,0 мың теңге;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Алтынсарин ауданы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қалданысқа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2020 жылға арналған Красный Кордон ауылының бюджетінде аудандық бюджеттен ауыл бюджетіне берілетін бюджеттік субвенциялар көлемі 13218,0 мың теңге сомасында көзделгені ескерілсін.</w:t>
      </w:r>
    </w:p>
    <w:bookmarkEnd w:id="73"/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Алтынсарин ауданы Новоалексеевка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74"/>
    <w:bookmarkStart w:name="z10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11499,0 мың теңге, оның ішінде: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1029,0 мың теңге;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10470,0 мың теңге;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11499,0 мың теңге;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Алтынсарин ауданы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қалданысқа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2020 жылға арналған Новоалексеевка ауылының бюджетінде аудандық бюджеттен ауыл бюджетіне берілетін бюджеттік субвенциялар көлемі 8467,0 мың теңге сомасында көзделгені ескерілсін.</w:t>
      </w:r>
    </w:p>
    <w:bookmarkEnd w:id="85"/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Алтынсарин ауданы Свердловка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86"/>
    <w:bookmarkStart w:name="z12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14382,0 мың теңге, оның ішінде: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2588,0 мың теңге;</w:t>
      </w:r>
    </w:p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11794,0 мың теңге;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14382,0 мың теңге;</w:t>
      </w:r>
    </w:p>
    <w:bookmarkEnd w:id="89"/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Алтынсарин ауданы мәслихатының 23.11.2020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қалданысқа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2020 жылға арналған Свердловка ауылының бюджетінде аудандық бюджеттен ауыл бюджетіне берілетін бюджеттік субвенциялар көлемі 10218,0 мың теңге сомасында көзделгені ескерілсін.</w:t>
      </w:r>
    </w:p>
    <w:bookmarkEnd w:id="96"/>
    <w:bookmarkStart w:name="z1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19. Осы шешім 2020 жылдың 1 қаңтарынан бастап қолданысқа енгізіледі.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Обаған ауылдық округінің 2020 жылға арналған бюджеті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Алтынсарин ауданы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қалданысқа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2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Обаған ауылдық округінің 2021 жылға арналған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Обаған ауылдық округінің 2022 жылға арналған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Мариям Хәкімжанова атындағы ауылдық округінің 2020 жылға арналған бюджеті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Алтынсарин ауданы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қалданысқа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3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Мариям Хәкімжанова атындағы ауылдық округінің 2021 жылға арналған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3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Мариям Хәкімжанова атындағы ауылдық округінің 2022 жылға арналған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3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Большечураков ауылдық округінің 2020 жылға арналған бюджеті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Алтынсарин ауданы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қалданысқа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Бастау, негізгі орта және жалпы орта білім беруыш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оқушыларды жақын жердегі мектепке дейін тегін алып баруды және одан алып қайтуды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4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Большечураков ауылдық округінің 2021 жылға арналған бюджеті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Бастау, негізгі орта және жалпы орта білім беруыш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оқушыларды жақын жердегі мектепке дейін тегін алып баруды және одан алып қайтуды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4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Большечураков ауылдық округінің 2022 жылға арналған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Бастау, негізгі орта және жалпы орта білім беруыш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оқушыларды жақын жердегі мектепке дейін тегін алып баруды және одан алып қайтуды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4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Димитров ауылдық округінің 2020 жылға арналған бюджеті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Алтынсарин ауданы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қалданысқа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14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Димитров ауылдық округінің 2021 жылға арналған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4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Димитров ауылдық округінің 2022 жылға арналған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5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Ілияс Омарова атындағы ауылдық округінің 2020 жылға арналған бюджеті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Алтынсарин ауданы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қалданысқа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5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Ілияс Омарова атындағы ауылдық округінің 2021 жылға арналған бюджеті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2334,0,0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5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Ілияс Омарова атындағы ауылдық округінің 2022 жылға арналған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2334,0,0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5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Омар Шипин атындағы ауылдық округінің 2020 жылға арналған бюджеті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Алтынсарин ауданы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қалданысқа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5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Омар Шипин атындағы ауылдық округінің 2021 жылға арналған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16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Омар Шипин атындағы ауылдық округінің 2022 жылға арналған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6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Красный Кордон ауылы округінің 2020 жылға арналған бюджеті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Алтынсарин ауданы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қалданысқа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16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Красный Кордон ауылы округінің 2021 жылға арналған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16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Красный Кордон ауылы округінің 2022 жылға арналған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6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Новоалексеев ауылы округінің 2020 жылға арналған бюджеті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Алтынсарин ауданы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қалданысқа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17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Новоалексеев ауылы округінің 2021 жылға арналған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17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Новоалексеев ауылы округінің 2022 жылға арналған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7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Свердлов ауылы округінің 2020 жылға арналған бюджеті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Алтынсарин ауданы мәслихатының 23.11.2020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қалданысқа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17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Свердлов ауылы округінің 2021 жылға арналған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17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Свердлов ауылы округінің 2022 жылға арналған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