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029c" w14:textId="7d10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2020 жылғы 20 қаңтардағы № 401 шешімі. Қостанай облысының Әділет департаментінде 2020 жылғы 24 қаңтарда № 8920 болып тіркелді. Күші жойылды - Қостанай облысы Федоров ауданы мәслихатының 2020 жылғы 7 қыркүйектегі № 465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07.09.2020 </w:t>
      </w:r>
      <w:r>
        <w:rPr>
          <w:rFonts w:ascii="Times New Roman"/>
          <w:b w:val="false"/>
          <w:i w:val="false"/>
          <w:color w:val="ff0000"/>
          <w:sz w:val="28"/>
        </w:rPr>
        <w:t>№ 465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31 тамыздағы </w:t>
      </w:r>
      <w:r>
        <w:rPr>
          <w:rFonts w:ascii="Times New Roman"/>
          <w:b w:val="false"/>
          <w:i w:val="false"/>
          <w:color w:val="000000"/>
          <w:sz w:val="28"/>
        </w:rPr>
        <w:t>№ 61</w:t>
      </w:r>
      <w:r>
        <w:rPr>
          <w:rFonts w:ascii="Times New Roman"/>
          <w:b w:val="false"/>
          <w:i w:val="false"/>
          <w:color w:val="000000"/>
          <w:sz w:val="28"/>
        </w:rPr>
        <w:t xml:space="preserve"> шешіміне (2016 жылғы 4 қазанда "Әділет" ақпараттық-құқықтық жүйесінде жарияланған, Нормативтік құқықтық актілерді мемлекеттік тіркеу тізілімінде № 6625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 </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көмек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11" w:id="4"/>
    <w:p>
      <w:pPr>
        <w:spacing w:after="0"/>
        <w:ind w:left="0"/>
        <w:jc w:val="both"/>
      </w:pPr>
      <w:r>
        <w:rPr>
          <w:rFonts w:ascii="Times New Roman"/>
          <w:b w:val="false"/>
          <w:i w:val="false"/>
          <w:color w:val="000000"/>
          <w:sz w:val="28"/>
        </w:rPr>
        <w:t>
      "5.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 </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15" w:id="6"/>
    <w:p>
      <w:pPr>
        <w:spacing w:after="0"/>
        <w:ind w:left="0"/>
        <w:jc w:val="both"/>
      </w:pPr>
      <w:r>
        <w:rPr>
          <w:rFonts w:ascii="Times New Roman"/>
          <w:b w:val="false"/>
          <w:i w:val="false"/>
          <w:color w:val="000000"/>
          <w:sz w:val="28"/>
        </w:rPr>
        <w:t xml:space="preserve">
      "9) Ұлы Отан соғысының қатысушылары мен мүгедектерiне жеңiлдiктер мен кепiлдiктер жағынан теңестiрiлген адамдарға, соғыс қатысушыларына жеңiлдiктер мен кепiлдiктер жөнінен теңестiрiлген адамдардың басқа санаттарына, сондай-ақ 1941 жылғы 22 маусымнан бастап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 Ұлы Отан соғысындағы Жеңiс күнiне орай, табыстарды есептемегенде, 5 айлық есептiк көрсеткiш мөлшерiнде көрсетiледi.";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 </w:t>
      </w:r>
    </w:p>
    <w:bookmarkStart w:name="z18" w:id="7"/>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7"/>
    <w:bookmarkStart w:name="z19"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Пфунт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