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26c3" w14:textId="cfd2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25 желтоқсандағы "2020 - 2022 жылдарға арналған Павлодар қалалық бюджеті туралы" № 442/61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27 сәуірдегі № 462/64 шешімі. Павлодар облысының Әділет департаментінде 2020 жылғы 28 сәуірде № 6808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25 желтоқсандағы "2020 - 2022 жылдарға арналған Павлодар қалалық бюджеті туралы" № 442/61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6684 болып тіркелген, 2019 жылғы 30 желтоқсанда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Павлодар қалалық бюджеті тиісінше 1, 2 және 3-қосымшаларына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109 839 103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72 524 964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2 898 498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34 150 621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123 947 293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204 499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204 727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277 059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277 059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-14 589 748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14 589 748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Павлодар қалалық бюджетінде кент, ауылдық округ және кейбір ауылдар бюджеттеріне жоғары тұрған бюджеттерден берілетін ағымдағы нысаналы трансферттер келесі көлемде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және Ленин кентінде оқушыларды тасымалдау үшін автобустар сатып алуға – 29 828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педагогтарының еңбекақысын ұлғайтуға – 28 800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педагогтарына біліктілік санаты үшін қосымша ақы төлеуге – 3 493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мұрағат мекемелерінің басқару және негізгі қызметкерлеріне ерекше еңбек жағдайлары үшін лауазымдық жалақыға қосымша ақы белгілеуге – 9 088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Жетекші ауылындағы 6 көшені (жолдарды) орташа жөндеуге – 64 942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жобасы шеңберінде Ленин кенті көшелерінің жолдарын орташа жөндеуге – 437 717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қалалық бюджетте Павлодар қалалық бюджеттен кент, ауылдық округ және кейбір ауылдардың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 және Мойылды ауылдарында сумен жабдықтауды ұйымдастыруға – 17 979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көше жарығының электр жабдықтарын ағымдағы жөндеуге –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Жетекші, Мойылды, Павлодар ауылдарында балалар ойын алаңдарын сатып алуға және орнатуға – 26 500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 және Мойылды ауылдарында көше тренажерларын орнатуға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киіз үйлер сатып алуға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жолдарды қысқы ұстауға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ауылына кентішілік жолдарды ағымдағы жөндеуге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көшелерін жарықтандыруға – 10 752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шағын-футбол алаңын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 көгалдандыруға – 2 625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әкімінің аппараты үшін жиһаз сатып алуға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 аппаратының қызметін қамтамасыз етуге – 1 683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№ 20 сәбилер бақшасы ғимаратының жылуын ағымдағы жөндеуге – 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көшелерді жарықтандыруға – 4 804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жер телімдерін ресімдеуге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ауылдық қоқыс тастайтын жерге қоршау жасауға және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Мәдениет үйінің қызметін қамтамасыз етуге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 көшелерін жарықтандыруға – 16 074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Абай көшесін орташа жөндеуге – 17 645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пилоттық режимде әкімшілік мемлекеттік қызметшілерге еңбекақы аударымдарымен төлеу жүйесін енгізуге байланысты еңбек ақы төлеуге – 59 608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мен Ленин кентіндегі жем-шөп алқаптарын геоботониялық зерттеуге – 1 725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Павлодар қаласы жергілікті атқарушы органының 2020 жылға арналған резерві 374 961 мың теңге сомасында бекітілсін.";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қалалық мәслихаттың экономика және бюджет жөніндегі тұрақты комиссиясына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462/64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109839103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72524964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13273761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5402562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010"/>
        <w:gridCol w:w="1010"/>
        <w:gridCol w:w="6190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123947293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30614880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21431784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17499833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16442007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30474343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20296682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19874979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15816094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-14589748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