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261e" w14:textId="da92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қаласының әкімдігінің 2020 жылғы 30 қарашадағы № 2340/7 қаулысы. Павлодар облысының Әділет департаментінде 2020 жылғы 9 желтоқсанда № 7084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қаласының салық салу объектісінің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жетекшілік ететін орынбасарына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"Қазақстан Республикасы Қаржы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министрлігінің Мемлекеттік кірістер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кірістер департаментінің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 бойынша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кірістер басқармасы" республикалық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Серикбаева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"30"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2340/7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салық салу объектісінің орналасуын</w:t>
      </w:r>
      <w:r>
        <w:br/>
      </w:r>
      <w:r>
        <w:rPr>
          <w:rFonts w:ascii="Times New Roman"/>
          <w:b/>
          <w:i w:val="false"/>
          <w:color w:val="000000"/>
        </w:rPr>
        <w:t>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11"/>
        <w:gridCol w:w="11274"/>
        <w:gridCol w:w="4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033, 232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003, 101 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007, 008, 011, 015, 029, 032, 041, 053, 089, 131, 150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004, 005, 006, 009, 010, 019, 020, 021, 022, 023, 024, 025, 026, 028, 030, 031, 090, 091, 092, 110, 112, 113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027, 111, 114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001, 003, 013, 014, 017, 018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002, 012, 016, 191, 192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саяжай кооперативтері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042-043, 044-047, 049-050, 060-064, 065-068, 069-072, 073-075, 115, 117, 118-121, 143-148, 149-150, 151-156, 157-159, 160-165, 167, 168, 252, 253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226, 227, 228, 229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Байдала ауылы 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 ауылы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217, 218, 219, 220, 221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178, 179, 196, 197, 200, 201, 202, 203, 204, 205, 206, 208, 209, 210, 211, 212, 213, 214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1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034, 035, 036, 037, 257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