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9009" w14:textId="3639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учаскесін тарату және Алматы қаласы Алмалы ауданы әкімінің 2019 жылғы 11 сәуірдегі № 01 "Алматы қаласы Алмалы ауданы бойынша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Алмалы ауданы әкімінің 2020 жылғы 4 тамыздағы № 02 шешімі. Алматы қаласы Әділет департаментінде 2020 жылғы 7 тамызда № 1629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қыркүйектегi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Алмалы ауданының әкiмi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 Алмалы ауданы аумағында № 117 сайлау учаскесі таратылсын.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Алмалы ауданы әкімінің 2019 жылғы 11 сәуірдегі № 01 "Алматы қаласы Алмалы ауданы бойынша сайлау учаскелерін құру туралы (нормативтік-құқықтық актілерді мемлекеттік тіркеу тізілімінде № 1538 болып тіркелген, "Алматы ақшамы" газетiнiң 2019 жылғы 13 сәуірде № 43-44 (5707) және "Вечерний Алматы" газетiнiң 2019 жылғы 13 сәуірде № 42-43 (13518-13519 сандарында жарияланған))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өзгерiстер енгiзiлсiн: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аталған шешiмнiң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"№ 117 сайлау учаскесі Орталығы: Алматы қаласы, Сейфуллин даңғылы, 473, "ЛА 155/1 мекемесі" республикалық мемлекеттік кәсіпорны" мәтінді алып тастау.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"Алматы қаласы Алмалы ауданы әкімінің аппараты" коммуналдық мемлекеттік мекемесі Қазақстан Республикасының заңнамасымен белгіленген тәртіпте әрі қарай мерзімді баспа басылымдарында ресми жариялай отырып, осы шешімді әділет органдарында мемлекеттік тіркеуді және интернет-ресурстарда орналастыруды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шешiмнiң орындалуын бақылау Алмалы ауданы әкiмi аппаратының басшысы К.Қ. Әбiлқақоваға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шешім, алғашқы ресми жарияланған күннен кейiн күнтiзбелік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Алмалы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Торгаев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