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01d9" w14:textId="dba0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2020 жылғы 8 қаңтардағы № 35-15 "2020-2022 жылдарға арналған Аққайың ауданының Қиялы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 шілдедегі № 39-12 шешімі. Солтүстік Қазақстан облысының Әділет департаментінде 2020 жылғы 2 шілдеде № 6432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Қиялы ауылдық округінің бюджетін бекіту туралы" 2020 жылғы 8 қаңтардағы № 35-15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5817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Қиялы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- 23 683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4 942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түсімі–18 741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25 871,3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-2 188,3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пайдалану)-2 188,3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- 2 188,3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4-қосымшаға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Қиялы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бюджетінде қаржылық жылдың басында қалыптасқан бюджет қаражатының бос қалдықтары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407"/>
        <w:gridCol w:w="2979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Жалпы сипаттағы мемлекеттік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