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ca08" w14:textId="3bec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35-18 "2020-2022 жылдарға арналған Аққайың ауданының Смирново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29 қазандағы № 42-25 шешімі. Солтүстік Қазақстан облысының Әділет департаментінде 2020 жылғы 30 қазанда № 6620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"2020-2022 жылдарға арналған Аққайың ауданының Смирново ауылдық округінің бюджетін бекіту туралы" 2020 жылғы 8 қаңтардағы № 35-18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5840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Аққайың ауданының Смирново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122087,7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20661,7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- 101426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130121,2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- 10000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-18033,5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- 18033,5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- 10000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8033,5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XLII сессиясының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Смирново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946"/>
        <w:gridCol w:w="2821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122087,7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бағдар-ламаның әкімшісі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130121,2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72237,2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72237,2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