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98eb" w14:textId="f1f9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Нежинка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56-8 шешімі. Солтүстік Қазақстан облысының Әділет департаментінде 2020 жылғы 10 қаңтарда № 5894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96 307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7 499,2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309,8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88 498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145 830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- 49 523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49 523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46 765,6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2 757,4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26.08.2020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68-1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Ғабит Мүсірепов атындағы ауданы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70-1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кодексіне сәйкес, 2020 жылға арналған ауылдық округтің бюджеті келесі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5 982 мың теңге құрайды.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Нежинка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26.08.2020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68-1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Ғабит Мүсірепов атындағы ауданы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70-1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68"/>
        <w:gridCol w:w="2457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- 49 523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Нежинка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Нежинка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