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7caf" w14:textId="2577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2020 жылғы 8 қаңтардағы № 42/7 "2020-2022 жылдарға арналған Тимирязев ауданы Докучаев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14 сәуірдегі № 45/2 шешімі. Солтүстік Қазақстан облысының Әділет департаментінде 2020 жылғы 16 сәуірде № 6226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Тимирязев ауданы Докучаев ауылдық округінің бюджетін бекіту туралы" Тимирязев аудандық мәслихатының 2020 жылғы 8 қаңтардағы № 42/7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5890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Тимирязев ауданы Докучаев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11 496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9 099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11 496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8 487,6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8 487,6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-8 487,6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8 487,6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8 487,6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"4-1. Ауылдық бюджетте Жұмыспен қамту жол картасы шеңберінде шараларды қаржыландыру үшін ішкі қарыздар есебінен 8 487,6 мың теңге сомасында – Докучаев ауылындағы су құбырының су тарату желісін ағымдағы жөндеуге есепке алынсын.";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Докучаев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