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fd823" w14:textId="0bfd8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2019 жылғы 30 желтоқсандағы № 348-VІ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2020 жылғы 6 сәуірдегі № 368-VI шешімі. Атырау облысының Әділет департаментінде 2020 жылғы 7 сәуірде № 4629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сәйкес және аудан әкімдігінің 2020-2022 жылдарға арналған ауданның бюджетін нақтылау туралы ұсынысын қарап, аудандық мәслихат кезектен тыс XLVIII сессиясында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2019 жылғы 30 желтоқсандағы № 348-VІ "2020-2022 жылдарға арналған аудандық бюджет туралы" (нормативтік құқықтық актілерді мемлекеттік тіркеу тізілімінде № 4576 санымен тіркелген, 2020 жылғы 20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"11 084 920" деген сандар "11 045 731" деген сандармен ауыстырылсын;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"10 203 807" деген сандар "10 164 618" деген сандармен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"11 084 920" деген сандар "11 096 137" деген сандармен ауыстырылсын;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"51 694" деген сандар "102 100" деген сандармен ауыстырылсын;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"-51 694" деген сандар "-102 100" деген сандармен ауыстырылсын;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3-ші жолдағы: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 "50 406" деген сандармен ауыстырылсын;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"17 623" деген сандар "42 814" деген сандармен ауыстырылсын;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экономикалық даму, бюджет, қаржы, шағын және орта кәсіпкерлік, ауыл шаруашылығы мәселелері жөніндегі тұрақты комиссиясына (М. Ілияс) жүктелсін.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енгiзiледi.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Альмурзиев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"06" сәуірдегі кезектен тыс XLVIII сессиясының № 368-VI шешiмiне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"30" желтоқсандағы кезекті XLV сессиясының № 348-VI шешіміне 1-қосымша</w:t>
            </w:r>
          </w:p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1192"/>
        <w:gridCol w:w="768"/>
        <w:gridCol w:w="5181"/>
        <w:gridCol w:w="4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Түсімдер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11 045 731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847 613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364 413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363 913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үшін түсетін түсімдер 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9 700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10 700 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10 164 618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органдарынан түсетін трансферттер 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10 164 570 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түсетін трансферттер 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10 164 570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4"/>
        <w:gridCol w:w="586"/>
        <w:gridCol w:w="1398"/>
        <w:gridCol w:w="1235"/>
        <w:gridCol w:w="4986"/>
        <w:gridCol w:w="318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11 096 137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447 511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 атқарушы және басқа органдар 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138 347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118 674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82 474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307 544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174 199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153 967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5 089 124 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44 897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Бастауыш, негiзгi орта және жалпы орта бiлiм беру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4 735 739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4 735 739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4 410 411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жасөспірімдерге қосымша білім беру 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223 082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102 246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308 488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308 488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57 536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сайынға ақшалай қаражат төлемдері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 мен ұйымдардың күрделі шығыстары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216 621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өкілетті органдардың шешiмі бойынша мұқтаж азаматтардың жекелеген топтарына әлеуметтік көмек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жеткiзу бойынша қызметтерге ақы төлеу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2 691 329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2 596 268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657 074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1 928 494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95 061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471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 дамыту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412 686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органның резерві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 -Ел бесігі" жобасы шеңберінде ауылдық елді мекендердегі әлеуметтік және инженерлік инфрақұрылым бойынша іс-шараларды іске асыруға 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 -Ел бесігі" жобасы шеңберінде ауылдық елді мекендердегі әлеуметтік және инженерлік инфрақұрылым бойынша іс-шараларды іске асыруға 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1 412 455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1 412 455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1 412 455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Қазақсатан Республикасы Ұлттық қорынан нысаналы трансферт есебінен облыстық бюджеттен бөлінген нысаналы мақсатқа сай пайдаланылмаған нысаналы трансферттерді қайтару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1 341 476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берілетін ағымдағы нысаналы трансферттер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1098"/>
        <w:gridCol w:w="1492"/>
        <w:gridCol w:w="1492"/>
        <w:gridCol w:w="4645"/>
        <w:gridCol w:w="2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33"/>
        <w:gridCol w:w="533"/>
        <w:gridCol w:w="533"/>
        <w:gridCol w:w="7067"/>
        <w:gridCol w:w="31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жасалатын операциялар бойынша сальдо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1"/>
        <w:gridCol w:w="1201"/>
        <w:gridCol w:w="1201"/>
        <w:gridCol w:w="3386"/>
        <w:gridCol w:w="53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-102 100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VІ.Бюджет тапшылығын қаржыландыру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1888"/>
        <w:gridCol w:w="51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51 694 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51 694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1888"/>
        <w:gridCol w:w="51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50 406 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50 406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8"/>
        <w:gridCol w:w="2864"/>
        <w:gridCol w:w="1846"/>
        <w:gridCol w:w="3385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5 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