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e1fa" w14:textId="c02e1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43/300-VІ "2020-2022 жылдарға арналған Аягөз ауданының Аягөз қаласының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2 маусымдағы № 48/381-VI шешімі. Шығыс Қазақстан облысының Әділет департаментінде 2020 жылғы 11 маусымда № 7166 болып тіркелді. Күші жойылды - Шығыс Қазақстан облысы Аягөз аудандық мәслихатының 2020 жылғы 25 желтоқсандағы № 55/529-VI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 Шығыс Қазақстан облысы Аягөз аудандық мәслихатының 25.12.2020 № 55/529-VI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21 мамырдағы № 48/378-VI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7133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43/300-VІ "2020-2022 жылдарға арналған Аягөз ауданының Аягөз қаласының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6599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Аягөз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1126001,6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217651,0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2659,0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905691,6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1140859,7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- 14858,1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14858,1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14858,1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 маусымы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Аягөз қаласының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280"/>
        <w:gridCol w:w="288"/>
        <w:gridCol w:w="1199"/>
        <w:gridCol w:w="1199"/>
        <w:gridCol w:w="5519"/>
        <w:gridCol w:w="29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түсімдер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түсімдер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1140859,7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66251,0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66251,0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66251,0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54461,0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қызметкөрсетуді ұйымдастыру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үй-коммуналдықшаруашылық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667124,0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55895,9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55895,9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55895,9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611228,1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611228,1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51593,1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47107,3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жоқадамдарды жерлеу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511965,7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401047,8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401047,8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401047,8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210726,8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190321,0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Бюджетің тапшылығы (профициті)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- 14858,1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