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f99c" w14:textId="38ff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 Тұрғысын ауылдық округінің Тұрғысын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Тұрғысын ауылдық округі әкімінің 2020 жылғы 20 сәуірдегі № 1 шешімі. Шығыс Қазақстан облысының Әділет департаментінде 2020 жылғы 24 сәуірде № 6998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 өзін-өзі басқару туралы" Қазақстан Республикасының 2001 жылғы 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 4) тармақшасына және Шығыс Қазақстан облыстық ономастикалық комиссиясының 2019 жылғы 11 желтоқсандағы қорытындысына сәйкес, Тұрғысын ауылы тұрғындарының пікірін ескере отырып, Тұрғысын ауылдық округінің әкімі ШЕШІМ ҚАБЫЛДАЙДЫ: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 Тұрғысын ауылдық округінің Тұрғысын ауылының көшелері қайта аталсын: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Безымянная көшесі Павел Кольцов көшесіне;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Заводская көшесі Талғат Бигельдинов көшесіне;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Первомайская көшесі Абай көшесіне.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"Шығыс Қазақстан облысы Алтай ауданынің Тұрғысын ауылдық округі әкімінің аппараты" мемлекеттік мекемесі Қазақстан Республикасының заңнамасында белгіленген тәртіптен: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тіркелуін;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шешімін мемлекеттік тіркелгеннен кейін он күнтізбелік күн ішінде оның көшірмесін Алтай ауданының аумағында таратылатын мерзімді баспа басылымдарына ресми жариялауға жіберу;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Алтай ауданы әкімінің интернет-ресурсында орналастыру.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Тұрғысын ауылдық округіңін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