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3c8a5" w14:textId="1f3c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2019 жылғы 13 желтоқсандағы №32-1 "2020-2022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2020 жылғы 9 желтоқсандағы № 40-1 шешімі. Батыс Қазақстан облысының Әділет департаментінде 2020 жылғы 10 желтоқсанда № 6532 болып тіркелді. Күші жойылды - Батыс Қазақстан облыстық мәслихатының 2021 жылғы 19 наурыздағы № 3-10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19.03.2021 </w:t>
      </w:r>
      <w:r>
        <w:rPr>
          <w:rFonts w:ascii="Times New Roman"/>
          <w:b w:val="false"/>
          <w:i w:val="false"/>
          <w:color w:val="ff0000"/>
          <w:sz w:val="28"/>
        </w:rPr>
        <w:t>№ 3-10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2019 жылғы 13 желтоқсандағы №32-1 "2020-2022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№5896 тіркелген, 2019 жылы 20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189 157 877 мың теңге:</w:t>
      </w:r>
    </w:p>
    <w:bookmarkEnd w:id="3"/>
    <w:bookmarkStart w:name="z8" w:id="4"/>
    <w:p>
      <w:pPr>
        <w:spacing w:after="0"/>
        <w:ind w:left="0"/>
        <w:jc w:val="both"/>
      </w:pPr>
      <w:r>
        <w:rPr>
          <w:rFonts w:ascii="Times New Roman"/>
          <w:b w:val="false"/>
          <w:i w:val="false"/>
          <w:color w:val="000000"/>
          <w:sz w:val="28"/>
        </w:rPr>
        <w:t>
      салықтық түсімдер – 41 725 146 мың теңге;</w:t>
      </w:r>
    </w:p>
    <w:bookmarkEnd w:id="4"/>
    <w:bookmarkStart w:name="z9" w:id="5"/>
    <w:p>
      <w:pPr>
        <w:spacing w:after="0"/>
        <w:ind w:left="0"/>
        <w:jc w:val="both"/>
      </w:pPr>
      <w:r>
        <w:rPr>
          <w:rFonts w:ascii="Times New Roman"/>
          <w:b w:val="false"/>
          <w:i w:val="false"/>
          <w:color w:val="000000"/>
          <w:sz w:val="28"/>
        </w:rPr>
        <w:t>
      салықтық емес түсімдер – 512 705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21 272 мың теңге;</w:t>
      </w:r>
    </w:p>
    <w:bookmarkEnd w:id="6"/>
    <w:bookmarkStart w:name="z11" w:id="7"/>
    <w:p>
      <w:pPr>
        <w:spacing w:after="0"/>
        <w:ind w:left="0"/>
        <w:jc w:val="both"/>
      </w:pPr>
      <w:r>
        <w:rPr>
          <w:rFonts w:ascii="Times New Roman"/>
          <w:b w:val="false"/>
          <w:i w:val="false"/>
          <w:color w:val="000000"/>
          <w:sz w:val="28"/>
        </w:rPr>
        <w:t>
      трансферттер түсімдері – 146 898 754 мың теңге;</w:t>
      </w:r>
    </w:p>
    <w:bookmarkEnd w:id="7"/>
    <w:bookmarkStart w:name="z12" w:id="8"/>
    <w:p>
      <w:pPr>
        <w:spacing w:after="0"/>
        <w:ind w:left="0"/>
        <w:jc w:val="both"/>
      </w:pPr>
      <w:r>
        <w:rPr>
          <w:rFonts w:ascii="Times New Roman"/>
          <w:b w:val="false"/>
          <w:i w:val="false"/>
          <w:color w:val="000000"/>
          <w:sz w:val="28"/>
        </w:rPr>
        <w:t>
      2) шығындар – 196 681 363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29 101 920 мың теңге:</w:t>
      </w:r>
    </w:p>
    <w:bookmarkEnd w:id="9"/>
    <w:bookmarkStart w:name="z14" w:id="10"/>
    <w:p>
      <w:pPr>
        <w:spacing w:after="0"/>
        <w:ind w:left="0"/>
        <w:jc w:val="both"/>
      </w:pPr>
      <w:r>
        <w:rPr>
          <w:rFonts w:ascii="Times New Roman"/>
          <w:b w:val="false"/>
          <w:i w:val="false"/>
          <w:color w:val="000000"/>
          <w:sz w:val="28"/>
        </w:rPr>
        <w:t>
      бюджеттік кредиттер – 35 937 425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6 835 505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500 000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500 000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-37 125 406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37 125 406 мың теңге:</w:t>
      </w:r>
    </w:p>
    <w:bookmarkEnd w:id="16"/>
    <w:bookmarkStart w:name="z21" w:id="17"/>
    <w:p>
      <w:pPr>
        <w:spacing w:after="0"/>
        <w:ind w:left="0"/>
        <w:jc w:val="both"/>
      </w:pPr>
      <w:r>
        <w:rPr>
          <w:rFonts w:ascii="Times New Roman"/>
          <w:b w:val="false"/>
          <w:i w:val="false"/>
          <w:color w:val="000000"/>
          <w:sz w:val="28"/>
        </w:rPr>
        <w:t>
      қарыздар түсімі – 38 864 319 мың теңге;</w:t>
      </w:r>
    </w:p>
    <w:bookmarkEnd w:id="17"/>
    <w:bookmarkStart w:name="z22" w:id="18"/>
    <w:p>
      <w:pPr>
        <w:spacing w:after="0"/>
        <w:ind w:left="0"/>
        <w:jc w:val="both"/>
      </w:pPr>
      <w:r>
        <w:rPr>
          <w:rFonts w:ascii="Times New Roman"/>
          <w:b w:val="false"/>
          <w:i w:val="false"/>
          <w:color w:val="000000"/>
          <w:sz w:val="28"/>
        </w:rPr>
        <w:t>
      қарыздарды өтеу – 6 897 634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5 158 721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xml:space="preserve">
      "3. Қазақстан Республикасының "2020-2022 жылдарға арналған республикалық бюджет туралы"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24-баптары</w:t>
      </w:r>
      <w:r>
        <w:rPr>
          <w:rFonts w:ascii="Times New Roman"/>
          <w:b w:val="false"/>
          <w:i w:val="false"/>
          <w:color w:val="000000"/>
          <w:sz w:val="28"/>
        </w:rPr>
        <w:t xml:space="preserve"> қаперге және басшылыққа алынсын:</w:t>
      </w:r>
    </w:p>
    <w:bookmarkEnd w:id="20"/>
    <w:bookmarkStart w:name="z26" w:id="21"/>
    <w:p>
      <w:pPr>
        <w:spacing w:after="0"/>
        <w:ind w:left="0"/>
        <w:jc w:val="both"/>
      </w:pPr>
      <w:r>
        <w:rPr>
          <w:rFonts w:ascii="Times New Roman"/>
          <w:b w:val="false"/>
          <w:i w:val="false"/>
          <w:color w:val="000000"/>
          <w:sz w:val="28"/>
        </w:rPr>
        <w:t>
      1) 2020 жылға арналған облыстық бюджетте республикалық бюджеттен бөлінетін нысаналы трансферттердің түсімі мен кредиттер 78 350 278 мың теңге жалпы сомасында ескерілсін:</w:t>
      </w:r>
    </w:p>
    <w:bookmarkEnd w:id="21"/>
    <w:bookmarkStart w:name="z27" w:id="22"/>
    <w:p>
      <w:pPr>
        <w:spacing w:after="0"/>
        <w:ind w:left="0"/>
        <w:jc w:val="both"/>
      </w:pP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 7 065 145 мың теңге;</w:t>
      </w:r>
    </w:p>
    <w:bookmarkEnd w:id="22"/>
    <w:bookmarkStart w:name="z28" w:id="23"/>
    <w:p>
      <w:pPr>
        <w:spacing w:after="0"/>
        <w:ind w:left="0"/>
        <w:jc w:val="both"/>
      </w:pPr>
      <w:r>
        <w:rPr>
          <w:rFonts w:ascii="Times New Roman"/>
          <w:b w:val="false"/>
          <w:i w:val="false"/>
          <w:color w:val="000000"/>
          <w:sz w:val="28"/>
        </w:rPr>
        <w:t>
      төтенше жағдай кезеңінде күшейтілген режимде қоғамдық тәртіпті сақтауды қамтамасыз еткен ішкі істер органдарының қызметкерлеріне сыйақы төлеуге – 124 710 мың теңге;</w:t>
      </w:r>
    </w:p>
    <w:bookmarkEnd w:id="23"/>
    <w:bookmarkStart w:name="z29" w:id="24"/>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 4 705 785 мың теңге;</w:t>
      </w:r>
    </w:p>
    <w:bookmarkEnd w:id="24"/>
    <w:bookmarkStart w:name="z30" w:id="25"/>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 2 585 576 мың теңге;</w:t>
      </w:r>
    </w:p>
    <w:bookmarkEnd w:id="25"/>
    <w:bookmarkStart w:name="z31" w:id="26"/>
    <w:p>
      <w:pPr>
        <w:spacing w:after="0"/>
        <w:ind w:left="0"/>
        <w:jc w:val="both"/>
      </w:pPr>
      <w:r>
        <w:rPr>
          <w:rFonts w:ascii="Times New Roman"/>
          <w:b w:val="false"/>
          <w:i w:val="false"/>
          <w:color w:val="000000"/>
          <w:sz w:val="28"/>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 5 000 мың теңге;</w:t>
      </w:r>
    </w:p>
    <w:bookmarkEnd w:id="26"/>
    <w:bookmarkStart w:name="z32" w:id="27"/>
    <w:p>
      <w:pPr>
        <w:spacing w:after="0"/>
        <w:ind w:left="0"/>
        <w:jc w:val="both"/>
      </w:pPr>
      <w:r>
        <w:rPr>
          <w:rFonts w:ascii="Times New Roman"/>
          <w:b w:val="false"/>
          <w:i w:val="false"/>
          <w:color w:val="000000"/>
          <w:sz w:val="28"/>
        </w:rPr>
        <w:t>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субсидиялауға – 10 337 мың теңге;</w:t>
      </w:r>
    </w:p>
    <w:bookmarkEnd w:id="27"/>
    <w:bookmarkStart w:name="z33" w:id="28"/>
    <w:p>
      <w:pPr>
        <w:spacing w:after="0"/>
        <w:ind w:left="0"/>
        <w:jc w:val="both"/>
      </w:pPr>
      <w:r>
        <w:rPr>
          <w:rFonts w:ascii="Times New Roman"/>
          <w:b w:val="false"/>
          <w:i w:val="false"/>
          <w:color w:val="000000"/>
          <w:sz w:val="28"/>
        </w:rPr>
        <w:t>
      мал шаруашылығы өнімдерінің өнімділігін және сапасын арттыруды, асыл тұқымды мал шаруашылығын дамытуды субсидиялауға – 1 000 000 мың теңге;</w:t>
      </w:r>
    </w:p>
    <w:bookmarkEnd w:id="28"/>
    <w:bookmarkStart w:name="z34" w:id="29"/>
    <w:p>
      <w:pPr>
        <w:spacing w:after="0"/>
        <w:ind w:left="0"/>
        <w:jc w:val="both"/>
      </w:pPr>
      <w:r>
        <w:rPr>
          <w:rFonts w:ascii="Times New Roman"/>
          <w:b w:val="false"/>
          <w:i w:val="false"/>
          <w:color w:val="000000"/>
          <w:sz w:val="28"/>
        </w:rPr>
        <w:t>
      агроөнеркәсіптік кешен субъектілерінің қарыздарын кепілдендіру және сақтандыру шеңберінде субсидиялауға – 194 350 мың теңге;</w:t>
      </w:r>
    </w:p>
    <w:bookmarkEnd w:id="29"/>
    <w:bookmarkStart w:name="z35" w:id="30"/>
    <w:p>
      <w:pPr>
        <w:spacing w:after="0"/>
        <w:ind w:left="0"/>
        <w:jc w:val="both"/>
      </w:pPr>
      <w:r>
        <w:rPr>
          <w:rFonts w:ascii="Times New Roman"/>
          <w:b w:val="false"/>
          <w:i w:val="false"/>
          <w:color w:val="000000"/>
          <w:sz w:val="28"/>
        </w:rPr>
        <w:t>
      мемлекеттік атаулы әлеуметтік көмекті төлеуге – 1 803 602 мың теңге;</w:t>
      </w:r>
    </w:p>
    <w:bookmarkEnd w:id="30"/>
    <w:bookmarkStart w:name="z36" w:id="31"/>
    <w:p>
      <w:pPr>
        <w:spacing w:after="0"/>
        <w:ind w:left="0"/>
        <w:jc w:val="both"/>
      </w:pPr>
      <w:r>
        <w:rPr>
          <w:rFonts w:ascii="Times New Roman"/>
          <w:b w:val="false"/>
          <w:i w:val="false"/>
          <w:color w:val="000000"/>
          <w:sz w:val="28"/>
        </w:rPr>
        <w:t>
      кепілдік берілген әлеуметтік топтамаға, оның ішінде төтенше жағдайға байланысты азық-түлік-тұрмыстық жиынтықтармен қамтамасыз етуге – 1 288 231 мың теңге;</w:t>
      </w:r>
    </w:p>
    <w:bookmarkEnd w:id="31"/>
    <w:bookmarkStart w:name="z37" w:id="32"/>
    <w:p>
      <w:pPr>
        <w:spacing w:after="0"/>
        <w:ind w:left="0"/>
        <w:jc w:val="both"/>
      </w:pPr>
      <w:r>
        <w:rPr>
          <w:rFonts w:ascii="Times New Roman"/>
          <w:b w:val="false"/>
          <w:i w:val="false"/>
          <w:color w:val="000000"/>
          <w:sz w:val="28"/>
        </w:rPr>
        <w:t>
      арнаулы әлеуметтік қызметтер көрсету стандарттарын енгізуге – 2 763 мың теңге;</w:t>
      </w:r>
    </w:p>
    <w:bookmarkEnd w:id="32"/>
    <w:bookmarkStart w:name="z38" w:id="33"/>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55 200 мың теңге;</w:t>
      </w:r>
    </w:p>
    <w:bookmarkEnd w:id="33"/>
    <w:bookmarkStart w:name="z39" w:id="3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164 106 мың теңге;</w:t>
      </w:r>
    </w:p>
    <w:bookmarkEnd w:id="34"/>
    <w:bookmarkStart w:name="z40" w:id="35"/>
    <w:p>
      <w:pPr>
        <w:spacing w:after="0"/>
        <w:ind w:left="0"/>
        <w:jc w:val="both"/>
      </w:pPr>
      <w:r>
        <w:rPr>
          <w:rFonts w:ascii="Times New Roman"/>
          <w:b w:val="false"/>
          <w:i w:val="false"/>
          <w:color w:val="000000"/>
          <w:sz w:val="28"/>
        </w:rPr>
        <w:t>
      ымдау тілі маманының қызметін көрсетуге – 44 944 мың теңге;</w:t>
      </w:r>
    </w:p>
    <w:bookmarkEnd w:id="35"/>
    <w:bookmarkStart w:name="z41" w:id="36"/>
    <w:p>
      <w:pPr>
        <w:spacing w:after="0"/>
        <w:ind w:left="0"/>
        <w:jc w:val="both"/>
      </w:pPr>
      <w:r>
        <w:rPr>
          <w:rFonts w:ascii="Times New Roman"/>
          <w:b w:val="false"/>
          <w:i w:val="false"/>
          <w:color w:val="000000"/>
          <w:sz w:val="28"/>
        </w:rPr>
        <w:t>
      техникалық көмекшi (компенсаторлық) құралдар тiзбесiн кеңейтуге – 85 945 мың теңге;</w:t>
      </w:r>
    </w:p>
    <w:bookmarkEnd w:id="36"/>
    <w:bookmarkStart w:name="z42" w:id="37"/>
    <w:p>
      <w:pPr>
        <w:spacing w:after="0"/>
        <w:ind w:left="0"/>
        <w:jc w:val="both"/>
      </w:pPr>
      <w:r>
        <w:rPr>
          <w:rFonts w:ascii="Times New Roman"/>
          <w:b w:val="false"/>
          <w:i w:val="false"/>
          <w:color w:val="000000"/>
          <w:sz w:val="28"/>
        </w:rPr>
        <w:t>
      Spina bifida диагнозымен мүгедек балаларды бір реттік қолданылатын катетерлермен қамтамасыз етуге – 1 150 мың теңге;</w:t>
      </w:r>
    </w:p>
    <w:bookmarkEnd w:id="37"/>
    <w:bookmarkStart w:name="z43" w:id="38"/>
    <w:p>
      <w:pPr>
        <w:spacing w:after="0"/>
        <w:ind w:left="0"/>
        <w:jc w:val="both"/>
      </w:pPr>
      <w:r>
        <w:rPr>
          <w:rFonts w:ascii="Times New Roman"/>
          <w:b w:val="false"/>
          <w:i w:val="false"/>
          <w:color w:val="000000"/>
          <w:sz w:val="28"/>
        </w:rPr>
        <w:t>
      мүгедектерді әлеуметтік қолдауға – 438 708 мың теңге;</w:t>
      </w:r>
    </w:p>
    <w:bookmarkEnd w:id="38"/>
    <w:bookmarkStart w:name="z44" w:id="39"/>
    <w:p>
      <w:pPr>
        <w:spacing w:after="0"/>
        <w:ind w:left="0"/>
        <w:jc w:val="both"/>
      </w:pPr>
      <w:r>
        <w:rPr>
          <w:rFonts w:ascii="Times New Roman"/>
          <w:b w:val="false"/>
          <w:i w:val="false"/>
          <w:color w:val="000000"/>
          <w:sz w:val="28"/>
        </w:rPr>
        <w:t>
      кохлеарлық импланттарға сөйлеу процессорларын ауыстыру және теңшеу жөніндегі көрсетілетін қызметтерге – 41 328 мың теңге;</w:t>
      </w:r>
    </w:p>
    <w:bookmarkEnd w:id="39"/>
    <w:bookmarkStart w:name="z45" w:id="40"/>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- 616 мың теңге;</w:t>
      </w:r>
    </w:p>
    <w:bookmarkEnd w:id="40"/>
    <w:bookmarkStart w:name="z46" w:id="41"/>
    <w:p>
      <w:pPr>
        <w:spacing w:after="0"/>
        <w:ind w:left="0"/>
        <w:jc w:val="both"/>
      </w:pPr>
      <w:r>
        <w:rPr>
          <w:rFonts w:ascii="Times New Roman"/>
          <w:b w:val="false"/>
          <w:i w:val="false"/>
          <w:color w:val="000000"/>
          <w:sz w:val="28"/>
        </w:rPr>
        <w:t>
      жалақыны ішінара субсидиялауға – 116 318 мың теңге;</w:t>
      </w:r>
    </w:p>
    <w:bookmarkEnd w:id="41"/>
    <w:bookmarkStart w:name="z47" w:id="42"/>
    <w:p>
      <w:pPr>
        <w:spacing w:after="0"/>
        <w:ind w:left="0"/>
        <w:jc w:val="both"/>
      </w:pPr>
      <w:r>
        <w:rPr>
          <w:rFonts w:ascii="Times New Roman"/>
          <w:b w:val="false"/>
          <w:i w:val="false"/>
          <w:color w:val="000000"/>
          <w:sz w:val="28"/>
        </w:rPr>
        <w:t>
      жастар практикасына – 625 509 мың теңге;</w:t>
      </w:r>
    </w:p>
    <w:bookmarkEnd w:id="42"/>
    <w:bookmarkStart w:name="z48" w:id="43"/>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гранттарға – 952 417 мың теңге;</w:t>
      </w:r>
    </w:p>
    <w:bookmarkEnd w:id="43"/>
    <w:bookmarkStart w:name="z49" w:id="44"/>
    <w:p>
      <w:pPr>
        <w:spacing w:after="0"/>
        <w:ind w:left="0"/>
        <w:jc w:val="both"/>
      </w:pPr>
      <w:r>
        <w:rPr>
          <w:rFonts w:ascii="Times New Roman"/>
          <w:b w:val="false"/>
          <w:i w:val="false"/>
          <w:color w:val="000000"/>
          <w:sz w:val="28"/>
        </w:rPr>
        <w:t>
      ақпараттық жұмысқа – 1 760 мың теңге;</w:t>
      </w:r>
    </w:p>
    <w:bookmarkEnd w:id="44"/>
    <w:bookmarkStart w:name="z50" w:id="45"/>
    <w:p>
      <w:pPr>
        <w:spacing w:after="0"/>
        <w:ind w:left="0"/>
        <w:jc w:val="both"/>
      </w:pPr>
      <w:r>
        <w:rPr>
          <w:rFonts w:ascii="Times New Roman"/>
          <w:b w:val="false"/>
          <w:i w:val="false"/>
          <w:color w:val="000000"/>
          <w:sz w:val="28"/>
        </w:rPr>
        <w:t>
      қоғамдық жұмысқа – 939 358 мың теңге;</w:t>
      </w:r>
    </w:p>
    <w:bookmarkEnd w:id="45"/>
    <w:bookmarkStart w:name="z51" w:id="46"/>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480 104 мың теңге;</w:t>
      </w:r>
    </w:p>
    <w:bookmarkEnd w:id="46"/>
    <w:bookmarkStart w:name="z52" w:id="47"/>
    <w:p>
      <w:pPr>
        <w:spacing w:after="0"/>
        <w:ind w:left="0"/>
        <w:jc w:val="both"/>
      </w:pPr>
      <w:r>
        <w:rPr>
          <w:rFonts w:ascii="Times New Roman"/>
          <w:b w:val="false"/>
          <w:i w:val="false"/>
          <w:color w:val="000000"/>
          <w:sz w:val="28"/>
        </w:rPr>
        <w:t>
      жаңалық телебағдарламаларының трансляциясын сурдоаудармамен сүйемелдеуді қамтамасыз етуге – 9 707 мың теңге;</w:t>
      </w:r>
    </w:p>
    <w:bookmarkEnd w:id="47"/>
    <w:bookmarkStart w:name="z53" w:id="48"/>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1 059 695 мың теңге;</w:t>
      </w:r>
    </w:p>
    <w:bookmarkEnd w:id="48"/>
    <w:bookmarkStart w:name="z54" w:id="49"/>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біліктілік санаты үшін қосымша ақы төлеуге – 2 180 мың теңге;</w:t>
      </w:r>
    </w:p>
    <w:bookmarkEnd w:id="49"/>
    <w:bookmarkStart w:name="z55" w:id="50"/>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 – 864 124 мың теңге;</w:t>
      </w:r>
    </w:p>
    <w:bookmarkEnd w:id="50"/>
    <w:bookmarkStart w:name="z56" w:id="51"/>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8 925 225 мың теңге;</w:t>
      </w:r>
    </w:p>
    <w:bookmarkEnd w:id="51"/>
    <w:bookmarkStart w:name="z57" w:id="52"/>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- 4 330 507 мың теңге;</w:t>
      </w:r>
    </w:p>
    <w:bookmarkEnd w:id="52"/>
    <w:bookmarkStart w:name="z58" w:id="53"/>
    <w:p>
      <w:pPr>
        <w:spacing w:after="0"/>
        <w:ind w:left="0"/>
        <w:jc w:val="both"/>
      </w:pPr>
      <w:r>
        <w:rPr>
          <w:rFonts w:ascii="Times New Roman"/>
          <w:b w:val="false"/>
          <w:i w:val="false"/>
          <w:color w:val="000000"/>
          <w:sz w:val="28"/>
        </w:rPr>
        <w:t>
      "Жас маман" жобасы шеңберінде колледждер үшін жабдықтар сатып алуға – 1 104 814 мың теңге;</w:t>
      </w:r>
    </w:p>
    <w:bookmarkEnd w:id="53"/>
    <w:bookmarkStart w:name="z59" w:id="54"/>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 педагогтерінің еңбегіне ақы төлеуді ұлғайтуға – 562 413 мың теңге;</w:t>
      </w:r>
    </w:p>
    <w:bookmarkEnd w:id="54"/>
    <w:bookmarkStart w:name="z60" w:id="55"/>
    <w:p>
      <w:pPr>
        <w:spacing w:after="0"/>
        <w:ind w:left="0"/>
        <w:jc w:val="both"/>
      </w:pPr>
      <w:r>
        <w:rPr>
          <w:rFonts w:ascii="Times New Roman"/>
          <w:b w:val="false"/>
          <w:i w:val="false"/>
          <w:color w:val="000000"/>
          <w:sz w:val="28"/>
        </w:rPr>
        <w:t>
      көпбалалы және аз қамтылған отбасылардың балалары үшін жоғары білімі бар мамандарды даярлауға мемлекеттік білім беру тапсырысын орналастыруға – 73 814 мың теңге;</w:t>
      </w:r>
    </w:p>
    <w:bookmarkEnd w:id="55"/>
    <w:bookmarkStart w:name="z61" w:id="56"/>
    <w:p>
      <w:pPr>
        <w:spacing w:after="0"/>
        <w:ind w:left="0"/>
        <w:jc w:val="both"/>
      </w:pPr>
      <w:r>
        <w:rPr>
          <w:rFonts w:ascii="Times New Roman"/>
          <w:b w:val="false"/>
          <w:i w:val="false"/>
          <w:color w:val="000000"/>
          <w:sz w:val="28"/>
        </w:rPr>
        <w:t>
      техникалық және кәсіптік білім беру ұйымдарында білім алушыларға мемлекеттік стипендия мөлшерін ұлғайтуға және жергілікті бюджет қаражаты есебінен осы бағыт бойынша төленген сомаларды өтеуге – 273 481 мың теңге;</w:t>
      </w:r>
    </w:p>
    <w:bookmarkEnd w:id="56"/>
    <w:bookmarkStart w:name="z62" w:id="57"/>
    <w:p>
      <w:pPr>
        <w:spacing w:after="0"/>
        <w:ind w:left="0"/>
        <w:jc w:val="both"/>
      </w:pPr>
      <w:r>
        <w:rPr>
          <w:rFonts w:ascii="Times New Roman"/>
          <w:b w:val="false"/>
          <w:i w:val="false"/>
          <w:color w:val="000000"/>
          <w:sz w:val="28"/>
        </w:rPr>
        <w:t>
      медициналық ұйымның жыныстық құмарлықты төмендететін, сот шешімі негізінде жүзеге асырылатын іс-шараларды өткізуге – 506 мың теңге;</w:t>
      </w:r>
    </w:p>
    <w:bookmarkEnd w:id="57"/>
    <w:bookmarkStart w:name="z63" w:id="58"/>
    <w:p>
      <w:pPr>
        <w:spacing w:after="0"/>
        <w:ind w:left="0"/>
        <w:jc w:val="both"/>
      </w:pPr>
      <w:r>
        <w:rPr>
          <w:rFonts w:ascii="Times New Roman"/>
          <w:b w:val="false"/>
          <w:i w:val="false"/>
          <w:color w:val="000000"/>
          <w:sz w:val="28"/>
        </w:rPr>
        <w:t>
      қаржы лизингі шарттарымен сатып алынған санитариялық көлік бойынша лизинг төлемдерін өтеуге – 163 145 мың теңге;</w:t>
      </w:r>
    </w:p>
    <w:bookmarkEnd w:id="58"/>
    <w:bookmarkStart w:name="z64" w:id="59"/>
    <w:p>
      <w:pPr>
        <w:spacing w:after="0"/>
        <w:ind w:left="0"/>
        <w:jc w:val="both"/>
      </w:pPr>
      <w:r>
        <w:rPr>
          <w:rFonts w:ascii="Times New Roman"/>
          <w:b w:val="false"/>
          <w:i w:val="false"/>
          <w:color w:val="000000"/>
          <w:sz w:val="28"/>
        </w:rPr>
        <w:t>
      вакциналарды және басқа да иммундық-биологиялық препараттарды сатып алуға – 1 298 667 мың теңге;</w:t>
      </w:r>
    </w:p>
    <w:bookmarkEnd w:id="59"/>
    <w:bookmarkStart w:name="z65" w:id="60"/>
    <w:p>
      <w:pPr>
        <w:spacing w:after="0"/>
        <w:ind w:left="0"/>
        <w:jc w:val="both"/>
      </w:pPr>
      <w:r>
        <w:rPr>
          <w:rFonts w:ascii="Times New Roman"/>
          <w:b w:val="false"/>
          <w:i w:val="false"/>
          <w:color w:val="000000"/>
          <w:sz w:val="28"/>
        </w:rPr>
        <w:t>
      саламатты өмір салтын насихаттауға – 17 533 мың теңге;</w:t>
      </w:r>
    </w:p>
    <w:bookmarkEnd w:id="60"/>
    <w:bookmarkStart w:name="z66" w:id="61"/>
    <w:p>
      <w:pPr>
        <w:spacing w:after="0"/>
        <w:ind w:left="0"/>
        <w:jc w:val="both"/>
      </w:pPr>
      <w:r>
        <w:rPr>
          <w:rFonts w:ascii="Times New Roman"/>
          <w:b w:val="false"/>
          <w:i w:val="false"/>
          <w:color w:val="000000"/>
          <w:sz w:val="28"/>
        </w:rPr>
        <w:t>
      ЖИТС профилактикасы және оған қарсы күрес жөніндегі іс-шараларды іске асыруға – 95 622 мың теңге;</w:t>
      </w:r>
    </w:p>
    <w:bookmarkEnd w:id="61"/>
    <w:bookmarkStart w:name="z67" w:id="62"/>
    <w:p>
      <w:pPr>
        <w:spacing w:after="0"/>
        <w:ind w:left="0"/>
        <w:jc w:val="both"/>
      </w:pPr>
      <w:r>
        <w:rPr>
          <w:rFonts w:ascii="Times New Roman"/>
          <w:b w:val="false"/>
          <w:i w:val="false"/>
          <w:color w:val="000000"/>
          <w:sz w:val="28"/>
        </w:rPr>
        <w:t>
      жергілікті атқарушы органдардың денсаулық сақтау саласындағы ұйымдары қызметкерлерінің еңбекақысын арттыруға – 35 448 мың теңге;</w:t>
      </w:r>
    </w:p>
    <w:bookmarkEnd w:id="62"/>
    <w:bookmarkStart w:name="z68" w:id="63"/>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 – 36 530 мың теңге;</w:t>
      </w:r>
    </w:p>
    <w:bookmarkEnd w:id="63"/>
    <w:bookmarkStart w:name="z69" w:id="64"/>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лауазымдык айлықақысына қосымша ақылар белгілеуге – 1 089 818 мың теңге;</w:t>
      </w:r>
    </w:p>
    <w:bookmarkEnd w:id="64"/>
    <w:bookmarkStart w:name="z70" w:id="65"/>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4 609 990 мың теңге;</w:t>
      </w:r>
    </w:p>
    <w:bookmarkEnd w:id="65"/>
    <w:bookmarkStart w:name="z71" w:id="66"/>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 39 000 мың теңге;</w:t>
      </w:r>
    </w:p>
    <w:bookmarkEnd w:id="66"/>
    <w:bookmarkStart w:name="z72" w:id="67"/>
    <w:p>
      <w:pPr>
        <w:spacing w:after="0"/>
        <w:ind w:left="0"/>
        <w:jc w:val="both"/>
      </w:pPr>
      <w:r>
        <w:rPr>
          <w:rFonts w:ascii="Times New Roman"/>
          <w:b w:val="false"/>
          <w:i w:val="false"/>
          <w:color w:val="000000"/>
          <w:sz w:val="28"/>
        </w:rPr>
        <w:t>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 1 377 022 мың теңге;</w:t>
      </w:r>
    </w:p>
    <w:bookmarkEnd w:id="67"/>
    <w:bookmarkStart w:name="z73" w:id="68"/>
    <w:p>
      <w:pPr>
        <w:spacing w:after="0"/>
        <w:ind w:left="0"/>
        <w:jc w:val="both"/>
      </w:pPr>
      <w:r>
        <w:rPr>
          <w:rFonts w:ascii="Times New Roman"/>
          <w:b w:val="false"/>
          <w:i w:val="false"/>
          <w:color w:val="000000"/>
          <w:sz w:val="28"/>
        </w:rPr>
        <w:t>
      көлiк инфрақұрылымының басым жобаларын қаржыландыруға – 8 003 812 мың теңге;</w:t>
      </w:r>
    </w:p>
    <w:bookmarkEnd w:id="68"/>
    <w:bookmarkStart w:name="z74" w:id="69"/>
    <w:p>
      <w:pPr>
        <w:spacing w:after="0"/>
        <w:ind w:left="0"/>
        <w:jc w:val="both"/>
      </w:pPr>
      <w:r>
        <w:rPr>
          <w:rFonts w:ascii="Times New Roman"/>
          <w:b w:val="false"/>
          <w:i w:val="false"/>
          <w:color w:val="000000"/>
          <w:sz w:val="28"/>
        </w:rPr>
        <w:t>
      "Нұрлы жер" тұрғын үй құрылысы бағдарламасы шеңберінде коммуналдық тұрғын үй қорының тұрғын үйін салуға және (немесе) реконструкциялауға – 3 424 763 мың теңге, соның ішінде: әлеуметтік-осал топтар үшін тұрғын үй салуға – 1 324 763 мың теңге, аз қамтылған көпбалалы отбасылар үшін тұрғын үй салуға – 2 100 000 мың теңге;</w:t>
      </w:r>
    </w:p>
    <w:bookmarkEnd w:id="69"/>
    <w:bookmarkStart w:name="z75" w:id="70"/>
    <w:p>
      <w:pPr>
        <w:spacing w:after="0"/>
        <w:ind w:left="0"/>
        <w:jc w:val="both"/>
      </w:pPr>
      <w:r>
        <w:rPr>
          <w:rFonts w:ascii="Times New Roman"/>
          <w:b w:val="false"/>
          <w:i w:val="false"/>
          <w:color w:val="000000"/>
          <w:sz w:val="28"/>
        </w:rPr>
        <w:t>
      "Нұрлы жер" тұрғын үй құрылысы бағдарламасы шеңберінде инженерлік-коммуникациялық инфрақұрылымды жобалауға, дамытуға және (немесе) жайластыруға – 2 429 287 мың теңге;</w:t>
      </w:r>
    </w:p>
    <w:bookmarkEnd w:id="70"/>
    <w:bookmarkStart w:name="z76" w:id="71"/>
    <w:p>
      <w:pPr>
        <w:spacing w:after="0"/>
        <w:ind w:left="0"/>
        <w:jc w:val="both"/>
      </w:pPr>
      <w:r>
        <w:rPr>
          <w:rFonts w:ascii="Times New Roman"/>
          <w:b w:val="false"/>
          <w:i w:val="false"/>
          <w:color w:val="000000"/>
          <w:sz w:val="28"/>
        </w:rPr>
        <w:t>
      Өңірлерді дамытудың 2020 жылға дейінгі бағдарламасы шеңберінде сумен жабдықтау және су бұру жүйелерін дамытуға – 861 865 мың теңге;</w:t>
      </w:r>
    </w:p>
    <w:bookmarkEnd w:id="71"/>
    <w:bookmarkStart w:name="z77" w:id="72"/>
    <w:p>
      <w:pPr>
        <w:spacing w:after="0"/>
        <w:ind w:left="0"/>
        <w:jc w:val="both"/>
      </w:pPr>
      <w:r>
        <w:rPr>
          <w:rFonts w:ascii="Times New Roman"/>
          <w:b w:val="false"/>
          <w:i w:val="false"/>
          <w:color w:val="000000"/>
          <w:sz w:val="28"/>
        </w:rPr>
        <w:t>
      Өңірлерді дамытудың 2020 жылға дейінгі бағдарламасы шеңберінде ауылдық елді мекендердегі сумен жабдықтау және су бұру жүйелерін дамытуға – 3 428 697 мың теңге;</w:t>
      </w:r>
    </w:p>
    <w:bookmarkEnd w:id="72"/>
    <w:bookmarkStart w:name="z78" w:id="73"/>
    <w:p>
      <w:pPr>
        <w:spacing w:after="0"/>
        <w:ind w:left="0"/>
        <w:jc w:val="both"/>
      </w:pPr>
      <w:r>
        <w:rPr>
          <w:rFonts w:ascii="Times New Roman"/>
          <w:b w:val="false"/>
          <w:i w:val="false"/>
          <w:color w:val="000000"/>
          <w:sz w:val="28"/>
        </w:rPr>
        <w:t>
      газ тасымалдау жүйесін дамытуға – 176 211 мың теңге;</w:t>
      </w:r>
    </w:p>
    <w:bookmarkEnd w:id="73"/>
    <w:bookmarkStart w:name="z79" w:id="74"/>
    <w:p>
      <w:pPr>
        <w:spacing w:after="0"/>
        <w:ind w:left="0"/>
        <w:jc w:val="both"/>
      </w:pPr>
      <w:r>
        <w:rPr>
          <w:rFonts w:ascii="Times New Roman"/>
          <w:b w:val="false"/>
          <w:i w:val="false"/>
          <w:color w:val="000000"/>
          <w:sz w:val="28"/>
        </w:rPr>
        <w:t>
      жылу-энергетика жүйесін дамытуға – 252 414 мың теңге;</w:t>
      </w:r>
    </w:p>
    <w:bookmarkEnd w:id="74"/>
    <w:bookmarkStart w:name="z80" w:id="75"/>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шеңберіндешағын және моноқалалардағы бюджеттік инвестициялық жобаларды іске асыруға – 672 246 мың теңге;</w:t>
      </w:r>
    </w:p>
    <w:bookmarkEnd w:id="75"/>
    <w:bookmarkStart w:name="z81" w:id="76"/>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 инженерлік инфрақұрылымды дамытуға – 148 486 мың теңге;</w:t>
      </w:r>
    </w:p>
    <w:bookmarkEnd w:id="76"/>
    <w:bookmarkStart w:name="z82" w:id="77"/>
    <w:p>
      <w:pPr>
        <w:spacing w:after="0"/>
        <w:ind w:left="0"/>
        <w:jc w:val="both"/>
      </w:pPr>
      <w:r>
        <w:rPr>
          <w:rFonts w:ascii="Times New Roman"/>
          <w:b w:val="false"/>
          <w:i w:val="false"/>
          <w:color w:val="000000"/>
          <w:sz w:val="28"/>
        </w:rPr>
        <w:t>
      индустриялық инфрақұрылымды дамытуға – 990 430 мың теңге;</w:t>
      </w:r>
    </w:p>
    <w:bookmarkEnd w:id="77"/>
    <w:bookmarkStart w:name="z83" w:id="78"/>
    <w:p>
      <w:pPr>
        <w:spacing w:after="0"/>
        <w:ind w:left="0"/>
        <w:jc w:val="both"/>
      </w:pPr>
      <w:r>
        <w:rPr>
          <w:rFonts w:ascii="Times New Roman"/>
          <w:b w:val="false"/>
          <w:i w:val="false"/>
          <w:color w:val="000000"/>
          <w:sz w:val="28"/>
        </w:rPr>
        <w:t>
      нәтижелі жұмыспен қамтуды және жаппай кәсіпкерлікті дамытуға кредит беруге – 3 879 990 мың теңге;</w:t>
      </w:r>
    </w:p>
    <w:bookmarkEnd w:id="78"/>
    <w:bookmarkStart w:name="z84" w:id="79"/>
    <w:p>
      <w:pPr>
        <w:spacing w:after="0"/>
        <w:ind w:left="0"/>
        <w:jc w:val="both"/>
      </w:pPr>
      <w:r>
        <w:rPr>
          <w:rFonts w:ascii="Times New Roman"/>
          <w:b w:val="false"/>
          <w:i w:val="false"/>
          <w:color w:val="000000"/>
          <w:sz w:val="28"/>
        </w:rPr>
        <w:t>
      мамандарды әлеуметтік қолдау шараларын іске асыруға бюджеттік кредиттер беруге – 2 246 723 мың теңге;</w:t>
      </w:r>
    </w:p>
    <w:bookmarkEnd w:id="79"/>
    <w:bookmarkStart w:name="z85" w:id="80"/>
    <w:p>
      <w:pPr>
        <w:spacing w:after="0"/>
        <w:ind w:left="0"/>
        <w:jc w:val="both"/>
      </w:pPr>
      <w:r>
        <w:rPr>
          <w:rFonts w:ascii="Times New Roman"/>
          <w:b w:val="false"/>
          <w:i w:val="false"/>
          <w:color w:val="000000"/>
          <w:sz w:val="28"/>
        </w:rPr>
        <w:t>
      облыс орталықтарында және моноқалаларда кәсіпкерлікті дамытуға жәрдемдесуге кредит беруге – 500 000 мың теңге;</w:t>
      </w:r>
    </w:p>
    <w:bookmarkEnd w:id="80"/>
    <w:bookmarkStart w:name="z86" w:id="81"/>
    <w:p>
      <w:pPr>
        <w:spacing w:after="0"/>
        <w:ind w:left="0"/>
        <w:jc w:val="both"/>
      </w:pPr>
      <w:r>
        <w:rPr>
          <w:rFonts w:ascii="Times New Roman"/>
          <w:b w:val="false"/>
          <w:i w:val="false"/>
          <w:color w:val="000000"/>
          <w:sz w:val="28"/>
        </w:rPr>
        <w:t>
      кондоминиум объектілерінің ортақ мүлкіне күрделі жөндеу жүргізуге кредит беруге – 458 283 мың теңге;</w:t>
      </w:r>
    </w:p>
    <w:bookmarkEnd w:id="81"/>
    <w:bookmarkStart w:name="z87" w:id="82"/>
    <w:p>
      <w:pPr>
        <w:spacing w:after="0"/>
        <w:ind w:left="0"/>
        <w:jc w:val="both"/>
      </w:pPr>
      <w:r>
        <w:rPr>
          <w:rFonts w:ascii="Times New Roman"/>
          <w:b w:val="false"/>
          <w:i w:val="false"/>
          <w:color w:val="000000"/>
          <w:sz w:val="28"/>
        </w:rPr>
        <w:t>
      облыстық бюджеттерге, республикалық маңызы бар қалалардың, астананың бюджеттеріне жылумен жабдықтау жүйелерін реконструкциялау және құрылыс үшін кредит беруге – 516 418 мың теңге;</w:t>
      </w:r>
    </w:p>
    <w:bookmarkEnd w:id="82"/>
    <w:bookmarkStart w:name="z88" w:id="83"/>
    <w:p>
      <w:pPr>
        <w:spacing w:after="0"/>
        <w:ind w:left="0"/>
        <w:jc w:val="both"/>
      </w:pPr>
      <w:r>
        <w:rPr>
          <w:rFonts w:ascii="Times New Roman"/>
          <w:b w:val="false"/>
          <w:i w:val="false"/>
          <w:color w:val="000000"/>
          <w:sz w:val="28"/>
        </w:rPr>
        <w:t>
      облыстық бюджеттерге, республикалық маңызы бар қалалардың, астананың бюджеттеріне жылу, сумен жабдықтау және су бұру жүйелерін реконструкция және құрылыс үшін кредит беруге – 218 414 мың теңге;</w:t>
      </w:r>
    </w:p>
    <w:bookmarkEnd w:id="83"/>
    <w:bookmarkStart w:name="z89" w:id="84"/>
    <w:p>
      <w:pPr>
        <w:spacing w:after="0"/>
        <w:ind w:left="0"/>
        <w:jc w:val="both"/>
      </w:pP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 – 971 748 мың теңге;</w:t>
      </w:r>
    </w:p>
    <w:bookmarkEnd w:id="84"/>
    <w:bookmarkStart w:name="z90" w:id="85"/>
    <w:p>
      <w:pPr>
        <w:spacing w:after="0"/>
        <w:ind w:left="0"/>
        <w:jc w:val="both"/>
      </w:pPr>
      <w:r>
        <w:rPr>
          <w:rFonts w:ascii="Times New Roman"/>
          <w:b w:val="false"/>
          <w:i w:val="false"/>
          <w:color w:val="000000"/>
          <w:sz w:val="28"/>
        </w:rPr>
        <w:t>
      COVID-19 коронавирустық инфекциясының таралуына байланысты қызмет атқарудың ерекше режимі кезеңіндегі жұмысы үшін ішкі істер органдарының қызметкерлеріне сыйлықақы төлеуге – 201 320 мың теңге;</w:t>
      </w:r>
    </w:p>
    <w:bookmarkEnd w:id="85"/>
    <w:bookmarkStart w:name="z91" w:id="86"/>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 – 2 388 мың теңге;</w:t>
      </w:r>
    </w:p>
    <w:bookmarkEnd w:id="86"/>
    <w:bookmarkStart w:name="z92" w:id="87"/>
    <w:p>
      <w:pPr>
        <w:spacing w:after="0"/>
        <w:ind w:left="0"/>
        <w:jc w:val="both"/>
      </w:pPr>
      <w:r>
        <w:rPr>
          <w:rFonts w:ascii="Times New Roman"/>
          <w:b w:val="false"/>
          <w:i w:val="false"/>
          <w:color w:val="000000"/>
          <w:sz w:val="28"/>
        </w:rPr>
        <w:t>
      дене шынықтыру және спорт саласындағы мемлекеттік орта және қосымша білім беру ұйымдары педагогтерінің еңбегіне ақы төлеуді ұлғайтуға – 264 580 мың теңге.";</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4" w:id="88"/>
    <w:p>
      <w:pPr>
        <w:spacing w:after="0"/>
        <w:ind w:left="0"/>
        <w:jc w:val="both"/>
      </w:pPr>
      <w:r>
        <w:rPr>
          <w:rFonts w:ascii="Times New Roman"/>
          <w:b w:val="false"/>
          <w:i w:val="false"/>
          <w:color w:val="000000"/>
          <w:sz w:val="28"/>
        </w:rPr>
        <w:t>
      "5. 2020 жылға арналған облыстық бюджетте облыстың жергiлiктi атқарушы органның мемлекеттік және үкіметтік бағдарламаларды іске асыру шеңберінде iшкi нарықта айналысқа жiберу үшiн шығаратын мемлекеттiк бағалы қағаздары шығарылымынан түсетін түсімдер 31 044 491 мың теңге сомасында, соның ішінде Жұмыспен қамту жол картасының шеңберіндегі шараларды қаржыландыру үшін 23 953 659 мың теңге, тұрғын үй құрылысын қаржыландыру үшін 7 090 832 мың теңге ескерілсін.";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6" w:id="89"/>
    <w:p>
      <w:pPr>
        <w:spacing w:after="0"/>
        <w:ind w:left="0"/>
        <w:jc w:val="both"/>
      </w:pPr>
      <w:r>
        <w:rPr>
          <w:rFonts w:ascii="Times New Roman"/>
          <w:b w:val="false"/>
          <w:i w:val="false"/>
          <w:color w:val="000000"/>
          <w:sz w:val="28"/>
        </w:rPr>
        <w:t>
      "9. 2020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мен ағымдағы нысаналы трансферттер 10 778 389 мың теңге жалпы сомасында қарастырылғаны ескерілсін, соның ішінде:</w:t>
      </w:r>
    </w:p>
    <w:bookmarkEnd w:id="89"/>
    <w:bookmarkStart w:name="z97" w:id="90"/>
    <w:p>
      <w:pPr>
        <w:spacing w:after="0"/>
        <w:ind w:left="0"/>
        <w:jc w:val="both"/>
      </w:pPr>
      <w:r>
        <w:rPr>
          <w:rFonts w:ascii="Times New Roman"/>
          <w:b w:val="false"/>
          <w:i w:val="false"/>
          <w:color w:val="000000"/>
          <w:sz w:val="28"/>
        </w:rPr>
        <w:t>
      5 222 772 мың теңге – ағымдағы нысаналы трансферттер;</w:t>
      </w:r>
    </w:p>
    <w:bookmarkEnd w:id="90"/>
    <w:bookmarkStart w:name="z98" w:id="91"/>
    <w:p>
      <w:pPr>
        <w:spacing w:after="0"/>
        <w:ind w:left="0"/>
        <w:jc w:val="both"/>
      </w:pPr>
      <w:r>
        <w:rPr>
          <w:rFonts w:ascii="Times New Roman"/>
          <w:b w:val="false"/>
          <w:i w:val="false"/>
          <w:color w:val="000000"/>
          <w:sz w:val="28"/>
        </w:rPr>
        <w:t>
      5 555 617 мың теңге – нысаналы даму трансферттері.</w:t>
      </w:r>
    </w:p>
    <w:bookmarkEnd w:id="91"/>
    <w:bookmarkStart w:name="z99" w:id="92"/>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01" w:id="93"/>
    <w:p>
      <w:pPr>
        <w:spacing w:after="0"/>
        <w:ind w:left="0"/>
        <w:jc w:val="both"/>
      </w:pPr>
      <w:r>
        <w:rPr>
          <w:rFonts w:ascii="Times New Roman"/>
          <w:b w:val="false"/>
          <w:i w:val="false"/>
          <w:color w:val="000000"/>
          <w:sz w:val="28"/>
        </w:rPr>
        <w:t>
      "10. 2020 жылға арналған облыстық бюджетте қарыздарды өтеу 6 897 634 мың теңге сомасында қарастырылсын.";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3" w:id="94"/>
    <w:p>
      <w:pPr>
        <w:spacing w:after="0"/>
        <w:ind w:left="0"/>
        <w:jc w:val="both"/>
      </w:pPr>
      <w:r>
        <w:rPr>
          <w:rFonts w:ascii="Times New Roman"/>
          <w:b w:val="false"/>
          <w:i w:val="false"/>
          <w:color w:val="000000"/>
          <w:sz w:val="28"/>
        </w:rPr>
        <w:t>
      "12. 2020 жылға арналған облыстың жергілікті атқарушы органдарының резерві 1 941 795 мың теңге мөлшерінде бекітілсін.";</w:t>
      </w:r>
    </w:p>
    <w:bookmarkEnd w:id="94"/>
    <w:bookmarkStart w:name="z104" w:id="9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95"/>
    <w:bookmarkStart w:name="z105" w:id="96"/>
    <w:p>
      <w:pPr>
        <w:spacing w:after="0"/>
        <w:ind w:left="0"/>
        <w:jc w:val="both"/>
      </w:pPr>
      <w:r>
        <w:rPr>
          <w:rFonts w:ascii="Times New Roman"/>
          <w:b w:val="false"/>
          <w:i w:val="false"/>
          <w:color w:val="000000"/>
          <w:sz w:val="28"/>
        </w:rPr>
        <w:t>
      2. Облыстық мәслихат аппаратының басшысы (Е.Қалиев) осы шешімнің әділет органдарында мемлекеттік тіркелуін қамтамасыз етсін.</w:t>
      </w:r>
    </w:p>
    <w:bookmarkEnd w:id="96"/>
    <w:bookmarkStart w:name="z106" w:id="97"/>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9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2020 жылғы 9 желтоқсандағы</w:t>
            </w:r>
            <w:r>
              <w:br/>
            </w:r>
            <w:r>
              <w:rPr>
                <w:rFonts w:ascii="Times New Roman"/>
                <w:b w:val="false"/>
                <w:i w:val="false"/>
                <w:color w:val="000000"/>
                <w:sz w:val="20"/>
              </w:rPr>
              <w:t>№ 40-1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32-1 шешіміне 1-қосымша</w:t>
            </w:r>
          </w:p>
        </w:tc>
      </w:tr>
    </w:tbl>
    <w:bookmarkStart w:name="z111" w:id="98"/>
    <w:p>
      <w:pPr>
        <w:spacing w:after="0"/>
        <w:ind w:left="0"/>
        <w:jc w:val="left"/>
      </w:pPr>
      <w:r>
        <w:rPr>
          <w:rFonts w:ascii="Times New Roman"/>
          <w:b/>
          <w:i w:val="false"/>
          <w:color w:val="000000"/>
        </w:rPr>
        <w:t xml:space="preserve"> 2020 жылға арналған облыстық бюджет</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7"/>
        <w:gridCol w:w="852"/>
        <w:gridCol w:w="852"/>
        <w:gridCol w:w="6917"/>
        <w:gridCol w:w="24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189 157 877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41 725 146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15 053 633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15 053 633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25 935 051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25 935 051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736 462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517 088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79 704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146 898 754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2 015 051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2 015 051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144 883 703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144 883 703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196 681 363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2 397 614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1 901 143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1 573 890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1 565 809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150 078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527 247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6 582 102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6 582 102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6 135 056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5 725 849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447 046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447 046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35 459 510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7 152 784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3 165 566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1 466 254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1 322 730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376 582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2 258 256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2 143 711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1 728 962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1 283 507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7 287 494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495 641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495 641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6 788 701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6 788 701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984 220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946 213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946 213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351 899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19 683 113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19 683 113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324 627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111 309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460 773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1 173 919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17 338 775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10 512 721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6 528 900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453 059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6 075 841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6 075 841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1 485 012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1 485 012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1 485 012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2 457 315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2 457 315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2 040 886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10 438 942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2 894 582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2 558 716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1 119 455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1 022 213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6 853 103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6 739 562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6 519 044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4 531 657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4 443 177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4 416 762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95 616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540 842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1 467 864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1 106 079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1 200 649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6 195 117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2 898 762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2 889 162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443 272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76 244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500 889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768 270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978 237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1 839 969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1 826 220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1 573 763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1 168 636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311 639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311 639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415 816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415 816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361 481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167 627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104 640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104 640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135 387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1 137 440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1 137 440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252 414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252 414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19 598 654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17 947 999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16 669 224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121 373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175 991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136 439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4 705 785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8 433 343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2 585 576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1 278 775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1 006 857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818 598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818 598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818 598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667 869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666 484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509 779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164 188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13 540 375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13 540 375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13 496 880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122 575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13 330 649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20 668 798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6 735 808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6 735 808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483 035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6 247 010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13 932 990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13 932 990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262 677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11 612 389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1 989 663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6 406 643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3 665 982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2 540 825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1 692 648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476 177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1 125 157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1 125 157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2 740 661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1 941 795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1 941 795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188 627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188 627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188 627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58 407 806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58 407 806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58 407 806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47 914 192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5 877 995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3 187 615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791 268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29 101 920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35 937 425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16 593 611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16 593 611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452 417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452 417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8 384 984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8 384 984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4 822 594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4 822 594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2 816 749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2 816 749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12 717 101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12 717 101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11 523 986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11 523 986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1 193 115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458 283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6 126 713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3 879 990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3 879 990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3 879 990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2 246 723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2 246 723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2 246 723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6 835 505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6 835 505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6 647 344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-37 125 406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37 125 406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38 864 319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38 864 319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31 044 491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7 819 828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6 897 634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6 897 634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6 897 634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4 831 720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1 877 753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5 158 721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5 158 721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5 158 721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