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229d" w14:textId="4092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Казталов ауданы әкімдігінің 2016 жылғы 28 қаңтардағы №31 "Казталов ауданы аумағында үгіттік баспа материалдарын орналастыру үшін орындарын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2020 жылғы 11 желтоқсандағы № 362 қаулысы. Батыс Қазақстан облысының Әділет департаментінде 2020 жылғы 14 желтоқсанда № 6551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әкімдігінің 2016 жылғы 28 қаңтардағы №31 "Казталов ауданы аумағында үгіттік баспа материалдарын орналастыру үшін орындарын белгілеу туралы" (Нормативтік құқықтық актілердің мемлекеттік тіркеу тізілімінде №4258 тіркелген, 2016 жылы 19 ақпанда "Ауыл айнасы"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ауданы әкімі аппаратының басшысы (Е.Ескендиров) осы қаулының әділет органдарында мемлекеттік тіркелуін,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З.Мажитоваға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Казталов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Ж.Шакуов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"26" қараша 2020 жыл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362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28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 аумағында барлық кандидаттар үшін үгіттік баспа</w:t>
      </w:r>
      <w:r>
        <w:br/>
      </w:r>
      <w:r>
        <w:rPr>
          <w:rFonts w:ascii="Times New Roman"/>
          <w:b/>
          <w:i w:val="false"/>
          <w:color w:val="000000"/>
        </w:rPr>
        <w:t>материалдарын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95"/>
        <w:gridCol w:w="10272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орны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 ауылдық мәдениет үйі ғимараты маңы аумағындағы ақпараттық стенд, Ақпәтер көшесі,№39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Талдықұдық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Кіші Талдықұдық фельдшерлік пункт ғимараты маңы аумағындағы ақпараттық стенд Ақпәтер көшесі, №25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Талдықұдық ауылдық мәдениет үйі ғимараты маңы аумағындағы ақпараттық стенд, С. Есетов көшесі, №8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Хайруш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Хайруш ауылдық клубы ғимараты маңы аумағындағы ақпараттық стенд, Хайруш көшесі, №47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мәдениет үйі ғимараты маңы аумағындағы ақпараттық стенд, С. Жұмашева көшесі, №16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ауылдық мәдениет үйі ғимараты маңы аумағындағы ақпараттық стенд, Жаңа Тұрмыс көшесі, №2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Мирон негізгі жалпы білім беретін мектебі" коммуналдық мемлекеттік мекемесі ғимараты маңы аумағындағы ақпараттық стенд, Жаңа құрылыс көшесі, №3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Көпкүтір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ауданының білім беру бөлімінің Көпкүтір негізгі орта білім беретін мектебі" коммуналдық мемлекеттік мекемесі маңы аумағындағы ақпараттық стенд, Беріш көшесі, №9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Аққурай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Аққурай бастауыш жалпы білім беретін мектебі" коммуналдық мемлекеттік мекемесі ғимараты маңы аумағындағы ақпараттық стенд, Егемен көшесі, №9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ауылдық мәдениет үйі ғимараты маңы аумағындағы ақпараттық стенд, Мәдениет көшесі, №24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ауылдық клубы ғимараты маңы аумағындағы ақпараттық стенд, Қ.Басымов көшесі, №13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Нұрсай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Тереңкөл ауылдық округі әкімінің аппараты" мемлекеттік мекемесі ғимараты маңы аумағындағы ақпараттық стенд, Желтоқсан көшесі, №4/1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Беспішен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Беспішен бастауыш жалпы білім беретін мектебі" коммуналдық мемлекеттік мекемесі ғимараты маңы аумағындағы ақпараттық стенд, Мектеп көшесі, №1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ауылдық клубы ғимараты маңы аумағындағы ақпараттық стенд, Мектеп көшесі, № 5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Қошанкөл ауылдық мәдениет үйі ғимараты маңы аумағындағы ақпараттық стенд, Жаңа құрылыс көшесі, №12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Ордабай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Ордабай бастауыш жалпы білім беретін мектебі" коммуналдық мемлекеттік мекемесі ғимараты маңы аумағындағы ақпараттық стенд, Ордабай көшесі, №21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Қараоба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Қараоба ауылдық округі әкімінің аппараты" мемлекеттік мекемесі ғимараты маңы аумағындағы ақпараттық стенд, Бектұрған көшесі, №18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клубы ғимараты маңы аумағындағы ақпараттық стенд, Бейбітшілік көшесі, №2/2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 ғимараты маңы аумағындағы ақпараттық стенд, Хусаинов көшесі, №25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ауданының мәдениет, тілдерді дамыту, дене шынықтыру және спорт бөлімінің Жалпақтал жасөспірімдер және балалар спорт мектебі" ғимараты маңы аумағындағы ақпараттық стенд, Сламихин көшесі, №36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әкімдігі білім басқармасының "Жалпақтал аграрлық және салалық технологиялар колледжі" мемлекеттік коммуналдық қазыналық кәсіпорыны ғимараты маңы аумағындағы ақпараттық стенд, Масалиев көшесі, №13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мәдениет үйі ғимараты маңы аумағындағы ақпараттық стенд, Құрманғазы көшесі, №9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Саралжын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М.Жүнісов атындағы негізгі жалпы білім беретін мектебі" коммуналдық мемлекеттік мекемесі ғимараты маңы аумағындағы ақпараттық стенд, Саралжын көшесі, №28/6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Сатыбалды негізгі жалпы білім беретін мектебі" коммуналдық мемлекеттік мекемесі ғимараты маңы аумағындағы ақпараттық стенд, Сатыбалды көшесі, №29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Оразғали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Оразғали бастауыш жалпы білім беретін мектебі" коммуналдық мемлекеттік мекемесі ғимараты маңы аумағындағы ақпараттық стенд, Оразғали көшесі, №2/1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 ауылдық мәдениет үйі ғимараты маңы аумағындағы ақпараттық стенд, Бейбітшілік көшесі, №9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Қособа бастауыш жалпы білім беретін мектебі" коммуналдық мемлекеттік мекемесі ғимараты маңы аумағындағы ақпараттық стенд, Бейбітшілік көшесі, №17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Бейстерек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Бейстерек бастауыш жалпы білім беретін мектебі" коммуналдық мемлекеттік мекемесі ғимараты маңы аумағындағы ақпараттық стенд, Достық көшесі, №3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Қайшақұдық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Қайшақұдық бастауыш жалпы білім беретін мектебі" коммуналдық мемлекеттік мекемесі ғимараты маңы аумағындағы ақпараттық стенд,Достық көшесі, №13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Сарықұдық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Сарықұдық негізгі жалпы білім беретін мектебі" коммуналдық мемлекеттік мекемесі ғимараты маңы аумағындағы ақпараттық стенд, Тауелсіздік көшесі, №1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мәдениет үйі ғимараты маңы аумағындағы ақпараттық стенд, Т.Қалиев көшесі, №29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ауылдық мәдениет үйі ғимараты маңы аумағындағы ақпараттық стенд, Достық көшесі, №3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Ащысай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ауылдық клубы ғимараты маңы аумағындағы ақпараттық стенд, Ащысай көшесі, 15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ауылдық клубы ғимараты маңы аумағындағы ақпараттық стенд, Тауелсіздік көшесі, №22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мәдениет, тілдерді дамыту, дене шынықтыру және спорт бөлімінің "С.Садықов атындағы Казталов аудандық мәдени демалыс орталығы" мемлекеттік коммуналдық қазыналық кәсіпорны ғимараты маңы аумағындағы ақпараттық стенд, Шарафутдинов көшесі, № 21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А.Оразбаева атындағы орта жалпы білім беретін мектебі" коммуналдық мемлекеттік мекемесі ғимараты маңы аумағындағы стенд, Құрманғазы көшесі, №3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Бозоба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Бозоба ауылдық клубы ғимараты маңы аумағындағы ақпараттық стенд, Ш. Мергалиев көшесі, №11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Сексенбаев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Сексенбаев ауылдық кітапханасы ғимараты маңы аумағындағы ақпараттық стенд, Мектеп көшесі, №1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Қоныс орта жалпы білім беретін мектебі" коммуналдық мемлекеттік мекемесі ғимараты маңы аумағындағы ақпараттық стенд, Ә. Молдағұлова көшесі, №1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Казталов мектеп-лицейі" коммуналдық мемлекеттік мекемесі ғимараты маңы аумағындағы стенд, Шарафутдинов көшесі, № 23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Казталов ауданы Бостандық ауылдық округі әкімінің аппараты" мемлекеттік мекемесі ғимараты маңы аумағындағы ақпараттық стенд, Қазақстан Республикасының Тәуелсіздігіне 10 жыл көшесі, №39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Қаракөл ауылы 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Қаракөл ауылдық клубы ғимараты маңы аумағындағы ақпараттық стенд, Қаракөл көшесі, №3 үй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ауылдық мәдениет үйінің ғимараты маңы аумағындағы ақпараттық стенд, Ж. Молдағалиев көшесі, №1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пунктінің ғимараты маңы аумағындағы ақпараттық стенд, Серік көшесі, №15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ауылдық клубы ғимараты маңы аумағындағы ақпараттық стенд, Жас көшесі, №1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мәдениет үйінің ғимараты маңы аумағындағы ақпараттық стенд, Сырым Датұлы көшесі, №23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Әбіш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Әбіш негізгі жалпы білім беретін мектебі" коммуналдық мемлекеттік мекемесі ғимараты маңы аумағындағы ақпараттық стенд, Жасмаганбетов көшесі, №14 үй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ауылы</w:t>
            </w:r>
          </w:p>
        </w:tc>
        <w:tc>
          <w:tcPr>
            <w:tcW w:w="10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Н.Дуйсенгалиев атындағы негізгі жалпы білім беретін мектебі" коммуналдық мемлекеттік мекемесі ғимараты маңы аумағындағы ақпараттық стенд , Зулкашев көшесі, № 9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