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8fc6" w14:textId="dc48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"Желі, штаттар, контингенттер туралы мәліметтерді жасау жөніндегі нұсқаулықты бекіту туралы" Қазақстан Республикасы Қаржы министрінің 2015 жылғы 20 ақпандағы № 108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11 ақпандағы № 97 бұйрығы. Қазақстан Республикасының Әділет министрлігінде 2021 жылғы 12 ақпанда № 22196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"Желі, штаттар, контингенттер туралы мәліметтерді жасау жөніндегі нұсқаулықты бекіту туралы" Қазақстан Республикасы Қаржы министрінің 2015 жылғы 20 ақпандағы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10498 болып тіркелген, 2015 жылғы 1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Желі, штаттар, контингенттер туралы мәліметтерді жасау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"Желі, штаттар, контингенттер туралы мәліметтерді жасау жөніндегі нұсқаулық";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абзацының екінші бөлігі мынадай редакцияда жазылсын:</w:t>
      </w:r>
    </w:p>
    <w:bookmarkStart w:name="z9" w:id="5"/>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"Желі, штаттар, контингенттер туралы мәлімет" 1-нысан (бұдан әрі – 1-нысан) жекелеген ұйымдардың көрсеткіштері бойынша деректер нысаны болып табылады. Ұйым деп мемлекеттік мекемелер және қазыналық кәсіпорындар ұғынылады.";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Желі, штаттар, контингенттер туралы мәліметтерді жасау";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"3-тарау. Желі, штаттар, контингенттер туралы мәліметтердің құрылымы";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"4-тарау. Желі, штаттар, контингенттер туралы мәліметтерді ұсыну";</w:t>
      </w:r>
    </w:p>
    <w:bookmarkEnd w:id="8"/>
    <w:bookmarkStart w:name="z16" w:id="9"/>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0"/>
    <w:bookmarkStart w:name="z18" w:id="1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1"/>
    <w:bookmarkStart w:name="z19"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20"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21" w:id="1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4"/>
    <w:bookmarkStart w:name="z22"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11 ақпандағы</w:t>
            </w:r>
            <w:r>
              <w:br/>
            </w:r>
            <w:r>
              <w:rPr>
                <w:rFonts w:ascii="Times New Roman"/>
                <w:b w:val="false"/>
                <w:i w:val="false"/>
                <w:color w:val="000000"/>
                <w:sz w:val="20"/>
              </w:rPr>
              <w:t>№ 97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Желі, штаттар, контингенттер </w:t>
            </w:r>
            <w:r>
              <w:br/>
            </w:r>
            <w:r>
              <w:rPr>
                <w:rFonts w:ascii="Times New Roman"/>
                <w:b w:val="false"/>
                <w:i w:val="false"/>
                <w:color w:val="000000"/>
                <w:sz w:val="20"/>
              </w:rPr>
              <w:t xml:space="preserve">туралы мәліметтерді жасау </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5" w:id="16"/>
    <w:p>
      <w:pPr>
        <w:spacing w:after="0"/>
        <w:ind w:left="0"/>
        <w:jc w:val="left"/>
      </w:pPr>
      <w:r>
        <w:rPr>
          <w:rFonts w:ascii="Times New Roman"/>
          <w:b/>
          <w:i w:val="false"/>
          <w:color w:val="000000"/>
        </w:rPr>
        <w:t xml:space="preserve"> Әкімшілік деректер жинауға арналған нысан 20___жылғы 1 қаңтардағы жағдай бойынша ұйымның желісі, штаттары, контингенттері туралы мәліметтер  _________________________________________  (ұйымның атауы)</w:t>
      </w:r>
    </w:p>
    <w:bookmarkEnd w:id="16"/>
    <w:p>
      <w:pPr>
        <w:spacing w:after="0"/>
        <w:ind w:left="0"/>
        <w:jc w:val="both"/>
      </w:pPr>
      <w:r>
        <w:rPr>
          <w:rFonts w:ascii="Times New Roman"/>
          <w:b w:val="false"/>
          <w:i w:val="false"/>
          <w:color w:val="000000"/>
          <w:sz w:val="28"/>
        </w:rPr>
        <w:t>
      Бюджеттік бағдарламалар әкімшісіне ұсынылады:</w:t>
      </w:r>
    </w:p>
    <w:p>
      <w:pPr>
        <w:spacing w:after="0"/>
        <w:ind w:left="0"/>
        <w:jc w:val="both"/>
      </w:pPr>
      <w:r>
        <w:rPr>
          <w:rFonts w:ascii="Times New Roman"/>
          <w:b w:val="false"/>
          <w:i w:val="false"/>
          <w:color w:val="000000"/>
          <w:sz w:val="28"/>
        </w:rPr>
        <w:t>
      Әкімшілік деректер нысаны келесі интернет-ресурста орналастырылған: https://www.gov.kz/memleket/entіtіes/mіnfіn</w:t>
      </w:r>
    </w:p>
    <w:p>
      <w:pPr>
        <w:spacing w:after="0"/>
        <w:ind w:left="0"/>
        <w:jc w:val="both"/>
      </w:pPr>
      <w:r>
        <w:rPr>
          <w:rFonts w:ascii="Times New Roman"/>
          <w:b w:val="false"/>
          <w:i w:val="false"/>
          <w:color w:val="000000"/>
          <w:sz w:val="28"/>
        </w:rPr>
        <w:t>
      Кезеңділігі: жыл сайынғы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жылдың 15 ақпанына дейін</w:t>
      </w:r>
    </w:p>
    <w:bookmarkStart w:name="z26" w:id="17"/>
    <w:p>
      <w:pPr>
        <w:spacing w:after="0"/>
        <w:ind w:left="0"/>
        <w:jc w:val="both"/>
      </w:pPr>
      <w:r>
        <w:rPr>
          <w:rFonts w:ascii="Times New Roman"/>
          <w:b w:val="false"/>
          <w:i w:val="false"/>
          <w:color w:val="000000"/>
          <w:sz w:val="28"/>
        </w:rPr>
        <w:t>
      1-бөлім. Сот-медициналық сараптама орталықтары мен оның аумақтық бөлімшелерінің, емханалардың, емханасы бар ауруханалардың, арнайы медициналық қамтамасыз ету орталықтарының, шұғыл медициналық көмек орталықтарының, орталықтандырылған бухгалтериялардың, жедел жәрдем станцияларының, медициналық стационарлық ұйымдардың, арнайы медициналық жабдықтау базаларының, дезинфекциялық станциялардың, санаторийлердің, апаттар медицинасы орталықтарының, ЖҚТБ-ға қарсы күрес орталықтарының, қан орталықтарының, обаға қарсы күрес станцияларының, патологоанатомиялық бюролардың, балалар үйлерінің, перзентханалардың желісі, штаттары, контингенттері туралы, сондай-ақ, салауатты өмір салтын насихаттау және заманауи медициналық технологияларды енгізу бағдарламалары бойынша мәліметтер</w:t>
      </w:r>
    </w:p>
    <w:bookmarkEnd w:id="17"/>
    <w:p>
      <w:pPr>
        <w:spacing w:after="0"/>
        <w:ind w:left="0"/>
        <w:jc w:val="both"/>
      </w:pPr>
      <w:r>
        <w:rPr>
          <w:rFonts w:ascii="Times New Roman"/>
          <w:b w:val="false"/>
          <w:i w:val="false"/>
          <w:color w:val="000000"/>
          <w:sz w:val="28"/>
        </w:rPr>
        <w:t>
      Әкімшілік деректер нысандарына индекс (ұйымдардың желі, штаттары, контингенттері (бұдан әрі – ҰЖШК) беріледі.</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637"/>
        <w:gridCol w:w="1637"/>
        <w:gridCol w:w="1782"/>
        <w:gridCol w:w="777"/>
        <w:gridCol w:w="1463"/>
        <w:gridCol w:w="1467"/>
        <w:gridCol w:w="777"/>
        <w:gridCol w:w="777"/>
        <w:gridCol w:w="12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(жалға) берілетін алаң</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төсектің жұмыс істеу күндері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дәрігерлік қатынау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іс-шаралардың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қанның (айырбас)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27" w:id="18"/>
    <w:p>
      <w:pPr>
        <w:spacing w:after="0"/>
        <w:ind w:left="0"/>
        <w:jc w:val="both"/>
      </w:pPr>
      <w:r>
        <w:rPr>
          <w:rFonts w:ascii="Times New Roman"/>
          <w:b w:val="false"/>
          <w:i w:val="false"/>
          <w:color w:val="000000"/>
          <w:sz w:val="28"/>
        </w:rPr>
        <w:t>
      2-бөлім. Азаматтардың жекелеген санаттарын ауру түрлері бойынша дәрі-дәрмекпен қамтамасыз ету, сондай-ақ азаматтардың жекелеген санаттарын балалар тағамының мамандандырылған өнімдерімен қамтамасыз ету жөніндегі денсаулық сақтау органдарының желісі, штаттары, контингенттері туралы мәліметтер</w:t>
      </w:r>
    </w:p>
    <w:bookmarkEnd w:id="18"/>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1-2-ҰЖШК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707"/>
        <w:gridCol w:w="1707"/>
        <w:gridCol w:w="1334"/>
        <w:gridCol w:w="810"/>
        <w:gridCol w:w="1526"/>
        <w:gridCol w:w="1529"/>
        <w:gridCol w:w="810"/>
        <w:gridCol w:w="810"/>
        <w:gridCol w:w="12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жөнінде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r>
              <w:br/>
            </w: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түрлері бойынша дәрі-дәрмектер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және емдік тағамдар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28" w:id="19"/>
    <w:p>
      <w:pPr>
        <w:spacing w:after="0"/>
        <w:ind w:left="0"/>
        <w:jc w:val="both"/>
      </w:pPr>
      <w:r>
        <w:rPr>
          <w:rFonts w:ascii="Times New Roman"/>
          <w:b w:val="false"/>
          <w:i w:val="false"/>
          <w:color w:val="000000"/>
          <w:sz w:val="28"/>
        </w:rPr>
        <w:t>
      3-бөлім. Әлеуметтік қамсыздандыру және әлеуметтік көмек (зейнетақы, жәрдемақы, ақшалай өтемақы, әлеуметтік көмек көрсету, әлеуметтік қолдау) бағдарламалары бойынша желі, штаттар, контингенттер туралы мәліметтер, мемлекеттік атаулы әлеуметтік көмек көрсету, өткен жылдардың міндеттемелерін орындау), орталық эксперименттік есту протездеу зертханасының қызмет көрсетуі, жергілікті деңгейде мүгедектерді техникалық және өзге де құралдармен қамтамасыз ету, ауылдық жерлерде тұратын денсаулық сақтау, әлеуметтік қамсыздандыру мамандарына отын сатып алу бойынша әлеуметтік көмек көрсету, көп балалы аналарға және патронаттық тәрбие мен оқыту бойынша тіс протездерін (бағалы металдардан жасалған протездерді қоспағанда) дайындауға және жөндеуге әлеуметтік көмек</w:t>
      </w:r>
    </w:p>
    <w:bookmarkEnd w:id="19"/>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1-3-ҰЖШК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521"/>
        <w:gridCol w:w="1521"/>
        <w:gridCol w:w="2528"/>
        <w:gridCol w:w="721"/>
        <w:gridCol w:w="1360"/>
        <w:gridCol w:w="1363"/>
        <w:gridCol w:w="722"/>
        <w:gridCol w:w="722"/>
        <w:gridCol w:w="11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әлеуметтік көмек алған, басқа адамның көмегіне мұқтаж жалғызілікті мүгедектердің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саны, оның ішінде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емдеумен қамтамасыз етілген мүгедек балалар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протез-ортопедия бұйымдарын және протездеу бойынша медициналық қызметтер алатын мүгедектердің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протездеу көмегін алған мүгедектердің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 алушылардың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саны, оның ішінде: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сурдотехникалық құралдардың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тифлотехникалық құралдардың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29" w:id="20"/>
    <w:p>
      <w:pPr>
        <w:spacing w:after="0"/>
        <w:ind w:left="0"/>
        <w:jc w:val="both"/>
      </w:pPr>
      <w:r>
        <w:rPr>
          <w:rFonts w:ascii="Times New Roman"/>
          <w:b w:val="false"/>
          <w:i w:val="false"/>
          <w:color w:val="000000"/>
          <w:sz w:val="28"/>
        </w:rPr>
        <w:t>
      4-бөлім. Қоныс аудару іс-шаралары мен репатарианттарды (қандастарды) бейімдеу орталықтарына арналған желі, штаттар, контингенттер туралы мәліметтер</w:t>
      </w:r>
    </w:p>
    <w:bookmarkEnd w:id="20"/>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1-4-ҰЖШК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656"/>
        <w:gridCol w:w="1656"/>
        <w:gridCol w:w="1660"/>
        <w:gridCol w:w="786"/>
        <w:gridCol w:w="1480"/>
        <w:gridCol w:w="1484"/>
        <w:gridCol w:w="786"/>
        <w:gridCol w:w="786"/>
        <w:gridCol w:w="12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тұрғын үйдің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жәрдемақы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 үшін өтемақы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алғандар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0" w:id="21"/>
    <w:p>
      <w:pPr>
        <w:spacing w:after="0"/>
        <w:ind w:left="0"/>
        <w:jc w:val="both"/>
      </w:pPr>
      <w:r>
        <w:rPr>
          <w:rFonts w:ascii="Times New Roman"/>
          <w:b w:val="false"/>
          <w:i w:val="false"/>
          <w:color w:val="000000"/>
          <w:sz w:val="28"/>
        </w:rPr>
        <w:t>
      5-бөлім. Протездеу бойынша медициналық қызмет көрсету және протездік-ортопедиялық бұйымдармен қамтамасыз ету, сурдо-тифлотехника құралдарын сатып алу, мүгедектерді оқыту бағдарламаларының, сондай-ақ еңбекпен қамтамасыз ету орталықтарының желісі, штаттары, контингенттері туралы мәліметтер</w:t>
      </w:r>
    </w:p>
    <w:bookmarkEnd w:id="21"/>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1-5-ҰЖШК.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656"/>
        <w:gridCol w:w="1656"/>
        <w:gridCol w:w="1660"/>
        <w:gridCol w:w="786"/>
        <w:gridCol w:w="1480"/>
        <w:gridCol w:w="1484"/>
        <w:gridCol w:w="786"/>
        <w:gridCol w:w="786"/>
        <w:gridCol w:w="12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бірлігі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 мүгедектердің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мүгедектердің саны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1" w:id="22"/>
    <w:p>
      <w:pPr>
        <w:spacing w:after="0"/>
        <w:ind w:left="0"/>
        <w:jc w:val="both"/>
      </w:pPr>
      <w:r>
        <w:rPr>
          <w:rFonts w:ascii="Times New Roman"/>
          <w:b w:val="false"/>
          <w:i w:val="false"/>
          <w:color w:val="000000"/>
          <w:sz w:val="28"/>
        </w:rPr>
        <w:t>
      6-бөлім. Ойлау қабілеті төмен балаларға арналған, қарт мүгедектерге арналған интернат-үйлерінің, психоневрологиялық интернаттардың, сондай-ақ облыстық, қалалық, аудандық медициналық-әлеуметтік сараптама комиссияларының, санаторийлердің желісі, штаттары, контингенттері туралы мәліметтер</w:t>
      </w:r>
    </w:p>
    <w:bookmarkEnd w:id="22"/>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1-6-ҰЖШК.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717"/>
        <w:gridCol w:w="1717"/>
        <w:gridCol w:w="1721"/>
        <w:gridCol w:w="815"/>
        <w:gridCol w:w="1308"/>
        <w:gridCol w:w="1312"/>
        <w:gridCol w:w="815"/>
        <w:gridCol w:w="815"/>
        <w:gridCol w:w="1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ірліктері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төсектің жұмыс істеу күндері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2" w:id="23"/>
    <w:p>
      <w:pPr>
        <w:spacing w:after="0"/>
        <w:ind w:left="0"/>
        <w:jc w:val="both"/>
      </w:pPr>
      <w:r>
        <w:rPr>
          <w:rFonts w:ascii="Times New Roman"/>
          <w:b w:val="false"/>
          <w:i w:val="false"/>
          <w:color w:val="000000"/>
          <w:sz w:val="28"/>
        </w:rPr>
        <w:t>
      7-бөлім. Үйде әлеуметтік көмек көрсететін аумақтық орталықтар мен бөлімдердің желісі, штаттары, контингенттері туралы мәліметтер</w:t>
      </w:r>
    </w:p>
    <w:bookmarkEnd w:id="23"/>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1-7-ҰЖШК.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686"/>
        <w:gridCol w:w="1686"/>
        <w:gridCol w:w="1690"/>
        <w:gridCol w:w="800"/>
        <w:gridCol w:w="1397"/>
        <w:gridCol w:w="1398"/>
        <w:gridCol w:w="800"/>
        <w:gridCol w:w="800"/>
        <w:gridCol w:w="12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көрсетілетін әлеуметтік көмек бөлімшесі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көрсетілетіндердің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3" w:id="24"/>
    <w:p>
      <w:pPr>
        <w:spacing w:after="0"/>
        <w:ind w:left="0"/>
        <w:jc w:val="both"/>
      </w:pPr>
      <w:r>
        <w:rPr>
          <w:rFonts w:ascii="Times New Roman"/>
          <w:b w:val="false"/>
          <w:i w:val="false"/>
          <w:color w:val="000000"/>
          <w:sz w:val="28"/>
        </w:rPr>
        <w:t>
      8-бөлім. Белгілі бір тұрғылықты жері жоқ адамдарды әлеуметтік бейімдеу жөніндегі бағдарламалар бойынша желі, штаттар, контингенттер туралы мәліметтер</w:t>
      </w:r>
    </w:p>
    <w:bookmarkEnd w:id="24"/>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1-8-ҰЖШК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717"/>
        <w:gridCol w:w="1717"/>
        <w:gridCol w:w="1721"/>
        <w:gridCol w:w="815"/>
        <w:gridCol w:w="1308"/>
        <w:gridCol w:w="1312"/>
        <w:gridCol w:w="815"/>
        <w:gridCol w:w="815"/>
        <w:gridCol w:w="1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саны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төсектің жұмыс істеу күні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дәрігерлік ңатынау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4" w:id="25"/>
    <w:p>
      <w:pPr>
        <w:spacing w:after="0"/>
        <w:ind w:left="0"/>
        <w:jc w:val="both"/>
      </w:pPr>
      <w:r>
        <w:rPr>
          <w:rFonts w:ascii="Times New Roman"/>
          <w:b w:val="false"/>
          <w:i w:val="false"/>
          <w:color w:val="000000"/>
          <w:sz w:val="28"/>
        </w:rPr>
        <w:t>
      9-бөлім. Табиғи ресурстар және табиғатты пайдалану ұйымдарының, орман шаруашылығы мекемелерінің желі, штаттары, контингенттері туралы мәліметтер</w:t>
      </w:r>
    </w:p>
    <w:bookmarkEnd w:id="25"/>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1-9-ҰЖШК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458"/>
        <w:gridCol w:w="1458"/>
        <w:gridCol w:w="3126"/>
        <w:gridCol w:w="691"/>
        <w:gridCol w:w="1208"/>
        <w:gridCol w:w="1209"/>
        <w:gridCol w:w="692"/>
        <w:gridCol w:w="692"/>
        <w:gridCol w:w="1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шаруашылықтар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қызметкерлері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химиялық станцияларының жасақтары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машинасының) жүргізушілер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қызметкерлері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жүргізушілері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химиялық станцияларының жасақтары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машинасының) жүргізушілер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 мен құрал-жабдықтардың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 мен жабдық (тракторлар, су құю шөміштері, тырмалар, соқалар)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5" w:id="26"/>
    <w:p>
      <w:pPr>
        <w:spacing w:after="0"/>
        <w:ind w:left="0"/>
        <w:jc w:val="both"/>
      </w:pPr>
      <w:r>
        <w:rPr>
          <w:rFonts w:ascii="Times New Roman"/>
          <w:b w:val="false"/>
          <w:i w:val="false"/>
          <w:color w:val="000000"/>
          <w:sz w:val="28"/>
        </w:rPr>
        <w:t>
      10-бөлім. Мектепке дейінгі балалар ұйымдары мен жетімханалардың, шағын орталықтардың желі, штаттары, контингенттері туралы мәліметтер</w:t>
      </w:r>
    </w:p>
    <w:bookmarkEnd w:id="26"/>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1-10-ҰЖШК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420"/>
        <w:gridCol w:w="1420"/>
        <w:gridCol w:w="3485"/>
        <w:gridCol w:w="735"/>
        <w:gridCol w:w="1270"/>
        <w:gridCol w:w="1273"/>
        <w:gridCol w:w="674"/>
        <w:gridCol w:w="674"/>
        <w:gridCol w:w="6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спаны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тәрбиелеушілер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орындардың саны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барлық бірліктердің түріне арналған тариф ставкаларының сомасы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Тәрбиелеушілерді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саны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даярлау сыныптары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әлжуаз және жиі ауыратын балалар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(туберкулездік) топтар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үйінің түлектері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әлжуаз және жиі ауыратын балалар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(туберкулездік) топтар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барған күні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дайындық</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және жиі ауыратын балалар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санаторлық (туберкулез) топтары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6" w:id="27"/>
    <w:p>
      <w:pPr>
        <w:spacing w:after="0"/>
        <w:ind w:left="0"/>
        <w:jc w:val="both"/>
      </w:pPr>
      <w:r>
        <w:rPr>
          <w:rFonts w:ascii="Times New Roman"/>
          <w:b w:val="false"/>
          <w:i w:val="false"/>
          <w:color w:val="000000"/>
          <w:sz w:val="28"/>
        </w:rPr>
        <w:t>
      11-бөлім. Бастауыш, негізгі орта, орта мектептер, мектеп-бала бақшалар желі, штаттары, контингенттері туралы мәліметтер</w:t>
      </w:r>
    </w:p>
    <w:bookmarkEnd w:id="27"/>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1-11-ҰЖШК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399"/>
        <w:gridCol w:w="1399"/>
        <w:gridCol w:w="3433"/>
        <w:gridCol w:w="909"/>
        <w:gridCol w:w="1066"/>
        <w:gridCol w:w="1069"/>
        <w:gridCol w:w="664"/>
        <w:gridCol w:w="665"/>
        <w:gridCol w:w="10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бақшалары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комплектілі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барар алдындағы даярлау 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орын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ставкалардың сомасы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мектептерде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даярлау сыныптары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қызметкерлердің саны (жеке тұлғалар)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Тәрбиешілердің ставкалары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Тәрбиешілердің (жеке тұлғалардың)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мектеп-бала бақшалар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даярлау сыныптары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Сыныптардың-жасақталғандардың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мектептерде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топтары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мектептер-бала бақшалар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барған күні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бала бақшалар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бала-күндері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тобында оқитындар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интернаттардың мың адам тәрбиеленушілері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есебінен ұсталатын мектеп жанындағы интернаттардың тәрбиеленушілері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орташа (тоғызжылдық) мектептерде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бала-бақшалар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жасақталған 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1-4-мектептер (толық жасақталғандар)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даярлау сыныптары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күн тобының оқушылары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тамақ үшін ақы төлеуден босатылған (қайта есептегенде толық босатылған) ұзартылған күн тобы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интернатта тұратындар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есебінен ұсталатын мектеп жанындағы интернаттардың тәрбиеленушілері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есебінен тамақтанатын мектеп жанындағы интернаттарды</w:t>
            </w:r>
            <w:r>
              <w:br/>
            </w:r>
            <w:r>
              <w:rPr>
                <w:rFonts w:ascii="Times New Roman"/>
                <w:b w:val="false"/>
                <w:i w:val="false"/>
                <w:color w:val="000000"/>
                <w:sz w:val="20"/>
              </w:rPr>
              <w:t>
тәрбиеленушілері (қайта есептегенде толық босатылған)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бюджет есебінен ұсталатын мектептер жанындағы ұйымдар-мектептер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7" w:id="28"/>
    <w:p>
      <w:pPr>
        <w:spacing w:after="0"/>
        <w:ind w:left="0"/>
        <w:jc w:val="both"/>
      </w:pPr>
      <w:r>
        <w:rPr>
          <w:rFonts w:ascii="Times New Roman"/>
          <w:b w:val="false"/>
          <w:i w:val="false"/>
          <w:color w:val="000000"/>
          <w:sz w:val="28"/>
        </w:rPr>
        <w:t>
      12-бөлім. Қарауында қызметтік жануарлары бар ұйымдардың желі, штаттары, контингенттері туралы мәліметтер</w:t>
      </w:r>
    </w:p>
    <w:bookmarkEnd w:id="28"/>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1-12-ҰЖШК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818"/>
        <w:gridCol w:w="1818"/>
        <w:gridCol w:w="862"/>
        <w:gridCol w:w="862"/>
        <w:gridCol w:w="1506"/>
        <w:gridCol w:w="1507"/>
        <w:gridCol w:w="862"/>
        <w:gridCol w:w="863"/>
        <w:gridCol w:w="13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8" w:id="29"/>
    <w:p>
      <w:pPr>
        <w:spacing w:after="0"/>
        <w:ind w:left="0"/>
        <w:jc w:val="both"/>
      </w:pPr>
      <w:r>
        <w:rPr>
          <w:rFonts w:ascii="Times New Roman"/>
          <w:b w:val="false"/>
          <w:i w:val="false"/>
          <w:color w:val="000000"/>
          <w:sz w:val="28"/>
        </w:rPr>
        <w:t>
      13-бөлім. Девиантты мінез-құлықты балаларға арналған мектептер мен мектеп-интернаттар және арнайы мектеп-интернаттардың желі, штаттары, контингенттері туралы мәліметтер</w:t>
      </w:r>
    </w:p>
    <w:bookmarkEnd w:id="29"/>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1-13-ҰЖШК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450"/>
        <w:gridCol w:w="1450"/>
        <w:gridCol w:w="3557"/>
        <w:gridCol w:w="688"/>
        <w:gridCol w:w="1011"/>
        <w:gridCol w:w="1011"/>
        <w:gridCol w:w="688"/>
        <w:gridCol w:w="688"/>
        <w:gridCol w:w="10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берлігі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w:t>
            </w:r>
            <w:r>
              <w:br/>
            </w:r>
            <w:r>
              <w:rPr>
                <w:rFonts w:ascii="Times New Roman"/>
                <w:b w:val="false"/>
                <w:i w:val="false"/>
                <w:color w:val="000000"/>
                <w:sz w:val="20"/>
              </w:rPr>
              <w:t>
арналған бір жылғы тарифтік ставкалардың сомасы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қызметкерлердің саны (жеке тұлғалар)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балалардың болған күндері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39" w:id="30"/>
    <w:p>
      <w:pPr>
        <w:spacing w:after="0"/>
        <w:ind w:left="0"/>
        <w:jc w:val="both"/>
      </w:pPr>
      <w:r>
        <w:rPr>
          <w:rFonts w:ascii="Times New Roman"/>
          <w:b w:val="false"/>
          <w:i w:val="false"/>
          <w:color w:val="000000"/>
          <w:sz w:val="28"/>
        </w:rPr>
        <w:t>
      14-бөлім. Мектеп-интернаттар, дарынды балаларға арналған мектептер мен мектеп-интернаттар, спортта дарынды балаларға арналған мектеп-интернаттар, балалар үйлері және отбасы үлгісіндегі балалар үйлерінің желі, штаттары, контингенттері туралы мәліметтер</w:t>
      </w:r>
    </w:p>
    <w:bookmarkEnd w:id="30"/>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1-14-ҰЖШК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359"/>
        <w:gridCol w:w="1359"/>
        <w:gridCol w:w="3333"/>
        <w:gridCol w:w="882"/>
        <w:gridCol w:w="1214"/>
        <w:gridCol w:w="1217"/>
        <w:gridCol w:w="645"/>
        <w:gridCol w:w="645"/>
        <w:gridCol w:w="10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ставкалардың сомасы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1-4-сыныптардың (толық жасақталғандардың)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10-11-сыныптардың педагогикалық қызметкерлері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дейінгі сыныптар дайындығы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қызметкерлердің саны (жеке тұлғалар)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Тәрбиешілердің ставкасы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Тәрбиешілердің (жеке тұлғалардың)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Сыныптардың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 (толық жасақталғандар)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мектеп-интернаттарда тұратындар және тұрмайтын, бірақ тамақ пен киім-кешек алушылар адам</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тамақ үшін ақы төлеуден босатылғандар (қайта есептегенде толық босатылған)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жоқ және ата-анасының қамқорынан айрылған мектеп-интернаттардың түлектері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Мектеп-интернаттарға,балалар үйін тәрбиеленушілердің болған балалар-күндері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 -күні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мен киім-кешек беруге арналған шығыстар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0" w:id="31"/>
    <w:p>
      <w:pPr>
        <w:spacing w:after="0"/>
        <w:ind w:left="0"/>
        <w:jc w:val="both"/>
      </w:pPr>
      <w:r>
        <w:rPr>
          <w:rFonts w:ascii="Times New Roman"/>
          <w:b w:val="false"/>
          <w:i w:val="false"/>
          <w:color w:val="000000"/>
          <w:sz w:val="28"/>
        </w:rPr>
        <w:t>
      15-бөлім. Спорт мектептері мен мектептен тыс білім беру ұйымдарының желі, штаттары, контингенттері туралы мәліметтер</w:t>
      </w:r>
    </w:p>
    <w:bookmarkEnd w:id="31"/>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1-15-ҰЖШК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385"/>
        <w:gridCol w:w="1385"/>
        <w:gridCol w:w="3399"/>
        <w:gridCol w:w="657"/>
        <w:gridCol w:w="1239"/>
        <w:gridCol w:w="1241"/>
        <w:gridCol w:w="657"/>
        <w:gridCol w:w="658"/>
        <w:gridCol w:w="10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 педагог ставкасын алмағанда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ставкалардың сомасы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қызметкерлердің саны (жеке тұлғалар)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сағаттардың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Шығарып салу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аяқталғанға дейін шығып қалғандар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орын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бойынша топтар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1" w:id="32"/>
    <w:p>
      <w:pPr>
        <w:spacing w:after="0"/>
        <w:ind w:left="0"/>
        <w:jc w:val="both"/>
      </w:pPr>
      <w:r>
        <w:rPr>
          <w:rFonts w:ascii="Times New Roman"/>
          <w:b w:val="false"/>
          <w:i w:val="false"/>
          <w:color w:val="000000"/>
          <w:sz w:val="28"/>
        </w:rPr>
        <w:t>
      16-бөлім. Техникалық және кәсіптік білім беру ұйымдарының желі, штаттары, контингенттері туралы мәліметтер</w:t>
      </w:r>
    </w:p>
    <w:bookmarkEnd w:id="32"/>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1-16-ҰЖШК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379"/>
        <w:gridCol w:w="1379"/>
        <w:gridCol w:w="3382"/>
        <w:gridCol w:w="714"/>
        <w:gridCol w:w="1232"/>
        <w:gridCol w:w="1235"/>
        <w:gridCol w:w="654"/>
        <w:gridCol w:w="654"/>
        <w:gridCol w:w="10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 педагог ставкасын алмағанда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алаңы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алаңы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ставкалардың сомасы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ставкалары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қызметкерлердің саны (жеке тұлғалар)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сағаттарының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қамқорынан айрылған балалар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қорғаншылықтағы немесе қамқоршылықтағы балалардың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балалардың болған күндері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қамқорынан айрылған балалар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 тамақтану күні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 алатын оқушылар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адам-күні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 алатын оқушылар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аяқталғанға дейін шығып алғандар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ішінде оқытудың басқа түрлерінен ауысқан және қайта орналасқандар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ішінде басқа оқу орындарына және оқытудың басқа түрлеріне ауысқандары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стипендиаттар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оқу бойынша топтар</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2" w:id="33"/>
    <w:p>
      <w:pPr>
        <w:spacing w:after="0"/>
        <w:ind w:left="0"/>
        <w:jc w:val="both"/>
      </w:pPr>
      <w:r>
        <w:rPr>
          <w:rFonts w:ascii="Times New Roman"/>
          <w:b w:val="false"/>
          <w:i w:val="false"/>
          <w:color w:val="000000"/>
          <w:sz w:val="28"/>
        </w:rPr>
        <w:t>
      17-бөлім. Жоғары оқу орындарының желі, штаттары, контингенттері туралы мәліметтер</w:t>
      </w:r>
    </w:p>
    <w:bookmarkEnd w:id="33"/>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1-17-ҰЖШК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385"/>
        <w:gridCol w:w="1385"/>
        <w:gridCol w:w="3399"/>
        <w:gridCol w:w="657"/>
        <w:gridCol w:w="1239"/>
        <w:gridCol w:w="1241"/>
        <w:gridCol w:w="657"/>
        <w:gridCol w:w="658"/>
        <w:gridCol w:w="10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w:t>
            </w:r>
            <w:r>
              <w:br/>
            </w:r>
            <w:r>
              <w:rPr>
                <w:rFonts w:ascii="Times New Roman"/>
                <w:b w:val="false"/>
                <w:i w:val="false"/>
                <w:color w:val="000000"/>
                <w:sz w:val="20"/>
              </w:rPr>
              <w:t>
оқытушылық құрам (қосымша жұмыс істейтіндерді қоса алғанда)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істейтіндерді қоса алғанда)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алаңы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алаңы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үй-жайлардың алаңы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ставкалардың сомасы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істейтіндерді қоса алғанда)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бірліктерге арналған бір жылғы тарифтік ставканы қоспағанда, үстемеақылар, қосымша ақылар және басқа да ақшалай төлемдер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істейтіндерді қоса алғанда)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оқытушы-көмекші қызметкерлер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сағаттарының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ақымен педагогикалық сағаттар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қамқорынан айрылған балалар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аяқталғанға дейін шығып қалғандар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ішінде оқытудың басқа түрлерінен ауысқан және қайта орналасқан</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ішінде басқа оқу орындарына және оқытудың басқа түрлеріне ауысқандары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студенттері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 стипендияттар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Жатақханадағы орындардың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Жатақханада тұратын оқушылардың саны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3" w:id="34"/>
    <w:p>
      <w:pPr>
        <w:spacing w:after="0"/>
        <w:ind w:left="0"/>
        <w:jc w:val="both"/>
      </w:pPr>
      <w:r>
        <w:rPr>
          <w:rFonts w:ascii="Times New Roman"/>
          <w:b w:val="false"/>
          <w:i w:val="false"/>
          <w:color w:val="000000"/>
          <w:sz w:val="28"/>
        </w:rPr>
        <w:t>
      18-бөлім. Қазақстан Республикасы Қорғаныс министрлігінің, құқық қорғау және арнайы мемлекеттік органдардың желі, штаттары, контингенттері туралы мәліметтер</w:t>
      </w:r>
    </w:p>
    <w:bookmarkEnd w:id="34"/>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1-18-ҰЖШК нысаны.</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713"/>
        <w:gridCol w:w="1713"/>
        <w:gridCol w:w="1970"/>
        <w:gridCol w:w="813"/>
        <w:gridCol w:w="1194"/>
        <w:gridCol w:w="1194"/>
        <w:gridCol w:w="813"/>
        <w:gridCol w:w="813"/>
        <w:gridCol w:w="12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4" w:id="35"/>
    <w:p>
      <w:pPr>
        <w:spacing w:after="0"/>
        <w:ind w:left="0"/>
        <w:jc w:val="both"/>
      </w:pPr>
      <w:r>
        <w:rPr>
          <w:rFonts w:ascii="Times New Roman"/>
          <w:b w:val="false"/>
          <w:i w:val="false"/>
          <w:color w:val="000000"/>
          <w:sz w:val="28"/>
        </w:rPr>
        <w:t>
      19-бөлім. Түзеу мекемелері мен тергеу изоляторларының желі, штаттары, контингенттері туралы мәліметтер</w:t>
      </w:r>
    </w:p>
    <w:bookmarkEnd w:id="35"/>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көрінісі): 1-19-ҰЖШК нысаны.</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620"/>
        <w:gridCol w:w="1621"/>
        <w:gridCol w:w="1863"/>
        <w:gridCol w:w="1008"/>
        <w:gridCol w:w="1343"/>
        <w:gridCol w:w="1344"/>
        <w:gridCol w:w="769"/>
        <w:gridCol w:w="769"/>
        <w:gridCol w:w="11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w:t>
            </w:r>
            <w:r>
              <w:br/>
            </w:r>
            <w:r>
              <w:rPr>
                <w:rFonts w:ascii="Times New Roman"/>
                <w:b w:val="false"/>
                <w:i w:val="false"/>
                <w:color w:val="000000"/>
                <w:sz w:val="20"/>
              </w:rPr>
              <w:t>
атауы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мекеменің жұмыс істеу күндері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 толтыру лимиті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 күн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орнының іс жүзінде толтырылуы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 күн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________________________________________</w:t>
      </w:r>
    </w:p>
    <w:p>
      <w:pPr>
        <w:spacing w:after="0"/>
        <w:ind w:left="0"/>
        <w:jc w:val="both"/>
      </w:pPr>
      <w:r>
        <w:rPr>
          <w:rFonts w:ascii="Times New Roman"/>
          <w:b w:val="false"/>
          <w:i w:val="false"/>
          <w:color w:val="000000"/>
          <w:sz w:val="28"/>
        </w:rPr>
        <w:t>
      Мекенжайы ________________________________________</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5" w:id="36"/>
    <w:p>
      <w:pPr>
        <w:spacing w:after="0"/>
        <w:ind w:left="0"/>
        <w:jc w:val="both"/>
      </w:pPr>
      <w:r>
        <w:rPr>
          <w:rFonts w:ascii="Times New Roman"/>
          <w:b w:val="false"/>
          <w:i w:val="false"/>
          <w:color w:val="000000"/>
          <w:sz w:val="28"/>
        </w:rPr>
        <w:t>
      20-бөлім. Арнайы мекемелердің (уақытша ұстау оқшаулағыштар, белгілі тұрағы жоқ адамдар мен құжаттарға арналған қабылдау-тарату орындары, әкімшілік қамауға алынған адамдарды ұстауға арналған арнайы қабылдау орындары) желісі, штаттары, контингенттері туралы мәліметтер</w:t>
      </w:r>
    </w:p>
    <w:bookmarkEnd w:id="36"/>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1-20-ҰЖШК.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624"/>
        <w:gridCol w:w="1624"/>
        <w:gridCol w:w="1841"/>
        <w:gridCol w:w="796"/>
        <w:gridCol w:w="1452"/>
        <w:gridCol w:w="1455"/>
        <w:gridCol w:w="770"/>
        <w:gridCol w:w="771"/>
        <w:gridCol w:w="11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жылдың</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құқық қорғау органдарының қызметкерлері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құқық қорғау органдарының қызметкерлері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Төсектердің 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Тұтқындалған адамдардың 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Тұтқындалған тұлғалардың болу күндері</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күн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6" w:id="37"/>
    <w:p>
      <w:pPr>
        <w:spacing w:after="0"/>
        <w:ind w:left="0"/>
        <w:jc w:val="both"/>
      </w:pPr>
      <w:r>
        <w:rPr>
          <w:rFonts w:ascii="Times New Roman"/>
          <w:b w:val="false"/>
          <w:i w:val="false"/>
          <w:color w:val="000000"/>
          <w:sz w:val="28"/>
        </w:rPr>
        <w:t xml:space="preserve">
      21-бөлім. Кәмелетке толмағандарды уақытша оқшаулау, бейімдеу және оңалту орталықтарының желісі, штаттары, контингенттері туралы мәліметтер </w:t>
      </w:r>
    </w:p>
    <w:bookmarkEnd w:id="37"/>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1-21-ҰЖШК.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682"/>
        <w:gridCol w:w="1683"/>
        <w:gridCol w:w="1490"/>
        <w:gridCol w:w="798"/>
        <w:gridCol w:w="1504"/>
        <w:gridCol w:w="1507"/>
        <w:gridCol w:w="799"/>
        <w:gridCol w:w="799"/>
        <w:gridCol w:w="12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Теңгерімдегі алаң</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алаңы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балалардың келіп түсу күні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7" w:id="38"/>
    <w:p>
      <w:pPr>
        <w:spacing w:after="0"/>
        <w:ind w:left="0"/>
        <w:jc w:val="both"/>
      </w:pPr>
      <w:r>
        <w:rPr>
          <w:rFonts w:ascii="Times New Roman"/>
          <w:b w:val="false"/>
          <w:i w:val="false"/>
          <w:color w:val="000000"/>
          <w:sz w:val="28"/>
        </w:rPr>
        <w:t>
      22-бөлім. Қазақстан Республикасы Білім және ғылым министрлігінің, құқық қорғау және арнайы мемлекеттік органдарының техникалық және кәсіптік білім беру оқу орындарының желісі, штаттары, контингенттері туралы мәліметтер</w:t>
      </w:r>
    </w:p>
    <w:bookmarkEnd w:id="38"/>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1-22-ҰЖШК.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624"/>
        <w:gridCol w:w="1624"/>
        <w:gridCol w:w="1867"/>
        <w:gridCol w:w="770"/>
        <w:gridCol w:w="1452"/>
        <w:gridCol w:w="1455"/>
        <w:gridCol w:w="770"/>
        <w:gridCol w:w="771"/>
        <w:gridCol w:w="11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жылдык</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жеткіншек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балалар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балалардың болған күндері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8" w:id="39"/>
    <w:p>
      <w:pPr>
        <w:spacing w:after="0"/>
        <w:ind w:left="0"/>
        <w:jc w:val="both"/>
      </w:pPr>
      <w:r>
        <w:rPr>
          <w:rFonts w:ascii="Times New Roman"/>
          <w:b w:val="false"/>
          <w:i w:val="false"/>
          <w:color w:val="000000"/>
          <w:sz w:val="28"/>
        </w:rPr>
        <w:t>
      23-бөлім. Қорғаныс, құқық қорғау және арнайы мемлекеттік органдардың жоғары оқу орындарының желісі, штаттары, контингенттері туралы мәліметтер</w:t>
      </w:r>
    </w:p>
    <w:bookmarkEnd w:id="39"/>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1-23-ҰЖШК.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428"/>
        <w:gridCol w:w="1428"/>
        <w:gridCol w:w="3126"/>
        <w:gridCol w:w="677"/>
        <w:gridCol w:w="1276"/>
        <w:gridCol w:w="1279"/>
        <w:gridCol w:w="678"/>
        <w:gridCol w:w="678"/>
        <w:gridCol w:w="1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істейтіндерді қоса лғанда)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(қосымша жұмыс істейтіндерді қосалғанда)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құрамы жалақысының сағаттық қоры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корпустарының алаңы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алаңы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ғимараттар мен ұй-жайлардың алаңы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аудиторияларының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казармалар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ғимараттар мен тұрғын үйлердің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сағаттардың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ақымен педагогикалық сағаттар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балалардың болған күндері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(сырттай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аяқталғанға дейін шығып қалғандар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оқу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оқу орындарынан ауысып келген, оқу орнының ішінде оқытудың басқа түрлерінен ауысқан және қайта орналасқан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ішінде басқа оқу орындарына және оқытудың басқа түрлеріне ауысқандары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ұсталатын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Казармалардағы орындардың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Казармада тұратын оқушылардың саны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49" w:id="40"/>
    <w:p>
      <w:pPr>
        <w:spacing w:after="0"/>
        <w:ind w:left="0"/>
        <w:jc w:val="both"/>
      </w:pPr>
      <w:r>
        <w:rPr>
          <w:rFonts w:ascii="Times New Roman"/>
          <w:b w:val="false"/>
          <w:i w:val="false"/>
          <w:color w:val="000000"/>
          <w:sz w:val="28"/>
        </w:rPr>
        <w:t xml:space="preserve">
      24-бөлім. Қорғаныс, құқық қорғау және арнайы мемлекеттік органдардың медициналық мекемелерінің желісі, штаттары, контингенттері туралы мәліметтер </w:t>
      </w:r>
    </w:p>
    <w:bookmarkEnd w:id="40"/>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1-24-ҰЖШК.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624"/>
        <w:gridCol w:w="1624"/>
        <w:gridCol w:w="1867"/>
        <w:gridCol w:w="770"/>
        <w:gridCol w:w="1452"/>
        <w:gridCol w:w="1455"/>
        <w:gridCol w:w="770"/>
        <w:gridCol w:w="771"/>
        <w:gridCol w:w="11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құрамының әскери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және әскер құрамындағы құқық қорғау органдарының қызметкерлер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 оның ішінде: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құрамдағы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солдаттар мен сержанттар құрамының арнайы мемлекеттік органдар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алаң</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төсектің жұмыс істеу күндері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дәрігерлік қатынау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50" w:id="41"/>
    <w:p>
      <w:pPr>
        <w:spacing w:after="0"/>
        <w:ind w:left="0"/>
        <w:jc w:val="both"/>
      </w:pPr>
      <w:r>
        <w:rPr>
          <w:rFonts w:ascii="Times New Roman"/>
          <w:b w:val="false"/>
          <w:i w:val="false"/>
          <w:color w:val="000000"/>
          <w:sz w:val="28"/>
        </w:rPr>
        <w:t>
      25-бөлім. Қорғаныс, ішкі істер органдарын, ұлттық қауіпсіздік органдары мен сот органдарын қоспағанда, мемлекеттік органдардың желісі, штаттары, контингенттері туралы мәліметтер</w:t>
      </w:r>
    </w:p>
    <w:bookmarkEnd w:id="41"/>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нысан: 1-25-ҰЖШК.</w:t>
      </w:r>
    </w:p>
    <w:p>
      <w:pPr>
        <w:spacing w:after="0"/>
        <w:ind w:left="0"/>
        <w:jc w:val="both"/>
      </w:pPr>
      <w:r>
        <w:rPr>
          <w:rFonts w:ascii="Times New Roman"/>
          <w:b w:val="false"/>
          <w:i w:val="false"/>
          <w:color w:val="000000"/>
          <w:sz w:val="28"/>
        </w:rPr>
        <w:t>
      Ақпаратты ұсынатын тұлғалар тобы:</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649"/>
        <w:gridCol w:w="1649"/>
        <w:gridCol w:w="1707"/>
        <w:gridCol w:w="782"/>
        <w:gridCol w:w="1474"/>
        <w:gridCol w:w="1477"/>
        <w:gridCol w:w="782"/>
        <w:gridCol w:w="782"/>
        <w:gridCol w:w="1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 сол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көрсеткіштер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51" w:id="42"/>
    <w:p>
      <w:pPr>
        <w:spacing w:after="0"/>
        <w:ind w:left="0"/>
        <w:jc w:val="both"/>
      </w:pPr>
      <w:r>
        <w:rPr>
          <w:rFonts w:ascii="Times New Roman"/>
          <w:b w:val="false"/>
          <w:i w:val="false"/>
          <w:color w:val="000000"/>
          <w:sz w:val="28"/>
        </w:rPr>
        <w:t>
      26-бөлім. Сот органдарының желісі, штаттары, контингенттері туралы мәліметтер</w:t>
      </w:r>
    </w:p>
    <w:bookmarkEnd w:id="42"/>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нысан: 1-26-ҰЖШК.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728"/>
        <w:gridCol w:w="1728"/>
        <w:gridCol w:w="1197"/>
        <w:gridCol w:w="820"/>
        <w:gridCol w:w="1545"/>
        <w:gridCol w:w="1548"/>
        <w:gridCol w:w="820"/>
        <w:gridCol w:w="820"/>
        <w:gridCol w:w="12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қазылар (судьялар)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қазылар (судьялар)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bookmarkStart w:name="z52" w:id="43"/>
    <w:p>
      <w:pPr>
        <w:spacing w:after="0"/>
        <w:ind w:left="0"/>
        <w:jc w:val="both"/>
      </w:pPr>
      <w:r>
        <w:rPr>
          <w:rFonts w:ascii="Times New Roman"/>
          <w:b w:val="false"/>
          <w:i w:val="false"/>
          <w:color w:val="000000"/>
          <w:sz w:val="28"/>
        </w:rPr>
        <w:t>
      27-бөлім. Мәдениет және спорт ұйымдарының, ауыл шаруашылығы мекемелерінің, сондай-ақ басқа нысандарға енгізілмеген мемлекеттік мекемелердің желісі, штаттары, контингенттері туралы мәліметтер</w:t>
      </w:r>
    </w:p>
    <w:bookmarkEnd w:id="43"/>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нысан): нысан: 1-27-ҰЖШК.</w:t>
      </w:r>
    </w:p>
    <w:p>
      <w:pPr>
        <w:spacing w:after="0"/>
        <w:ind w:left="0"/>
        <w:jc w:val="both"/>
      </w:pPr>
      <w:r>
        <w:rPr>
          <w:rFonts w:ascii="Times New Roman"/>
          <w:b w:val="false"/>
          <w:i w:val="false"/>
          <w:color w:val="000000"/>
          <w:sz w:val="28"/>
        </w:rPr>
        <w:t xml:space="preserve">
      Ақпаратты ұсынатын тұлғалар тобы: </w:t>
      </w:r>
    </w:p>
    <w:p>
      <w:pPr>
        <w:spacing w:after="0"/>
        <w:ind w:left="0"/>
        <w:jc w:val="both"/>
      </w:pPr>
      <w:r>
        <w:rPr>
          <w:rFonts w:ascii="Times New Roman"/>
          <w:b w:val="false"/>
          <w:i w:val="false"/>
          <w:color w:val="000000"/>
          <w:sz w:val="28"/>
        </w:rPr>
        <w:t>
      мемлекеттік мекемелер ______________</w:t>
      </w:r>
    </w:p>
    <w:p>
      <w:pPr>
        <w:spacing w:after="0"/>
        <w:ind w:left="0"/>
        <w:jc w:val="both"/>
      </w:pPr>
      <w:r>
        <w:rPr>
          <w:rFonts w:ascii="Times New Roman"/>
          <w:b w:val="false"/>
          <w:i w:val="false"/>
          <w:color w:val="000000"/>
          <w:sz w:val="28"/>
        </w:rPr>
        <w:t>
      қазыналық кәсіпорындар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649"/>
        <w:gridCol w:w="1649"/>
        <w:gridCol w:w="1707"/>
        <w:gridCol w:w="782"/>
        <w:gridCol w:w="1474"/>
        <w:gridCol w:w="1477"/>
        <w:gridCol w:w="782"/>
        <w:gridCol w:w="782"/>
        <w:gridCol w:w="1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көрсеткіштер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қоры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"Б"корпусының мемлекеттік әкімшілік қызметшілері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жеңіл автомобильдердің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машиналардың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техниканың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отырған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беретін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тұлғаларға өтеусіз пайдалануға берілетін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алатын алаң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нысанды толтыру бойынша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11 ақпандағы</w:t>
            </w:r>
            <w:r>
              <w:br/>
            </w:r>
            <w:r>
              <w:rPr>
                <w:rFonts w:ascii="Times New Roman"/>
                <w:b w:val="false"/>
                <w:i w:val="false"/>
                <w:color w:val="000000"/>
                <w:sz w:val="20"/>
              </w:rPr>
              <w:t>№ 97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Желі, штаттар, контингенттер </w:t>
            </w:r>
            <w:r>
              <w:br/>
            </w:r>
            <w:r>
              <w:rPr>
                <w:rFonts w:ascii="Times New Roman"/>
                <w:b w:val="false"/>
                <w:i w:val="false"/>
                <w:color w:val="000000"/>
                <w:sz w:val="20"/>
              </w:rPr>
              <w:t xml:space="preserve">туралы мәліметтерді жасау </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5" w:id="44"/>
    <w:p>
      <w:pPr>
        <w:spacing w:after="0"/>
        <w:ind w:left="0"/>
        <w:jc w:val="left"/>
      </w:pPr>
      <w:r>
        <w:rPr>
          <w:rFonts w:ascii="Times New Roman"/>
          <w:b/>
          <w:i w:val="false"/>
          <w:color w:val="000000"/>
        </w:rPr>
        <w:t xml:space="preserve"> Әкімшілік деректерді жинауға арналған нысан 20___ жылғы 1 қаңтардағы жағдай бойынша _______________________________________________  тиісті бюджеттің / бюджеттік бағдарламалар әкімшісінің желісі, штаттары, контингенттері туралы жиынтық мәліметтер</w:t>
      </w:r>
    </w:p>
    <w:bookmarkEnd w:id="44"/>
    <w:p>
      <w:pPr>
        <w:spacing w:after="0"/>
        <w:ind w:left="0"/>
        <w:jc w:val="both"/>
      </w:pPr>
      <w:r>
        <w:rPr>
          <w:rFonts w:ascii="Times New Roman"/>
          <w:b w:val="false"/>
          <w:i w:val="false"/>
          <w:color w:val="000000"/>
          <w:sz w:val="28"/>
        </w:rPr>
        <w:t>
      Әкімшілік деректер нысанына индекс (жиынтық желі, штаттары, контингенттері (бұдан әрі – ЖЖШК) беріледі.</w:t>
      </w:r>
    </w:p>
    <w:p>
      <w:pPr>
        <w:spacing w:after="0"/>
        <w:ind w:left="0"/>
        <w:jc w:val="both"/>
      </w:pPr>
      <w:r>
        <w:rPr>
          <w:rFonts w:ascii="Times New Roman"/>
          <w:b w:val="false"/>
          <w:i w:val="false"/>
          <w:color w:val="000000"/>
          <w:sz w:val="28"/>
        </w:rPr>
        <w:t>
      Индекс: 2-ЖЖШК нысаны</w:t>
      </w:r>
    </w:p>
    <w:p>
      <w:pPr>
        <w:spacing w:after="0"/>
        <w:ind w:left="0"/>
        <w:jc w:val="both"/>
      </w:pPr>
      <w:r>
        <w:rPr>
          <w:rFonts w:ascii="Times New Roman"/>
          <w:b w:val="false"/>
          <w:i w:val="false"/>
          <w:color w:val="000000"/>
          <w:sz w:val="28"/>
        </w:rPr>
        <w:t>
      Әкімшілік деректер нысаны келесі интернет-ресурста орналастырылған: https://www.gov.kz/memleket/entіtіes/mіnfіn</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Тапсыру мерзімі:</w:t>
      </w:r>
    </w:p>
    <w:p>
      <w:pPr>
        <w:spacing w:after="0"/>
        <w:ind w:left="0"/>
        <w:jc w:val="both"/>
      </w:pPr>
      <w:r>
        <w:rPr>
          <w:rFonts w:ascii="Times New Roman"/>
          <w:b w:val="false"/>
          <w:i w:val="false"/>
          <w:color w:val="000000"/>
          <w:sz w:val="28"/>
        </w:rPr>
        <w:t>
      республикалық бюджеттік бағдарламалардың әкімшісі есепті жылдан кейінгі жылдың 1 наурызына дейін ________________ бюджетті жоспарлау және бюджетті атқару жөніндегі орталық уәкілетті органға;</w:t>
      </w:r>
    </w:p>
    <w:p>
      <w:pPr>
        <w:spacing w:after="0"/>
        <w:ind w:left="0"/>
        <w:jc w:val="both"/>
      </w:pPr>
      <w:r>
        <w:rPr>
          <w:rFonts w:ascii="Times New Roman"/>
          <w:b w:val="false"/>
          <w:i w:val="false"/>
          <w:color w:val="000000"/>
          <w:sz w:val="28"/>
        </w:rPr>
        <w:t>
      есепті жылдан кейінгі жылдың 1 наурызына дейін жергілікті бюджеттік бағдарламалардың әкімшісі ________________ бюджетті атқару жөніндегі тиісті уәкілетті органға;</w:t>
      </w:r>
    </w:p>
    <w:p>
      <w:pPr>
        <w:spacing w:after="0"/>
        <w:ind w:left="0"/>
        <w:jc w:val="both"/>
      </w:pPr>
      <w:r>
        <w:rPr>
          <w:rFonts w:ascii="Times New Roman"/>
          <w:b w:val="false"/>
          <w:i w:val="false"/>
          <w:color w:val="000000"/>
          <w:sz w:val="28"/>
        </w:rPr>
        <w:t>
      есепті жылдан кейінгі жылдың 15 наурызына дейін ауданның (облыстық маңызы бар қаланың) бюджетті атқару жөніндегі уәкілетті органы) ________________ облыстың (республикалық маңызы бар қалалардың және астананың) жергілікті уәкілетті органына);</w:t>
      </w:r>
    </w:p>
    <w:p>
      <w:pPr>
        <w:spacing w:after="0"/>
        <w:ind w:left="0"/>
        <w:jc w:val="both"/>
      </w:pPr>
      <w:r>
        <w:rPr>
          <w:rFonts w:ascii="Times New Roman"/>
          <w:b w:val="false"/>
          <w:i w:val="false"/>
          <w:color w:val="000000"/>
          <w:sz w:val="28"/>
        </w:rPr>
        <w:t>
      есепті жылдан кейінгі жылдың 1 сәуіріне дейін бюджетті атқару жөніндегі жергілікті уәкілетті орган ________________ бюджетті жоспарлау және бюджетті атқару жөніндегі орталық уәкілетті органға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84"/>
        <w:gridCol w:w="684"/>
        <w:gridCol w:w="684"/>
        <w:gridCol w:w="684"/>
        <w:gridCol w:w="684"/>
        <w:gridCol w:w="684"/>
        <w:gridCol w:w="684"/>
        <w:gridCol w:w="1479"/>
        <w:gridCol w:w="1479"/>
        <w:gridCol w:w="1062"/>
        <w:gridCol w:w="1062"/>
        <w:gridCol w:w="1062"/>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көрсеткіштердің атауы</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жылға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xml:space="preserve">
      қолы ____________ </w:t>
      </w:r>
    </w:p>
    <w:p>
      <w:pPr>
        <w:spacing w:after="0"/>
        <w:ind w:left="0"/>
        <w:jc w:val="both"/>
      </w:pPr>
      <w:r>
        <w:rPr>
          <w:rFonts w:ascii="Times New Roman"/>
          <w:b w:val="false"/>
          <w:i w:val="false"/>
          <w:color w:val="000000"/>
          <w:sz w:val="28"/>
        </w:rPr>
        <w:t xml:space="preserve">
      Басшы немесе оның міндетін атқарушы тұлға ________________________________ </w:t>
      </w:r>
    </w:p>
    <w:p>
      <w:pPr>
        <w:spacing w:after="0"/>
        <w:ind w:left="0"/>
        <w:jc w:val="both"/>
      </w:pPr>
      <w:r>
        <w:rPr>
          <w:rFonts w:ascii="Times New Roman"/>
          <w:b w:val="false"/>
          <w:i w:val="false"/>
          <w:color w:val="000000"/>
          <w:sz w:val="28"/>
        </w:rPr>
        <w:t xml:space="preserve">
      тегі, аты және әкесінің аты (ол бар болса) </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Күні 20__ жылғы "__" ___________</w:t>
      </w:r>
    </w:p>
    <w:p>
      <w:pPr>
        <w:spacing w:after="0"/>
        <w:ind w:left="0"/>
        <w:jc w:val="both"/>
      </w:pPr>
      <w:r>
        <w:rPr>
          <w:rFonts w:ascii="Times New Roman"/>
          <w:b w:val="false"/>
          <w:i w:val="false"/>
          <w:color w:val="000000"/>
          <w:sz w:val="28"/>
        </w:rPr>
        <w:t>
      Мөрдің орны</w:t>
      </w:r>
    </w:p>
    <w:bookmarkStart w:name="z56" w:id="45"/>
    <w:p>
      <w:pPr>
        <w:spacing w:after="0"/>
        <w:ind w:left="0"/>
        <w:jc w:val="both"/>
      </w:pPr>
      <w:r>
        <w:rPr>
          <w:rFonts w:ascii="Times New Roman"/>
          <w:b w:val="false"/>
          <w:i w:val="false"/>
          <w:color w:val="000000"/>
          <w:sz w:val="28"/>
        </w:rPr>
        <w:t>
      Ескертпе: Желі, штаттар, контингенттер туралы мәліметтерді жасау жөніндегі нұсқаулықтың 7-14-тармақтарына сәйкес осы нысан бойынша түсіндірме.</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