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1a14" w14:textId="c7a1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Білім және ғылым министрлігінің салалық көтермелеу жүйесін бекіту туралы" Қазақстан Республикасы Білім және ғылым министрінің міндетін атқарушының 2013 жылғы 08 тамыздағы № 324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2021 жылғы 25 ақпандағы № 79 бұйрығы. Қазақстан Республикасының Әділет министрлігінде 2021 жылғы 26 ақпанда № 22272 болып тіркелді. Күші жойылды - Қазақстан Республикасы Оқу-ағарту министрінің 2024 жылғы 25 сәуірдегі № 86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Оқу-ағарту министрінің 25.04.2024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Білім және ғылым министрлігінің салалық көтермелеу жүйесін бекіту туралы" Қазақстан Республикасы Білім және ғылым министрінің міндетін атқарушының 2013 жылғы 08 тамыздағы № 324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енгізу (Қазақстан Республикасының Нормативтік құқықтық актілерді мемлекеттік тіркеу тізілімінде 8676 нөмірімен тіркелген, 2013 жылғы 26 қыркүйектегі № 282 (27556) "Казахстанская правда" газетіне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Білім және ғылым министрлігінің салалық көтермелеу </w:t>
      </w:r>
      <w:r>
        <w:rPr>
          <w:rFonts w:ascii="Times New Roman"/>
          <w:b w:val="false"/>
          <w:i w:val="false"/>
          <w:color w:val="000000"/>
          <w:sz w:val="28"/>
        </w:rPr>
        <w:t>жүйесінде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Наградтау материалдары Министрліктің ведомстволық наградалар жөніндегі комиссиясының (бұдан әрі – Комиссия) отырысында қаралады. Комиссия шешімі хаттамамен ресімделеді және Министрліктің Аппарат басшысының қарауына енгізіледі.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Төсбелгімен, Министрліктің "Құрмет грамотасымен", Министрліктің Алғысымен марапаттау Қазақстан Республикасы Білім және ғылым министрінің (бұдан әрі – Министр) келісімі бойынша Министрліктің Аппарат басшысының бұйрығымен жүзеге асырылады.";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Ведомстволық наградадан айырылған адам оны Министрліктің Аппарат басшысының тиісті бұйрығы қабылданған күннен бастап бір ай ішінде мемлекеттік органға қайтарады.";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Әрбір марапатталушыға ведомстволық наградаларды тапсырумен бір мезгілде марапаттау туралы тиісті куәлік беріледі.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Министрліктің құрылымдық бөлімшелері мен ведомстволарының басшыларын қоспағанда, Министрліктің және оның ведомстволарының қызметкерлерін марапаттау туралы куәлікке Министрліктің Аппарат басшысы қол қояды.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жағдайларда марапаттау туралы куәлікке Министр қол қояды.".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Персоналды басқару қызметі (басқару құқығында) Қазақстан Республикасының заңнамасында белгіленген тәртіппен: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интернет-ресурсында орналастыруды;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Білім және ғылым министрлігінің Аппарат басшысына жүктелсін.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және ғылым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істері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2021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