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5e30" w14:textId="2e35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жылғы 1 шілдеден бастап 2022 жылғы 1 шілдеге дейін балық ресурстарын және басқа да су жануарларын алып қою лимиттерін бекіту туралы" Қазақстан Республикасы Экология, геология және табиғи ресурстар министрінің 2021 жылғы 14 маусымдағы № 198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м.а. 2021 жылғы 20 тамыздағы № 334 бұйрығы. Қазақстан Республикасының Әділет министрлігінде 2021 жылғы 24 тамызда № 24090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"2021 жылғы 1 шілдеден бастап 2022 жылғы 1 шілдеге дейін балық ресурстарын және басқа да су жануарларын алып қою лимиттерін бекіту туралы" Қазақстан Республикасы Экология, геология және табиғи ресурстар министрінің 2021 жылғы 14 маусымдағы № 198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23033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2021 жылғы 1 шілдеден бастап 2022 жылғы 1 шілдеге дейін балық ресурстарын және басқа да су жануарларын алып қою </w:t>
      </w:r>
      <w:r>
        <w:rPr>
          <w:rFonts w:ascii="Times New Roman"/>
          <w:b w:val="false"/>
          <w:i w:val="false"/>
          <w:color w:val="000000"/>
          <w:sz w:val="28"/>
        </w:rPr>
        <w:t>лимиттері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Балық шаруашылығы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 ішінде Қазақстан Республикасы Экология, геология және табиғи ресурстар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Экология, геология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табиғи ресурстар министрдің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Кожаниязов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министрдің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20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334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шілдеден бастап 2022 жылғы 1 шілдеге дейін балық ресурстарын және басқа су да жануарларын алып қою лимиттері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Халықаралық және республикалық маңызы бар балық шаруашылығы су айдындары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1-параграф. Жайық-Каспий бассейні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(тоннамен)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6"/>
        <w:gridCol w:w="757"/>
        <w:gridCol w:w="2541"/>
        <w:gridCol w:w="1192"/>
        <w:gridCol w:w="1868"/>
        <w:gridCol w:w="1643"/>
        <w:gridCol w:w="2093"/>
      </w:tblGrid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 және басқада су жануарларының түрлері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айдынының атауы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"Ақ-Жайық" ерекше қорғалатын табиғи аумағының буферлік аймағын қоса алғанда, Жайық өзені сағалық кеңістігімен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Қиғаш өзені сағалық кеңістігімен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Каспий теңізі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 облысы шегінде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 облысы шегінде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тұқымдастарының түрлері оның ішінде: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Қортпа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0,5****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бекіресі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0,3****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1,0****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Пілмай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Сүйрік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тұқымдастарының түрлері оның ішінде: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Қортпа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1,8*****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2,09*****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бекіресі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0,6*****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Пілмай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Сүйрік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0,08*****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балықтар оның ішінде: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1039,915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8006,449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390,833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27,514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1537,375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497,741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123,832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2636,702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703,484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4,361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1674,904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82,157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525,120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1154,337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43,695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359,088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1002,783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0,120******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0,148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балықтар оның ішінде: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3640,233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2898,078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11165,637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733,544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595,321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3266,865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2608,339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1387,341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5690,759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254,849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720,312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1215,161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32,432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182,432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15,310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15,31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225,85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Балпан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71,512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186,618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Көктыран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242,587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Айнакөз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Шабақтар, оның ішінде: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 тәрізділер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Майшабақтар, оның ішінде: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қарынсауы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Бадырақ көз қарынсауы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Жұмырбасты қарынсау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5368,103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3937,993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30181,726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Балқаш көлі және Іле өзенінің сағасы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1031"/>
        <w:gridCol w:w="3603"/>
        <w:gridCol w:w="2461"/>
        <w:gridCol w:w="3605"/>
      </w:tblGrid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Балқаш көлі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Іле өзені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Іле өзені сағасының су айдындары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11,05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18,79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18,58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8,69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18,41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15,03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138,04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3-параграф. Алакөл көлдері жүйесі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3521"/>
        <w:gridCol w:w="2860"/>
        <w:gridCol w:w="3523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Алакөл көлі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Қошқаркөл көлі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Сасықкөл көлі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311,9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4-параграф. Іле өзеніндегі Қапшағай су қоймасы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034"/>
        <w:gridCol w:w="7109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795,8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Ақмарха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дөңмаңдай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5-параграф. Ертіс өзеніндегі Бұқтырма су қоймасы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1395"/>
        <w:gridCol w:w="8740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Көкшұбар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Пайдабалық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2,1*******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1,15*******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0,1*******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2584,35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6-параграф. Жайсан көлі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1395"/>
        <w:gridCol w:w="8740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5,0*******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Нәлім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0,05*******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0,05*******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7028,1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7-параграф. Ертіс өзеніндегі Шульба су қоймасы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1595"/>
        <w:gridCol w:w="9110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611,1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8-параграф. Ертіс өзеніндегі Өскемен су қоймасы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1595"/>
        <w:gridCol w:w="9110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5,97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12,27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Көкшұбар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9,66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Пайдабалық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0,5*******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40,93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9-параграф. Шығыс Қазақстан облысы шегіндегі Ертіс өзені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1488"/>
        <w:gridCol w:w="9324"/>
      </w:tblGrid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0,04*******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0,05*******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0,02*******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Сүйрік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0,05*******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10-параграф. Арал (Кіші) теңізі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1596"/>
        <w:gridCol w:w="8227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46,49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2721,7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183,12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188,85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153,02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2270,33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Түйетабан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0,2******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Айнакөз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8,83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0,2******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12,91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111,74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52,43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63,57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Шемая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26,04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6937,43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11-параграф. Сырдария өзені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1289"/>
        <w:gridCol w:w="4505"/>
        <w:gridCol w:w="4506"/>
      </w:tblGrid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Қызылорда облысы шегінде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Түркістан облысы шегінде
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5,897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12,981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14,099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13,889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14,82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36,24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11,13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23,81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10,59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31,81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62,646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163,68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12-параграф. Арал (Үлкен) теңізі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2332"/>
        <w:gridCol w:w="5062"/>
        <w:gridCol w:w="3458"/>
      </w:tblGrid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 және басқа су жануарларының түрлері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Ақтөбе облысы шегінде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Қызылорда облысы шегінде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Артемия жұмыртқалары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13-параграф. Сырдария өзеніндегі Шардара су қоймасы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864"/>
        <w:gridCol w:w="7543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555,12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161,41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163,71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124,56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91,62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587,14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223,64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141,04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2141,94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14-параграф. Есіл өзені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79"/>
        <w:gridCol w:w="2914"/>
        <w:gridCol w:w="2450"/>
        <w:gridCol w:w="5223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Ақмола облысы шегінде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Солтүстік Қазақстан облысы шегінде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Қарағанды облысы шегінде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6,673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0,011******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2,495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0,011******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0,009******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0,008******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0,526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0,007******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Нәлім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11,676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</w:tbl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15-параграф. Сілеті өзені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867"/>
        <w:gridCol w:w="3051"/>
        <w:gridCol w:w="3052"/>
        <w:gridCol w:w="3052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Ақмола облысы шегінде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Солтүстік Қазақстан облысы шегінде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 облысы шегінде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 (карп)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16-Параграф Тобыл өзені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2804"/>
        <w:gridCol w:w="6692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</w:tbl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17-параграф. Нұра өзені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2484"/>
        <w:gridCol w:w="4058"/>
        <w:gridCol w:w="4058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Ақмола облысы шегінде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Қарағанды облысы шегінде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 (карп)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18-параграф. Қаныш Сәтпаев атындағы канал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815"/>
        <w:gridCol w:w="5109"/>
        <w:gridCol w:w="5110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Балықтардың түрлері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 облысы шегінде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Қарағанды облысы шегінде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12,264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15,492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13,22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16,699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13,509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17,064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6,767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8,549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23,761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0,044******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0,056******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0,044******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0,056******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0,022******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0,028******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0,022******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0,028******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69,653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87,988</w:t>
            </w:r>
          </w:p>
        </w:tc>
      </w:tr>
    </w:tbl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маңызы бар балық шаруашылығы су айдындары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1-параграф. Ақмола облысы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1113"/>
        <w:gridCol w:w="1962"/>
        <w:gridCol w:w="1962"/>
        <w:gridCol w:w="1695"/>
        <w:gridCol w:w="1695"/>
        <w:gridCol w:w="1425"/>
        <w:gridCol w:w="1696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айдындары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 және басқа су жануарларының түрлері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 (сазан)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Ақсақа балықтар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шортан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Итемген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Кенетай тоғаны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Барсен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Алкөл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Арлан тоғаны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көлі (Бұланды ауданы)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Фроловский тоғаны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 (Павловское)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Қожақкөл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көлі (Біржан сал ауданы)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Садырбай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(Сандыктауский район)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Шағлы су қоймасы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көлі (Балықтыкөл)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Ащысор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Тұздыкөл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Малдыбай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 өзені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 көлі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Ұялы-Шалқар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бөгеті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су қоймасы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13,194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су айдындары**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154,141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95,157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14,031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583,535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214,357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48,573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1773"/>
        <w:gridCol w:w="1210"/>
        <w:gridCol w:w="1773"/>
        <w:gridCol w:w="1211"/>
        <w:gridCol w:w="928"/>
        <w:gridCol w:w="929"/>
        <w:gridCol w:w="1211"/>
        <w:gridCol w:w="149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гаммарус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артемия жұмыртқалары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56,454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32,678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</w:t>
            </w:r>
          </w:p>
        </w:tc>
      </w:tr>
    </w:tbl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Ақтөбе облысы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01"/>
        <w:gridCol w:w="1174"/>
        <w:gridCol w:w="615"/>
        <w:gridCol w:w="801"/>
        <w:gridCol w:w="987"/>
        <w:gridCol w:w="802"/>
        <w:gridCol w:w="802"/>
        <w:gridCol w:w="987"/>
        <w:gridCol w:w="987"/>
        <w:gridCol w:w="802"/>
        <w:gridCol w:w="802"/>
        <w:gridCol w:w="615"/>
        <w:gridCol w:w="988"/>
        <w:gridCol w:w="616"/>
      </w:tblGrid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тонна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Хобда өзені (Қара хобда)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су қоймасы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 су қоймасы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 (Шалқар ауданы)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Жалаңаш көлі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Тайпақкөл көлі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Малайдар көлі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Байтақкөл көлі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Қармақкөл көлі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Бөкенкөл көлі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Қармақкөл көлі (Мамыр)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көлі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 өзені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Мамыркөл көлі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Шолақкөл көлі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251,62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3 -параграф. Алматы облысы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352"/>
        <w:gridCol w:w="1232"/>
        <w:gridCol w:w="1036"/>
        <w:gridCol w:w="1036"/>
        <w:gridCol w:w="1036"/>
        <w:gridCol w:w="1036"/>
        <w:gridCol w:w="1036"/>
        <w:gridCol w:w="1036"/>
        <w:gridCol w:w="1037"/>
        <w:gridCol w:w="1037"/>
        <w:gridCol w:w="1037"/>
        <w:gridCol w:w="1037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айдындары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 және басқа су жануарларының түрлері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ақмарқа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қаракөз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жайын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дөңмаңдай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 амур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жыланбас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көлі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2,858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2,858</w:t>
            </w:r>
          </w:p>
        </w:tc>
      </w:tr>
    </w:tbl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4 -параграф. Шығыс Қазақстан облысы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1093"/>
        <w:gridCol w:w="1343"/>
        <w:gridCol w:w="1343"/>
        <w:gridCol w:w="1344"/>
        <w:gridCol w:w="1344"/>
        <w:gridCol w:w="1344"/>
        <w:gridCol w:w="1344"/>
        <w:gridCol w:w="1344"/>
        <w:gridCol w:w="1344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айдындары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 және басқа су жануарларының түрлері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алабұға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оңғақ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табан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Казнаковское көлі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 көлі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 көлі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көлі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Бытырханкөл көлі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өзеніндегі № 3 су қоймасы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</w:tbl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Параграя 5. Жамбыл облысы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862"/>
        <w:gridCol w:w="2006"/>
        <w:gridCol w:w="1457"/>
        <w:gridCol w:w="1733"/>
        <w:gridCol w:w="2006"/>
        <w:gridCol w:w="1733"/>
        <w:gridCol w:w="1734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айдындары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 (сазан)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мөңке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 көлі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10,802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Биліккөл көлі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265,452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34,634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83,417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40,063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көлі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5,893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көлі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59,826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10,469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24,077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20,844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Қамқалы көлі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Бөгеткөл көлі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Ақкөл көлі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Сарыбалдақ көлі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Таскөл (Каменное) көлі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15,216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Теріс-Ащыбұлақ көлі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17,109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8,293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5,198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көлі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Сеңгірбай-1 көлі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су айдындары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24,589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Барлығы*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474,913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61,105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161,606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78,334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0"/>
        <w:gridCol w:w="821"/>
        <w:gridCol w:w="1850"/>
        <w:gridCol w:w="1555"/>
        <w:gridCol w:w="1556"/>
        <w:gridCol w:w="1556"/>
        <w:gridCol w:w="1556"/>
        <w:gridCol w:w="155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маринка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дөңмаңдай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38,192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59,504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13,584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38,524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89,864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4,846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</w:t>
            </w:r>
          </w:p>
        </w:tc>
      </w:tr>
    </w:tbl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6-параграф. Батыс Қазақстан облысы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04"/>
        <w:gridCol w:w="1831"/>
        <w:gridCol w:w="1329"/>
        <w:gridCol w:w="1080"/>
        <w:gridCol w:w="1330"/>
        <w:gridCol w:w="1080"/>
        <w:gridCol w:w="1581"/>
        <w:gridCol w:w="1582"/>
        <w:gridCol w:w="1081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айдындары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 және басқа су жануарларының түрлері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қылышбалық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аққайран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қызылқанат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торта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 көлі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өзеніндегі су қоймасы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өзеніндегі су қоймасы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 1 өзені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 2 өзені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су қоймасы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су қоймасы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Глубинное көлі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Жаңакүш су қоймасы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Бітік су қоймасы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Үзен өзені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Үзен өзені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 су қоймасы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өзені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өзені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154,563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41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түстес мөңке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түстес мөңке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оңғақ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көктыран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балпан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7,21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6,47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4,72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44,85</w:t>
            </w:r>
          </w:p>
        </w:tc>
      </w:tr>
    </w:tbl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7 -параграф. Қарағанды облысы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54"/>
        <w:gridCol w:w="1788"/>
        <w:gridCol w:w="1298"/>
        <w:gridCol w:w="1544"/>
        <w:gridCol w:w="1544"/>
        <w:gridCol w:w="1299"/>
        <w:gridCol w:w="1299"/>
        <w:gridCol w:w="1789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айдындары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 және басқа су жануарларының түрлері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оңғақ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 (сазан)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мөңке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су қоймасы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 су қоймасы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көлі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су қоймасы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18,544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су қоймасы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су қоймасы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Рудничное көлі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Күлса өзені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су қоймасы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Саранды су қоймасы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су қоймасы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Сарыкөл көлі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бөгеті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көлі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бөгеті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27,484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344,939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36,415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5,422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1840"/>
        <w:gridCol w:w="1495"/>
        <w:gridCol w:w="1146"/>
        <w:gridCol w:w="1146"/>
        <w:gridCol w:w="1841"/>
        <w:gridCol w:w="1496"/>
        <w:gridCol w:w="14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 балықтар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пайдабалық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</w:tbl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8 -параграф. Қостанай облысы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734"/>
        <w:gridCol w:w="1246"/>
        <w:gridCol w:w="1076"/>
        <w:gridCol w:w="735"/>
        <w:gridCol w:w="1076"/>
        <w:gridCol w:w="735"/>
        <w:gridCol w:w="1076"/>
        <w:gridCol w:w="735"/>
        <w:gridCol w:w="905"/>
        <w:gridCol w:w="905"/>
        <w:gridCol w:w="735"/>
        <w:gridCol w:w="564"/>
        <w:gridCol w:w="735"/>
        <w:gridCol w:w="565"/>
      </w:tblGrid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айдындары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 және басқа су жануарларының түрлері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 (сазан)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ақсақа балықтар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оңғақ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алабұға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гаммарус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Артемия жұмыртқалары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шаян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Алтыбай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Рымское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Қаған өзені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Жалдама өзені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Сымтаз өзені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Қараторғай өзені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Мырзакөл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Тобол су қоймасы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Милославская балка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Сарыөзен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өзені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Шүмекті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өзені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Желқуар су қоймасы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бөгеті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Тонтыкер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Қойбағар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тоған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Мармышное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 (Мокрое)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Зоново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Шолақ-Қопа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Жақсыжаркөл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Бозщакөл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Кызыл-Жар су қоймасы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Қарамсақ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су қоймасы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Валерьяновская балка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Тақсор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Бабье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Жарқайын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Куренное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Шашмурина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Коняево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Теріскөл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Славкино (Скопино)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Сарыоба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(Большое Неклюдово)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Ұлыкөл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Итсары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Камышовое (Лебяжье)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Обаған өзені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Тоқтас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Бикен көлі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өзені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172,75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</w:tbl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9 -параграф. Қызылорда облысы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580"/>
        <w:gridCol w:w="1714"/>
        <w:gridCol w:w="1714"/>
        <w:gridCol w:w="1714"/>
        <w:gridCol w:w="1480"/>
        <w:gridCol w:w="1480"/>
        <w:gridCol w:w="1480"/>
        <w:gridCol w:w="1481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айдындары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 және басқа су жануарларының түрлері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 (сазан)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дөңмаңдай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қызылқанат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мөңке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көлдер жүйесі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100,563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91,079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19,704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көлдер жүйесі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60,214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18,572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Қандыарал көлдер жүйесі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15,629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көлдер жүйесі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10,603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көлдер жүйесі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105,612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18,436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23,789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12,958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көлдер жүйесі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158,289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19,193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14,432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16,091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11,792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көлдер жүйесі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66,505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8,389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10,621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7,791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6,555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Приморский көлі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25,562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4,112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Нансай-Ханқожа көлдер жүйесі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31,803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Телкүл көлдер жүйесі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11,425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Шақасоркөл көлі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көлі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Шұкырой көлі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949,073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179,391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65,058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63,076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270"/>
        <w:gridCol w:w="1270"/>
        <w:gridCol w:w="1270"/>
        <w:gridCol w:w="1270"/>
        <w:gridCol w:w="1271"/>
        <w:gridCol w:w="1471"/>
        <w:gridCol w:w="1069"/>
        <w:gridCol w:w="1271"/>
        <w:gridCol w:w="107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жануарларының түрлері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түстес мөңке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ақмарқа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қылышбалық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көксерке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аққайран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9,963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30,059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28,592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11,552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12,849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98,737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6,925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14,784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11,288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12,964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11,456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18,108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7,063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8,583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5,090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72,253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52,328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119,577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9,074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10 -параграф. Солтүстік Қазақстан облысы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860"/>
        <w:gridCol w:w="982"/>
        <w:gridCol w:w="982"/>
        <w:gridCol w:w="982"/>
        <w:gridCol w:w="798"/>
        <w:gridCol w:w="798"/>
        <w:gridCol w:w="982"/>
        <w:gridCol w:w="982"/>
        <w:gridCol w:w="798"/>
        <w:gridCol w:w="612"/>
        <w:gridCol w:w="983"/>
        <w:gridCol w:w="612"/>
        <w:gridCol w:w="612"/>
        <w:gridCol w:w="799"/>
      </w:tblGrid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айдындары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 және басқа су жануарларының түрлері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ақсақа балықтар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алабұға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оңғақ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аққайран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гаммарус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артемия жұмыртқалары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Кіші-Қараой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Жақсы-Жалғызтау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(Белое)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Балықты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Қоржанкүл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Шағлы –Теңіз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Балықты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Қарағоға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Қалдар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Тарангүл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Башқыр көлі (Жамбыл облысы)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(Үлкен)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 көлі (Жамбыл облысы)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Давыдово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Екатериновское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Лагерное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Пасынки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 (Жамбыл ауданы)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Утиное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 (Есіл ауданы)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Крутое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Лебеденок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Метлишино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Никульское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(Домашнее)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Полковниково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Окунево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Стерхово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(Пресновка)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Бескамышное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Ястребиновское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(Воскресеновка)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Биесоған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 (Шал ақын ауданы)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жайлымасы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Алуа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Құспек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Шайтан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Ұлықкөл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 (Жамбыл ауданы)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Долгое көлі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 су қоймасы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 айдындары**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Барлығы*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</w:t>
            </w:r>
          </w:p>
        </w:tc>
      </w:tr>
    </w:tbl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11 -параграф. Павлодар облысы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612"/>
        <w:gridCol w:w="1229"/>
        <w:gridCol w:w="724"/>
        <w:gridCol w:w="1061"/>
        <w:gridCol w:w="892"/>
        <w:gridCol w:w="892"/>
        <w:gridCol w:w="892"/>
        <w:gridCol w:w="892"/>
        <w:gridCol w:w="893"/>
        <w:gridCol w:w="893"/>
        <w:gridCol w:w="893"/>
        <w:gridCol w:w="1062"/>
        <w:gridCol w:w="894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айдындары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 тонн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 және басқа су жануарларының түрлері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нәлім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алабұға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аққайраң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тұқы (сазан)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оңғақ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артемия жұмырт-қалары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жайылма су айдындары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8,344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далалық су айдындары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52,881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Ащытақыр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 (Аққулы ауданы)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Қалатұз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 (Ақтоғай ауданы)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Қызылтұз көлі (Аққулы ауданы)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көлі (Баянауыл ауданы)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көлі (Аққулы ауданы)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Айдарша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Қабантақыр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Мыңшұңқыр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Бастұз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Қалша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Ақсор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Клаксор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Балқазы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Табалғысор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Қарасұқ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Балқашсор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Саубайсор көлі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12,279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59,963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</w:tbl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12-параграф. Түркістан облысы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399"/>
        <w:gridCol w:w="1307"/>
        <w:gridCol w:w="1129"/>
        <w:gridCol w:w="1129"/>
        <w:gridCol w:w="1129"/>
        <w:gridCol w:w="1129"/>
        <w:gridCol w:w="1129"/>
        <w:gridCol w:w="591"/>
        <w:gridCol w:w="1129"/>
        <w:gridCol w:w="591"/>
        <w:gridCol w:w="592"/>
        <w:gridCol w:w="592"/>
        <w:gridCol w:w="1131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айдындары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Барлығы, тонна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Балық және басқа су жануарларының түрлері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табан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тұқы (сазан)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көксерке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ақмарқа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торта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жыланбас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мөңке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 дөңмаңдай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жайын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шортан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қылышбалық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су қоймасы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Аяқкөл көлі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Ақшығанақ көлі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Шошқакөл көлдер жүйесі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Көксарай су қоймасы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230,774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17,941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25,969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30,479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37,994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15,865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Жиыны*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284,574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32,141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46,094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15,965</w:t>
            </w:r>
          </w:p>
        </w:tc>
      </w:tr>
    </w:tbl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ғылыми-зерттеу жұмыстарын ескере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3 тоннадан аспайтын балық аулау лимиті бар жергілікті маңызы бар балық шаруашылығы су айдындары;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бекіре балығы түрлерін ғылыми-зерттеу үшін аулау квотасы;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өсімді молайту мақсатында бекіре балығы түрлерін аулау квотасы;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ғылыми-зерттеу үшін аулау квотасы;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******өсімді молайту мақсатында және ғылыми-зерттеу үшін аулау квотасы;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өсімді молайту мақсатында аулау квотасы.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