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1f29" w14:textId="a611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Қызылжар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5 қаңтардағы № 411 шешімі. Ақтөбе облысының Әділет департаментінде 2021 жылғы 13 қаңтарда № 7990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Қызылжар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- 21 395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- 20 832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- 21 441,9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 – 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аудандық бюджеттен Қызылжар ауылдық округінің бюджетіне берілген субвенциялар көлемі 8 561,0 мың теңге сомасында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15.11.2021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