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d9a1" w14:textId="bfcd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29 желтоқсандағы № 615 "2021-2023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12 наурыздағы № 31 шешімі. Ақтөбе облысының Әділет департаментінде 2021 жылғы 15 наурызда № 8127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29 желтоқсандағы № 615 "2021-2023 жылдарға арналған Бозой ауылдық округ бюджетін бекіту туралы" (нормативтік құқықтық актілерді мемлекеттік тіркеу Тізілімінде № 7882 тіркелген, 2021 жылғы 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"28835,0" сандары "32268,0"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"-3433,0"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"3433,0"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"3433,0"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12 наурыздағы № 31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