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40b03" w14:textId="8e40b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қаласының 2022-2024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2021 жылғы 24 желтоқсандағы № 15/4 шешімі. Қазақстан Республикасының Әділет министрлігінде 2021 жылғы 28 желтоқсанда № 26142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қала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бекiтiлсiн: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29 058 444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бойынша – 23 564 626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244 131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329 988 мың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4 919 699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35 041 970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- 21 868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- 21 868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- 5 961 658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(профицитті пайдалану) қаржыландыру – 5 961 658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 түсімдері – 0 мың теңге;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220 222 мың теңге;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6 181 880 мың теңге.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Теміртау қалалық мәслихатының 06.12.2022 </w:t>
      </w:r>
      <w:r>
        <w:rPr>
          <w:rFonts w:ascii="Times New Roman"/>
          <w:b w:val="false"/>
          <w:i w:val="false"/>
          <w:color w:val="000000"/>
          <w:sz w:val="28"/>
        </w:rPr>
        <w:t>№ 37/4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2022 жылға арналған қалалық бюджетте 1 407 960 мың теңге сомасындағы нысаналы пайдаланылмаған (толық пайдаланылмаған) трансферттерді қайтару көзделсін.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1-1-тармақпен толықтырылды - Қарағанды облысы Теміртау қалалық мәслихатының 25.02.2022 </w:t>
      </w:r>
      <w:r>
        <w:rPr>
          <w:rFonts w:ascii="Times New Roman"/>
          <w:b w:val="false"/>
          <w:i w:val="false"/>
          <w:color w:val="000000"/>
          <w:sz w:val="28"/>
        </w:rPr>
        <w:t>№ 18/4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облыстық бюджеттен берілген бюджеттік субвенциялардың көлемі 431 000 мың теңге сомасында белгіленгені ескерілсін.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 жылға арналған қалалық бюджеттің түсімдері құрамында жоғары тұрған бюджеттерден берілген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жылға арналған қалалық бюджет шығындары құрамында "Жергілікті өкілетті органдардың шешімі бойынша мұқтаж азаматтардың жекелеген топтарына әлеуметтік көмек" бағдарламасы бойынша 591 709 мың теңге көзделсін, оның ішінде: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Ұлы Отан соғысындағы Жеңіс күні қарсаңында біржолғы әлеуметтік көмек көрсетуге – 81 360 мың теңге;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Наурыз мейрамын мерекелеу күні қарсаңында біржолғы әлеуметтік көмек көрсетуге – 320 112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өмірлік қиын жағдай туындаған кезде әлеуметтік көмек көрсетуге – 67 532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18 жасқа дейінгі адамның иммун тапшылығы вирусы бар балаларға әлеуметтік көмек көрсетуге – 3 025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Конституциясы күні қарсаңында біржолғы әлеуметтік көмек көрсетуге – 20 640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Қазақстанның Тәуелсіздігі күні қарсаңында біржолғы әлеуметтік көмек көрсетуге – 99 040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Қарағанды облысы Теміртау қалалық мәслихатының 06.12.2022 </w:t>
      </w:r>
      <w:r>
        <w:rPr>
          <w:rFonts w:ascii="Times New Roman"/>
          <w:b w:val="false"/>
          <w:i w:val="false"/>
          <w:color w:val="000000"/>
          <w:sz w:val="28"/>
        </w:rPr>
        <w:t>№ 37/4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Қалалық бюджет шығындары құрамында 2022 жылға қалалық бюджеттен Ақтау кентінің бюджетіне берілетін субвенциялардың көлемі 219 725 мың теңге сомасында көзделгені ескерілсін.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2022 жылға арналған қалалық бюджет шығындары құрамында төменгі тұрған Ақтау кентінің бюджетіне ағымдағы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көзделді.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2022 жылға арналған қалалық бюджеттің шығындары құрамында заңнаманы өзгертуге байланысты жоғары тұрған бюджеттің шығындарын өтеуге төменгі тұрған бюджеттен 11 642 664 мың теңге сомасындағы ағымдағы нысаналы трансферттердің көзделгені ескерілсін;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– Қарағанды облысы Теміртау қалалық мәслихатының 05.05.2022 </w:t>
      </w:r>
      <w:r>
        <w:rPr>
          <w:rFonts w:ascii="Times New Roman"/>
          <w:b w:val="false"/>
          <w:i w:val="false"/>
          <w:color w:val="000000"/>
          <w:sz w:val="28"/>
        </w:rPr>
        <w:t>№ 22/4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Теміртау қаласы жергілікті атқарушы органының 2022 жылға арналған резерві 326 527 мың теңге сомасында бекітілсін.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– Қарағанды облысы Теміртау қалалық мәслихатының 31.08.2022 </w:t>
      </w:r>
      <w:r>
        <w:rPr>
          <w:rFonts w:ascii="Times New Roman"/>
          <w:b w:val="false"/>
          <w:i w:val="false"/>
          <w:color w:val="000000"/>
          <w:sz w:val="28"/>
        </w:rPr>
        <w:t>№ 31/4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2022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Теміртау қалалық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 37/4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29058444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23564626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206962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152983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53979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24187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24187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38391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8912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52006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52006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235192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110813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177965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3335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87581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17961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11253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228777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201997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339734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1019800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3862752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1752239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139858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97572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29504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198016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41703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9224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 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54920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 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11788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48892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1302283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1440648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10434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183245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183245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183245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183245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101692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 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11642664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219725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 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1306268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-21868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-5961658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5961658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6181880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15/4 шешіміне 2-қосымша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қалалық бюджет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21392003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21579392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- 21868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15/4 шешіміне 3-қосымша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қалалық бюджет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23903674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23634988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12373296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23925542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- 21 868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Теміртау қаласына жоғары тұрған бюджеттерден бөлінген нысаналы трансферттер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Теміртау қалалық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 37/4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барлығы (мың теңге)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қаржы көздері бойынша: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қорынан берілетін кепілдендірілген трансферт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қордан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 бойынша 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4 464 512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441 484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2 794 575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4 464 512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441 484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961 925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441 484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 идеяларды іске асыруға мемлекеттік гранттар беруге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жастарға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күміс жасы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жұмыс 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берушілердің өтініштері бойынша қысқа мерзімді кәсіптік оқытуға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протездік-ортопедиялық, сурдотехникалық, тифлотехникалық құралдар, арнаулы жүріп-тұру құралдары (кресло-арбалар), техникалық көмекші (орнын толтырушы) құралдарды кеңейту, Брайль қарпімен ақпаратты енгізу/шығару ішіне салынған сөйлеу синтезі бар портативті тифлокомпьютер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протездік-ортопедиялық, сурдотехникалық, тифлотехникалық құралдар, арнаулы жүріп-тұру құралдары (кресло-арбалар)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ету, Spina bifida диагнозы бар мүгедек балаларды бір рет пайдаланылатын катетерлермен қамтамасыз ету нормаларын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маманының қызметтерін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санаториялық-курорттық емдеу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кепілді әлеуметтік пакетке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инструкторларына жалақы төлеуге (ставкалар) және спорт ұйымдарын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нысаналы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3 502 587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2 794 575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қаласының 10-11 ықшамаудандарындағы жеке тұрғын үйлерге инженерлік-коммуникациялық инфрақұрылым салу. "Электрмен жабдықтау" (ортақ қаржыландыру)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"Теміртау" АГТС-тен "САРЫ-АРҚА" МГ-ге дейін Теміртау қаласының газ тарату желілерін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1 662 426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1 662 426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қаласының шаруашылық-фекалдық кәріз желілерін салу, Әлеуметтік қала (ортақ қаржыландыру)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1 132 149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Теміртау қаласында кредиттік етіп 36 пәтерлі тұрғын үй салу (сыртқы инженерлік желілерінсіз және абаттандырусыз)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Теміртау қаласы, ТП-03-тен бастап 1-павильонға дейінгі (Ушинский көшесі мен Қарағанды көшесінің қиылысы) мекенжайдағы № 2 жылу магистралінің учаскесін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Теміртау қаласының бюджетінен Ақтау кентінің бюджетіне бөлінген нысаналы трансферттер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Қарағанды облысы Теміртау қалалық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 37/4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кентінің Жаңа бөлігіндегі су құбырлары желілерін күрделі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кентінің Ескі бөлігіндегі су құбырлары желілерін күрделі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барлығы, оның ішінде: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православия және мұсылман зираттарының қоршауын ағымды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78084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ҰОС монументін ағымды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17967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алаңдарына қоршау және жарықтандыру орнату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ойын алаңдарын ағымды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2499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шыршаны әшекейлерімен сатып алуға және орнатуға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 күрделі және орташа жөндеу барлығы, оның ішінде: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кентінің жолын Абай көшесінен Мырза стансасына дейін орташа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144259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кентінің жолын республикалық трассадан Абай көшесіне дейін орташа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155485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кентінің жолын Спартак көшесінен ауруханаға дейін орташа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 үшін техникалық қадағалау қызметтеріне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10512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мерекелік іс-шараларды өткізуге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4575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