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e0f5" w14:textId="fb1e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2020 жылғы 29 желтоқсандағы № 43/444 "2021 - 2023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2021 жылғы 25 ақпандағы № 2/21 шешімі. Қарағанды облысының Әділет департаментінде 2021 жылғы 3 наурызда № 6224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2020 жылғы 29 желтоқсандағы № 43/444 "2021-2023 жылдарға арналған қалалық бюджет туралы" (Нормативтік құқықтық актілерді мемлекеттік тіркеу тізілімінде № 22028 болып тіркелген, Қазақстан Республикасының нормативтік құқықтық актілерінің электрондық түрдегі эталондық бақылау банкісінде 2021 жылдың 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3 083 446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362 997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18 672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2 693 180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3 376 358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292 912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292 912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292 912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жариялануға тиіс.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 № 43/444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456"/>
        <w:gridCol w:w="796"/>
        <w:gridCol w:w="5368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3 083 446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362 997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157 443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2 693 180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2 693 180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2"/>
        <w:gridCol w:w="560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3 376 358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9"/>
        <w:gridCol w:w="6441"/>
      </w:tblGrid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-292 912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 № 43/444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6"/>
        <w:gridCol w:w="1722"/>
        <w:gridCol w:w="1722"/>
        <w:gridCol w:w="3464"/>
        <w:gridCol w:w="33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