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1855" w14:textId="7cd1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ауданының 2022-2024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2021 жылғы 24 желтоқсандағы № 69 шешімі. Қазақстан Республикасының Әділет министрлігінде 2021 жылғы 27 желтоқсанда № 26033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Жангелдин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Жангелдин ауданының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6 700 470,9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679 375,0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7 163,0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–4107,0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5 995 567,5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6 751 487,4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26 939,9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32 626,9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5 697,0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- 77 956,4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77 956,4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Жангелдин ауданы мәслихатының 02.11.2022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аудандық бюджетте аудандық бюджеттен Жангелдин ауданының ауылдары, ауылдық округтерінің бюджеттеріне берілетін субвенциялардың көлемдері көзделгені ескерілсін,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Ақкөл ауылына – 31 088,0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Аралбай ауылына – 22 555,0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Ахмет Байтұрсынұлы ауылына – 23 082,0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Сужарған ауылына – 19 693,0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Торғай ауылына – 98 877,0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Шеген ауылына – 22 337,0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Ақшығанақ ауылдық округіне – 37 293,0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Албарбөгет ауылдық округіне – 22 620,0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Жаркөл ауылдық округіне – 27 772,0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Қалам-Қарасу ауылдық округіне – 20 962,0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Қызбел ауылдық округіне – 28 456,0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Шилі ауылдық округіне – 20 303,0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Ақкөл ауылына – 33 678,0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Аралбай ауылына – 24 725,0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Ахмет Байтұрсынұлы ауылына – 23 473,0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Сужарған ауылына – 21 993,0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Торғай ауылына – 104 148,0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Шеген ауылына – 23 907,0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Ақшығанақ ауылдық округіне – 39 893,0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Албарбөгет ауылдық округіне – 24 420,0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Жаркөл ауылдық округіне – 30 452,0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Қалам-Қарасу ауылдық округіне – 22 062,0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Қызбел ауылдық округіне – 30 756,0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Шилі ауылдық округіне – 21 783,0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Ақкөл ауылына – 33 678,0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Аралбай ауылына – 24 725,0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Ахмет Байтұрсынұлы ауылына – 23 473,0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Сужарған ауылына – 21 993,0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Торғай ауылына – 106 148,0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Шеген ауылына – 23 907,0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Ақшығанақ ауылдық округіне – 39 893,0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Албарбөгет ауылдық округіне – 24 420,0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Жаркөл ауылдық округіне – 30 452,0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Қалам-Қарасу ауылдық округіне – 22 062,0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Қызбел ауылдық округіне – 30 756,0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Шилі ауылдық округіне – 21 783,0 мың теңге.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 облыстық және республикалық бюджеттен ағымдағы нысаналы трансферттер түсімдерінің көзделгені ескерілсін, оның ішінде: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қызметшiлердiң жекелеген санаттарының, мемлекеттiк бюджет қаражаты есебiнен ұсталатын ұйымдар қызметкерлерiнiң, қазыналық кәсiпорындар қызметкерлерінің жалақысын арттыруға;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ұйымдар: стационарлық және жартылай стационарлық үлгідегі медициналық-әлеуметтік мекемелер, тұрмыстық қызмет көрсету ұйымдары, уақытша болатындар, халықты жұмыспен қамту орталықтары қызметкерлерінің жалақысын арттыру;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іс-шаралар жоспарының орындалуына;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кепілдендірілген әлеуметтік пакетке, оның ішінде төтенше жағдайға байланысты азық-түлікпен және тұрмыстық жиынтықпен қамтамасыз ету үшін;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және жастар практикасына;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іске асыру үшін мемлекеттік гранттар беру үшін;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 белгілеген өңірлерге ерікті түрде қоныс аударатын азаматтарға және қоныс аударуға көмек көрсететін жұмыс берушілерге мемлекеттік қолдау шараларын көрсетуге;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жайластыруға;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елдi мекендердегі әлеуметтік және инженерлік инфрақұрылым бойынша іс-шараларды іске асыруға;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аудандық бюджетте мамандарды әлеуметтік қолдау шараларын іске асыруға республикалық бюджеттен бюджеттік кредиттер 18 378,0 мың теңге сомасында көзделгені ескерілсін.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Жангелдин ауданының жергілікті атқарушы органының 2022 жылға арналған резерві 4 000,0 мың теңге сомасында бекітілсін.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 бюджетінде облыстық бюджеттен берілетін субвенциялардың көлемі 2 328 859,0 мың теңге сомасында көзделгені ескерілсін.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 бюджетінен облыстық бюджетке бюджеттік алып қоюлар көлемі көзделмеген.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аудандық бюджетті атқару процесінде секвестрлеуге жатпайтын бюджеттік бағдарламалардың тізбесі бекітілген жоқ.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жылғы 1 қаңтардан бастап қолданысқа енгізіледі.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2022 жылға арналған аудандық бюджеті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Жангелдин ауданы мәслихатының 02.11.2022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2023 жылға арналған аудандық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9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2024 жылға арналған аудандық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