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1ceb" w14:textId="55a1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– 2024 жылдарға арналған Шарбақты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2021 жылғы 24 желтоқсандағы № 77/20 шешімі. Қазақстан Республикасының Әділет министрлігінде 2021 жылғы 29 желтоқсанда № 26227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7-тармағымен.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75–бабы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2–тармағына,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1) тармақшасына сәйкес, Шарбақты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– 2024 жылдарға арналған Шарбақты аудандық бюджеті тиісінше 1, 2 және 3-қосымшаларға сәйкес, соның ішінде 2022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7551813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989741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49203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6509030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7699377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50825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98507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47682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- 198389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198389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Шарбақты аудандық мәслихатының 11.11.2022 </w:t>
      </w:r>
      <w:r>
        <w:rPr>
          <w:rFonts w:ascii="Times New Roman"/>
          <w:b w:val="false"/>
          <w:i w:val="false"/>
          <w:color w:val="000000"/>
          <w:sz w:val="28"/>
        </w:rPr>
        <w:t>№ 126/35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 бюджетінде облыстық бюджетінен берілетін субвенциялардың көлемі жалпы 4036941 мың теңге сомада көзделсін.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 бюджетінен ауылдық округтер бюджетіне берілетін субвенциялардың көлемі жалпы 385624 мың теңге сомада көзделсін,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Александровка – 52026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Галкино – 47108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Жылы-Бұлақ – 49967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Орловка –32029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Сосновка – 58995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 – 45974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– 99525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 2022 жылға арналған ауылдық округтердің бюджеттеріне ағымдағы нысаналы трансферттер келесі мөлшерде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12867 мың теңге –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285651 мың теңге – автомобиль жолдарына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70046 мың теңге – елді мекендерді абаттандыру және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5738 мың теңге –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424607 мың теңге – "Ауыл-Ел бесігі" жобасы шеңберіндегі іс-шараларды іске асыруға.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Шарбақты аудандық мәслихатының 11.11.2022 </w:t>
      </w:r>
      <w:r>
        <w:rPr>
          <w:rFonts w:ascii="Times New Roman"/>
          <w:b w:val="false"/>
          <w:i w:val="false"/>
          <w:color w:val="000000"/>
          <w:sz w:val="28"/>
        </w:rPr>
        <w:t>№ 126/35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Көрсетілген нысаналы трансферттердің сомаларын ауылдық округтер бюджеттеріне бөлінуі Шарбақты ауданы әкімдігінің қаулысы негізінде анықталады.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Шарбақты ауданының жергілікті атқарушы органының 2022 жылға арналған резерві 19461 мың теңге сомасында бекітілсін.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Шарбақты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Шарбақты аудандық мәслихатының 11.11.2022 </w:t>
      </w:r>
      <w:r>
        <w:rPr>
          <w:rFonts w:ascii="Times New Roman"/>
          <w:b w:val="false"/>
          <w:i w:val="false"/>
          <w:color w:val="ff0000"/>
          <w:sz w:val="28"/>
        </w:rPr>
        <w:t>№ 126/35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өткізуге арналған мемлекеттік басқарудың басқа деңгейлеріне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ішкі саясат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