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95b8c" w14:textId="5d95b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Солтүстік Қазақстан облысы Жамбыл ауданы Первомай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2021 жылғы 8 қаңтардағы № 59/10 шешімі. Солтүстік Қазақстан облысының Әділет департаментінде 2021 жылғы 14 қаңтарда № 7066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– осы шешімнің 8-тармағымен.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 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Жамбыл ауданы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Солтүстік Қазақстан облысы Жамбыл ауданы Первомай ауылдық округінің бюджеті көрсетілген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28 944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түсімдер – 1 611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емес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трансферттер түсімі – 27 333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шығындар – 29 194,1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3) таза бюджеттік кредиттеу – 0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4) қаржы активтерімен операциялар бойынша сальдо – 0 теңге: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бюджет тапшылығы (профициті) – -250,1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250,1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250,1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Жамбыл ауданы мәслихатының 15.07.2021 </w:t>
      </w:r>
      <w:r>
        <w:rPr>
          <w:rFonts w:ascii="Times New Roman"/>
          <w:b w:val="false"/>
          <w:i w:val="false"/>
          <w:color w:val="ff0000"/>
          <w:sz w:val="28"/>
        </w:rPr>
        <w:t>№ 6/11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08.12.2021 </w:t>
      </w:r>
      <w:r>
        <w:rPr>
          <w:rFonts w:ascii="Times New Roman"/>
          <w:b w:val="false"/>
          <w:i w:val="false"/>
          <w:color w:val="ff0000"/>
          <w:sz w:val="28"/>
        </w:rPr>
        <w:t>№ 9/14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 жылға арналған ауылдық округ бюджетінің кірістері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салықтық түсімдер есебінен құрастырылады деп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аумағындағы осы салықты салу объектілері бойынша жеке тұлғалардың мүлкіне салынатын салық;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келесі салықтық емес түсімдер есебінен құрастырылады деп белгіленсін: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әкімшілік құқық бұзушылықтар үшін салатын айыппұлдар;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кірістер: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ауылдық округ бюджетіне түсетін басқа да салықтық емес түсімдер.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бюджетіне түсетін түсімдер болып табылады деп белгіленсін.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2021 жылға арналған ауылдық округтің бюджетіне аудандық бюджеттен берілетін 14 520 мың теңге сомасында субвенция бюджетте ескерілсін.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2021 жылға арналған ауылдық округ бюджетінде облыстық бюджеттен нысаналы трансферттер ескерілсін: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Солтүстік Қазақстан облысы Жамбыл ауданының Буденное ауылындағы көше жарығын орнатуға;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Солтүстік Қазақстан облысы Жамбыл ауданының Чапаевка, Калиновка, Буденное ауылдарындағы көше жарығын ағымдағы жөндеуге (шамдарды жарықдиодты шырағдандарға ауыстыру);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жергілікті атқарушы органдардың мемлекеттік қызметшілерінің жалақысын көтеруге.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Солтүстік Қазақстан облысы Жамбыл ауданы мәслихатының 08.12.2021 </w:t>
      </w:r>
      <w:r>
        <w:rPr>
          <w:rFonts w:ascii="Times New Roman"/>
          <w:b w:val="false"/>
          <w:i w:val="false"/>
          <w:color w:val="000000"/>
          <w:sz w:val="28"/>
        </w:rPr>
        <w:t>№ 9/14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2021 жылға арналған Солтүстік Қазақстан облысы Жамбыл ауданы Первомай ауылдық округ бюджетінде аудандық бюджеттен нысаналы трансферттер түсімдері ескерілсін: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елді мекендердегі көшелерді жарықтандыруға;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елді мекендердің санитариясын қамтамасыз 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автомобиль жолдарының жұмыс істеуін қамтамасыз 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округтің елді мекендерін абаттандыру мен көгалдандыруға;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 Үкіметінің 2019 жылғы 27 желтоқсандағы № 990 қаулысымен бекітілген "Өңірлерді дамытудың 2020-2025 жылдарға арналған мемлекеттік бағдарламасын бекіту туралы"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сыртқы бақылау камераларын сатып алуға;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Солтүстік Қазақстан облысы Жамбыл ауданы Первомай ауылдық округі әкімінің аппаратын ұстауға.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көрсетілген нысаналы трансферттерді бөлу Солтүстік Қазақстан облысы Жамбыл ауданы Первомай ауылдық округі әкімінің 2021-2023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Солтүстік Қазақстан облысы Жамбыл ауданы мәслихатының 15.07.2021 </w:t>
      </w:r>
      <w:r>
        <w:rPr>
          <w:rFonts w:ascii="Times New Roman"/>
          <w:b w:val="false"/>
          <w:i w:val="false"/>
          <w:color w:val="000000"/>
          <w:sz w:val="28"/>
        </w:rPr>
        <w:t>№ 6/11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өзгерістер еңгізілді - 08.12.2021 </w:t>
      </w:r>
      <w:r>
        <w:rPr>
          <w:rFonts w:ascii="Times New Roman"/>
          <w:b w:val="false"/>
          <w:i w:val="false"/>
          <w:color w:val="000000"/>
          <w:sz w:val="28"/>
        </w:rPr>
        <w:t>№ 9/14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Солтүстік Қазақстан облысы Жамбыл ауданы Первомай ауылдық округ бюджетінің шығыстары 2021 жылғы 1 қаңтарда қалыптасқан бюджет қаражатының бос қалдықтары есебінен осы шешімнің 4-қосымшасына сәйкес қарастырылсын.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7-1 тармақпен толықтырылды - Солтүстік Қазақстан облысы Жамбыл ауданы мәслихатының 15.07.2021 </w:t>
      </w:r>
      <w:r>
        <w:rPr>
          <w:rFonts w:ascii="Times New Roman"/>
          <w:b w:val="false"/>
          <w:i w:val="false"/>
          <w:color w:val="000000"/>
          <w:sz w:val="28"/>
        </w:rPr>
        <w:t>№ 6/11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2021 жылдың 1 қаңтарынан бастап қолданысқа енгізіледі.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 № 59/10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5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Первомай ауылдық округінің бюджеті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Солтүстік Қазақстан облысы Жамбыл ауданы мәслихатының 15.07.2021 </w:t>
      </w:r>
      <w:r>
        <w:rPr>
          <w:rFonts w:ascii="Times New Roman"/>
          <w:b w:val="false"/>
          <w:i w:val="false"/>
          <w:color w:val="ff0000"/>
          <w:sz w:val="28"/>
        </w:rPr>
        <w:t>№ 6/11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08.12.2021 </w:t>
      </w:r>
      <w:r>
        <w:rPr>
          <w:rFonts w:ascii="Times New Roman"/>
          <w:b w:val="false"/>
          <w:i w:val="false"/>
          <w:color w:val="ff0000"/>
          <w:sz w:val="28"/>
        </w:rPr>
        <w:t>№ 9/14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 )шешімімен.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29 194,1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5 230,1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5 230,1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5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Первомай ауылдық округінің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bookmarkStart w:name="z5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Первомай ауылдық округінің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6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Жамбыл ауданы Первомай ауылдық округі бюджетінің шығыстары 2021 жылғы 1 қаңтарда қалыптасқан бюджет қаражатының бос қалдықтары есебінен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қосымшамен толықтырылды - Солтүстік Қазақстан облысы Жамбыл ауданы мәслихатының 15.07.2021 </w:t>
      </w:r>
      <w:r>
        <w:rPr>
          <w:rFonts w:ascii="Times New Roman"/>
          <w:b w:val="false"/>
          <w:i w:val="false"/>
          <w:color w:val="ff0000"/>
          <w:sz w:val="28"/>
        </w:rPr>
        <w:t>№ 6/11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bookmarkStart w:name="z6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Кірістер: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250,1</w:t>
            </w:r>
          </w:p>
        </w:tc>
      </w:tr>
    </w:tbl>
    <w:bookmarkStart w:name="z6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Шығыстар: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