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d40a" w14:textId="e8bd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Чкалов ауылдық округінің Чкалов ауылындағы атауы жоқ көшелерге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Чкалов ауылдық округі әкімінің 2021 жылғы 25 ақпандағы № 5 шешімі. Солтүстік Қазақстан облысы Әділет департаментінде 2021 жылғы 26 ақпанда № 7147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14-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2020 жылғы 29 желтоқсандағы қорытындысы негізінде және Чкалов ауылы тұрғындарынын пікірін ескере отырып, Солтүстік Қазақстан облысы Тайынша ауданы Чкалов ауылдық округі әкімінің міндетін атқарушысы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схемалық картаға сәйкес, Солтүстік Қазақстан облысы Тайынша ауданы Чкалов ауылдық округінің Чкалов ауылындағы атауы жоқ көшелерге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 – Сүлейман Фахрутдинов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 – Ғабит Мүсірепов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атауы жоқ көше - Қазыбек би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атауы жоқ көше - Шоқан Уәлиханов көшесі.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Чкалов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 ауылдық округі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міндетін атқарушы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ақпаны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Чкалов ауылдық округінің Чкалово ауылындағы атауы жоқ көшелерге атаулар беру туралы схемалық карта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8128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№ 1 көше (Сүлейман Фахрутдинов көшесі)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128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№ 2 көше (Ғабит Мүсірепов көшесі)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747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№ 3 көше (Қазыбек би көшесі)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509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№ 4 көше (Шоқан Уәлиханов көшесі)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11119"/>
        <w:gridCol w:w="686"/>
      </w:tblGrid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Чкалов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округі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  <w:bookmarkEnd w:id="15"/>
        </w:tc>
        <w:tc>
          <w:tcPr>
            <w:tcW w:w="1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0" cy="175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Садвакасов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