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ef77" w14:textId="7c8e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"Қаратал ауданы бойынша дауыс беруді өткізу және дауыс санау үшін сайлау учаскелерін құру туралы" Қаратал ауданы әкімінің 2018 жылғы 7 желтоқсандағы № 06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Қаратал ауданы әкімінің 2022 жылғы 30 желтоқсандағы № 09 шешімі. Қазақстан Республикасының Әділет министрлігінде 2022 жылы 30 желтоқсанда № 31473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"Қаратал ауданы бойынша дауыс беруді өткізу және дауыс санау үшін сайлау учаскелерін құру туралы" Қаратал ауданы әкімінің 2018 жылғы 7 желтоқсандағы № 06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4951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мынадай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"Жетісу облысы Қаратал ауданының аумағында сайлау учаскелерін құру туралы";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Жетісу облысы Қаратал ауданы аумағында сайлау учаскелері осы шешімнің қосымшасына сәйкес құрылсын";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"Қаратал ауданы әкімінің аппараты" мемлекеттік мекемесі осы шешімнің Қазақстан Республикасы Әділет министрлігінде мемлекеттік тіркелуін қамтамасыз етсін.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Қаратал ауданы әкімі аппаратының басшысына жүктелсін.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 Қаратал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ауданы әкімдігінің 2022 жылғы 30 желтоқсандағы № 09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ауданы әкімінің 2018 жылғы 7 желтоқсандағы № 6 шешіміне 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Қаратал ауданының аумағындағы сайлау учаскелері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133 сайлау учаскесі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Абай көшесі, № 57, "Жетісу облысы білім басқармасының Қаратал ауданы бойынша білім бөлімі" мемлекеттік мекемесінің "А.С.Пушкин атындағы мектепке дейінгі шағын орталығы бар орта мектебі" коммуналдық мемлекеттік мекемесі.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қаласы, көшелері: Жолбарыс батыр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205; Төле би № 79, 80, 81, 82, 83, 84, 85, 86, 87, 88, 89, 90, 91, 92, 93, 94, 95, 96, 97, 98, 99, 100, 101, 102, 103, 104, 105, 106, 107, 108, 109, 110, 111, 112, 113, 114, 115, 116, 117, 118, 119, 120, 121, 122, 123, 124, 125, 126, 127, 128, 129, 130, 131, 132, 133, 134, 135, 136, 137, 138; Пронин № 29, 31, 36, 37, 44, 45, 49, 58, 59, 61, 63, 65, 66, 68, 69, 70, 72, 74, 76, 78, 80, 82, 84, 86, 88, 90; Сүйінбай № 4, 6, 8, 10, 12; Абай № 1, 2, 3, 4, 5, 6, 7, 8, 9, 10, 11, 12, 13, 14, 15, 16, 16 А, 17, 18, 19, 20, 21, 22, 23, 24, 25, 26, 27, 28, 29, 30, 31, 32, 33, 34, 35, 36, 37, 38, 39, 40, 41, 42, 43, 43 А, 44, 45, 46, 47, 48, 49, 50, 51, 52, 53, 54, 55, 56, 57, 58, 59, 60, 61, 62, 63, 64, 65, 66, 67, 68, 69, 70, 71, 72, 73, 74, 75, 76, 77, 78, 79, 80, 81, 82, 83, 84, 85, 86, 87, 88, 89, 90, 91, 92, 93, 94, 95, 96, 97, 98; Амангелді № 4, 5, 6, 7, 8, 9, 10, 11, 12, 13, 14, 15, 16, 17, 18, 19, 20, 21, 22, 23, 24, 25, 26, 27, 28, 29, 31, 33, 35, 37, 39, 41, 43, 45; Комсомольская № 1, 2, 3, 4, 5, 6, 7, 8, 9, 10, 11; Морозов № 1, 2, 3, 4, 7, 9, 11, 13, 15, 17, 19, 21, 52, 54, 58; Қаблиса ақын № 79, 80, 81, 82, 83, 84, 85, 86, 87, 88, 89, 90 ,91,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158; Абылай хан № 1, 2, 3, 4, 5, 6, 7, 8, 9, 10, 11, 12, 13, 14, 15, 16, 17, 18, 19, 20, 21, 22, 23, 24, 36, 40, 48, 50, 52, 54, 58, 60, 62, 64, 65, 66, 68, 72, 74, 76, 99, 100, 101; Оспанов № 1, 2, 3, 4, 5, 6, 7, 8, 9, 10, 11, 12, 13, 14, 15, 16, 17, 18, 19, 20, 21, 22, 23, 24, 25, 26, 27, 28, 29, 30, 31, 32, 33, 35, 37, 39, 41, 43; Қабанбай батыр № 54, 56,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142, 144, 146, 148, 150, 152, 154, 156, 158, 170, 172, 174, 176, 178, 180, 182, 184, 186, 188, 190.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тұйық көшелер: Жолбарыс батыр № 1, 2, 3, 4, 5, 6, 7, 8, 9, 10, 11, 12, 13, 14, 15, 16, 17, 18, 19, 20, 21, 22, 23, 24, 25, 26, 27, 28, 29, 30, 31, 32, 33, 34, 35, 36, 37, 38, 39, 40, 41, 42, 43, 44, 45, 46, 47, 48, 49, 50, 51, 52, 53, 54, 55, 56, 57, 58, 59, 60, 61, 62, 63, 64; Пронин № 2, 4, 6, 8, 10, 12, 14; Морозов № 3, 4, 5, 6, 7, 8, 9, 10, 11, 12, 13, 14, 15, 16, 17, 18, 19, 20, 21, 22, 23, 24, 25, 26, 27, 28.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134 сайлау учаскесі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Абылайхан көшесі, №22, "Азаматтарға арналған үкімет" мемлекеттік корпорациясы" коммерциялық емес акционерлік қоғамының Жетісу облысы бойынша филиалының Халыққа қызмет көрсету бойынша Қаратал аудандық бөлімі.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қаласы, көшелері: Төле би № 1, 2, 3, 4, 5, 6, 7, 8, 9, 10, 11, 12, 15, 18, 19, 20, 21, 22, 23, 30, 31, 32, 33, 34, 35, 36, 38, 40, 41, 42, 43, 44, 45, 50, 51, 52, 53, 54, 55, 56, 57, 58, 71, 73; Лермонтов № 1, 3, 4, 5, 6, 7, 8, 10, 11, 12, 13, 17, 19, 23, 24, 25, 31, 32, 33, 34, 35, 36, 37, 38, 39, 41; Байтұрғанов № 7, 8, 9, 10, 11, 12, 13, 14, 15, 16, 17, 18, 19, 20, 21, 22, 23, 24, 25; Абдрахман ақын № 46, 48, 50, 52, 54, 57, 58, 59, 60, 61, 62, 63, 65, 68, 69, 70, 72, 73, 75, 76, 78, 79, 80, 83, 87, 90, 91, 92, 93, 94, 96, 99, 101, 102, 104, 105, 106, 107, 115, 119, 121, 125, 127, 129, 131, 135; Жамбыл № 46, 48, 50, 52, 54, 57, 58, 59, 60, 61, 62, 63, 65, 68, 69, 70, 72, 73, 75, 76, 78, 79, 80, 83, 87, 90, 91, 92, 93, 94, 96, 99, 101, 102, 104, 105, 106, 107, 115, 119, 121, 125, 127, 129, 131, 135; Нүгербеков № 22, 24, 25, 26, 27, 28, 29, 31, 32, 33, 35, 36, 37, 38, 39, 40, 41, 42, 43, 44, 45, 46, 47, 48, 49, 50, 52, 55, 57, 59, 67, 71, 73, 77, 79; Шорабаева № 28, 30, 32, 36, 37, 38, 40, 41, 42, 43, 44, 45, 46, 49, 52, 54, 56, 58, 59, 61, 62, 63, 64, 67, 71, 72, 73, 74, 76, 78, 83, 84, 87, 88, 89, 91, 92, 93, 94, 95, 96, 97, 98, 99, 101, 102, 103, 105, 106, 107, 109, 111, 113, 119, 121, 123; Крылов № 2, 12, 14, 16, 18, 19, 20, 22, 24, 29, 31, 35, 43, 45; Байсақов № 47, 49, 51, 53, 54, 55, 56, 57, 58, 61, 62, 63, 64, 65, 66, 67, 68, 70, 71, 72, 73, 74, 75, 77, 79, 80, 81, 82, 83, 84, 85, 86, 88, 89, 90, 92, 93, 94, 95, 97, 98, 99, 100, 101, 102, 103, 104, 106, 112, 114, 116; Сайланбай № 37, 38, 39, 40, 41, 42, 44, 45, 46, 47, 48, 49, 50, 52, 56, 64, 66, 68, 70, 72; Төлендинов №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83; Шавров № 1, 2, 3, 4, 5, 6, 7, 8, 9, 10, 11, 12, 13, 14, 15, 16, 17, 18, 19, 20, 21, 22, 23, 24, 25, 26, 27, 28, 29, 30, 31, 32, 33, 34, 35, 36, 37, 38, 39, 40, 41, 42, 43, 44, 45, 46, 47, 48, 49, 50, 51, 52, 53, 54, 55, 56, 57; Сәтпаев № 1, 2, 3, 5, 6, 7, 8, 9, 10, 11, 13, 19, 20, 21, 22, 24, 25, 27, 28, 29, 31, 33, 35, 37, 43; Масанчи № 1, 2, 3, 4, 5, 6, 7, 8, 9, 10, 11, 14, 15, 16, 17, 18, 19, 20, 21, 23, 25, 26, 27, 29, 31, 32, 33, 34, 35, 36, 37, 38, 40, 42, 43, 44, 45, 46, 47, 48, 49, 50, 51; Мира № 5, 6, 7, 8, 9, 10, 11, 12 ,13, 14, 15 ,16, 17, 18, 19, 20, 21, 22, 23, 24, 25, 26, 27, 28, 29, 30, 31, 32, 33, 34, 35, 36, 37, 38, 39, 40, 41, 42, 43, 44, 45, 46, 47, 48, 49, 50, 51, 52, 53, 54, 55, 56, 57, 58, 59; Ушинская № 6, 7, 8; Шевелев №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тұйық көше: Митченко № 3, 4, 5, 8, 9, 11, 14, 15, 16, 18, 18а; Подстанция № 2/1-ден 2/3-ке дейін; Горсеть №1, 2, 3, 4.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135 сайлау учаскесі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Абылай хан көшесі, № 5, "Жетісу облысы білім басқармасының Қаратал ауданы бойынша білім бөлімі" мемлекеттік мекемесінің "С.И.Морозов атындағы №51 орта мектеп-гимназиясы" коммуналдық мемлекеттік мекемесі.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Үштөбе қаласы, 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көшелері: Абдрахман ақын №1, 2а, 3, 4, 5, 6, 7, 10, 11, 12, 22, 24, 25, 27, 29, 31, 32, 33, 35, 38, 43, 45; Нүгербеков № 3, 4, 5, 6, 7, 8, 9 ,10, 11, 12, 13, 14, 15, 16, 17, 18, 19; Шорабаева № 1, 2, 3, 4, 7, 25, 31, 33, 37; Жамбыл №4, 5, 6, 7, 8, 9, 10, 11, 12, 13, 14, 15 ,16, 17, 18, 19, 20, 23, 24, 26, 30, 33, 35, 36, 37, 38, 39, 40, 41, 42, 43, 46, 47, 48, 49, 50, 51, 53, 54, 55, 56, 57, 58; Төлендинов № 1, 2, 3, 4, 5, 6, 9, 10, 11, 12, 13, 17, 19, 20, 21, 22, 23; Жұбанов № 2, 3, 4, 5, 6, 7, 8, 9, 14, 15, 16,17, 18, 20, 21, 22, 23; Шевелева № 1, 3, 4, 5, 6, 7, 8, 9, 10, 11, 12, 14, 16, 17, 19, 20, 21, 22, 23, 24, 25, 26, 27, 28, 29, 30, 32, 33, 36, 38, 39, 41, 42, 44, 45, 47, 48, 50, 51, 53, 55, 56, 57, 58; Байсақов № 3, 4, 5, 6, 7, 8, 9, 10, 11, 13, 14, 15, 17, 18, 19, 21, 23, 24, 25, 26, 28, 29, 30, 31, 32, 33, 35, 37, 38, 39, 40, 42, 43, 45, 46, 47, 48, 49, 50, 52; Балғынбаева № 2, 4, 5, 7, 8, 9,10, 11, 12, 15, 17; Сайланбай № 1, 2, 3, 4, 5, 6, 7, 8, 9, 11, 13, 14, 15, 16, 17, 19, 26, 28, 29, 30, 31, 32, 33, 34; Қабанбай батыр № 1, 4, 6, 12, 20, 21, 22, 23, 25, 26, 27, 29, 30, 31, 32, 33, 35, 36, 37, 38, 39, 40, 41; Қаблиса ақын № 1, 2, 3, 4, 5, 6, 7, 10, 11, 12, 13, 14, 15, 16, 17, 18, 20, 22, 26, 27, 28, 30, 31, 32, 33, 36, 35, 36, 37, 38, 42, 43, 45, 47, 49, 50, 51, 52, 54, 55, 57, 59, 61 ,62, 63, 66, 76, 78, 92, 96; Б. Момышұлы №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122, 124, 126, 128, 130, 132, 134, 136, 138, 140, 142, 144, 146, 148, 150, 152, 154, 156, 158, 160, 162, 164, 166.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тұйық көшелер: Абдрахман ақын № 1, 2, 4, 5, 6 ,7, 8; Сайланбай № 1, 2, 3, 4, 5, 7, 9, 11; Байсақов № 2, 3, 4, 5, 6, 7, 8, 9, 10, 11; Октябрьский № 5, 6, 7, 8, 9, 12; Колхозный № 2, 6, 7, 8; Крылов № 1, 4, 6, 8, 12; Жамбыл № 2, 3, 4, 5, 6, 7, 8, 9, 10, 11, 12, 13, 14; Мира № 2, 3, 5, 6.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136 сайлау учаскесі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Құсмолданов көшесі, № 3, "Қаратал аудандық жұмыспен қамту, хал актілерін тіркеу және әлеуметтік бағдарламалар бөлімі" мемлекеттік мекемесінің ғимараты.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Үштөбе қаласы, 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көшелері: Иманқұлов № 1, 2, 3, 4, 5, 6, 7, 8, 9, 10, 11, 12, 13, 14, 15, 16, 17, 18, 19, 20, 21, 22, 23, 24, 25, 26, 27, 28, 29, 30, 31, 32, 33, 34, 35, 37, 39, 41, 43, 45, 47, 49, 51, 53, 55, 57, 59, 61, 63, 65, 67, 69, 71; Желтоқсан № 1, 2, 3, 4, 5, 6, 7, 8, 9, 10, 11, 12, 13, 14, 15, 16, 17, 18, 19, 20, 21, 22, 23, 24; Даулетияров № 1, 2, 3, 4, 5, 6, 7, 8, 9, 10, 11, 12, 13, 14, 15, 16, 17, 18, 19, 20, 21, 22, 23, 24, 25, 26, 28, 29, 30, 31, 32, 33, 34, 35, 36, 37, 38, 39, 40, 41, 42, 43, 44, 47, 48, 49, 50, 51, 53, 54, 55, 56, 57, 58, 59, 60, 62, 63, 64, 65, 66, 67, 68, 69, 71, 73, 74, 76, 77, 78, 79, 80, 81, 82, 83, 84, 85, 86, 87, 88; Құлшықбай № 11, 3, 4, 5, 9, 10, 11, 12, 13, 14, 15, 18, 19, 20, 21, 22, 23, 24, 26, 27, 28, 29, 30, 32, 33, 35, 36, 37, 38, 39, 40, 41, 43, 45, 47, 49, 50, 51, 52, 55, 56, 57, 58, 59, 60, 61, 62, 63, 64, 65, 66, 67, 69, 71, 72, 73, 74, 75, 76, 77, 78, 79, 80, 82, 84, 86, 88, 89, 90; Косенков № 1, 2, 3, 4, 5, 6, 7, 8, 9, 10, 11, 12, 13, 14, 15, 16, 17, 18, 19, 20, 21, 22, 23, 24, 25, 26, 27, 28, 29, 30, 31, 32, 33, 34, 35, 36, 37, 38, 39; Маметова № 1, 2, 3, 4, 5, 5а, 6, 7, 8, 9, 10, 12, 13, 13а, 14, 14а, 16, 18, 19, 21, 25; Қарымсаков № 1, 3, 4, 5, 6, 7, 8, 9, 10, 11, 13, 17, 19, 21, 23, 25, 27, 29; Түрксіб № 4, 5, 6, 7, 8, 9, 10, 11, 13, 14 ,15, 16, 17, 18, 18а, 19, 20, 21, 22, 23, 24, 25, 26, 27, 28, 29, 30, 31, 33, 35; Гагарин № 3, 5, 7, 8, 9, 10, 11, 11, 12, 13, 14, 15, 16, 17, 18, 19, 20, 21, 22, 23, 25, 30, 31, 32, 33, 35, 36, 38, 40, 42; Байсейітова № 1, 2, 4, 5, 6, 7, 8, 9, 11, 12, 14, 15, 17, 18, 21, 32, 34, 43, 45, 46, 47, 49, 53, 54, 55, 56, 58, 60, 61, 62, 71, 72, 73, 74, 76, 77, 78, 79, 80, 81, 82, 83, 84, 85, 88, 89, 90, 92, 98, 104, 106, 108, 110, 112, 114; Қонаев даңғылы № 1, 2, 3, 4, 5, 6, 10, 11, 12, 13, 14, 15, 16, 18, 20, 22, 23, 24, 25, 27, 28, 29, 32, 33, 34, 35, 36, 37, 38, 39, 41, 42, 44; Достоевский № 1, 3, 5, 7, 9, 11, 13, 15, 17, 19, 21 ,23, 25, 26, 4, 6, 8, 10, 12, 14, 16, 18, 20, 22, 24, 26, 28, 30, 32, 34, 36, 38, 40, 41; Мақатаев № 10, 12, 14, 16, 18, 20, 22, 24, 26, 28, 30, 32, 34, 36, 38, 40, 42, 44, 46, 48, 50, 15, 17, 19, 21, 23, 25, 27, 29, 31, 33, 35, 37, 39, 40, 41, 43, 45, 47; Б.Момышұлы № 133, 135, 137, 139, 141, 143, 145, 147, 149, 151, 153, 155, 157, 159, 161, 163, 165, 167, 180, 182, 184, 186, 188, 190, 192, 194, 196, 198, 200, 202, 204, 206, 208, 210, 212, 214, 216, 218, 220, 222, 224, 226, 228, 230, 232, 234; Пронин № 11, 12, 13, 14, 15, 16, 17, 18, 19, 20, 21, 22, 23, 24, 25, 26; Құсмолданов № 7, 9, 11, 13, 15, 17, 19.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137 сайлау учаскесі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Гагарин көшесі, № 60, "Жетісу облысы білім басқармасының Қаратал ауданы бойынша білім бөлімі" мемлекеттік мекемесінің "№13 орта мектебі жанындағы интернатымен" коммуналдық мемлекеттік мекемесі.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қаласы,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көшелері: Гагарина № 43, 44, 45, 46, 47, 48, 49, 50, 51, 52, 53, 54, 55, 56, 57, 58, 59, 60, 61, 62, 63, 64, 65, 66, 67, 68, 69, 70, 71, 72, 73, 74, 75, 76; Карасай батыра № 1, 2, 3, 4, 5, 6, 7, 8; Попова № 2, 3, 4, 5, 6, 7, 8, 9, 10, 11, 12, 13, 14, 15, 16, 17, 18, 19, 20, 21, 22; Лесопитомник № 1, 2; Пржевальского № 1, 2, 3, 4, 5, 6, 7, 8, 9, 10, 11, 12; Илийская № 1, 2, 3, 4, 5, 6, 7, 8, 9, 10, 11, 12, 13, 14, 15, 16, 17, 18, 19, 20, 21, 22, 23, 24; Желтоқсан № 24, 25, 26, 28, 29, 30, 31, 32, 33, 34, 35, 36, 37, 38, 39, 40, 41, 42, 43, 44, 47, 48, 49, 50, 51, 53, 54, 55, 56, 57, 58, 59, 60, 62, 63, 64, 65, 66, 67, 68, 69, 71, 73, 74, 76, 77, 78, 79, 80, 81, 82, 83, 84, 85, 86, 87, 88, 89, 90, 91, 92, 93, 94, 95, 96, 97, 98, 99; Айтеке би № 1, 2, 3, 4, 5, 6, 7, 8, 9, 10, 11, 12, 13, 14, 15, 16, 17, 18, 19, 20, 21, 22, 23, 24, 25, 26, 27, 28, 29, 30, 31, 32, 33, 34, 35, 36, 37, 38, 39, 40, 41, 42, 43, 44, 45, 46; Б. Момышұлы № 173, 174, 175, 176, 177, 178, 179, 181, 183, 185, 187, 189, 191, 193, 195, 197, 199, 201, 203, 205, 207, 209, 211, 213, 215, 217, 219, 221, 223, 225, 227, 229, 231, 233, 235, 236, 237, 238, 239, 240, 241, 242, 243, 244, 245, 246, 247, 248, 249, 250, 251, 252, 253, 254, 255, 256 257, 258, 259, 260, 261, 262, 263, 264, 265, 266, 267, 268, 269, 270, 271, 272, 273, 274; Ш. Уәлиханов № 1, 2, 3, 4, 5, 6, 7, 8, 9, 10, 11, 12, 13, 14, 15, 16, 17, 18, 19, 20, 21, 22, 23, 24, 25, 26, 27, 28, 29, 30, 31, 32, 33, 34, 35, 36, 37, 38, 39, 40, 41, 42, 43, 44, 45, 46, 47; Мұсабаев № 2, 4, 5а, 6, 7, 8а, 9, 10; О.Жандосов № 2, 2а, 4, 4а, 8, 8а,10, 3, 5, 5а, 9, 11, 13; Кузнецов № 1, 2, 3, 4, 5, 6, 7, 8, 9, 10, 11, 12, 13, 14, 15, 16, 17, 18, 19, 20, 21, 22, 23, 24, 25, 26, 27, 28; Қонаев даңғылы № 41, 42, 43, 44, 45, 46, 47, 48, 49, 50, 51, 52, 53, 54, 55, 56, 57, 58, 59, 60, 61, 62, 63, 64, 65, 66, 67, 68, 69, 70, 71, 72, 73, 74, 75, 76, 77, 78, 79, 80, 81, 82, 83, 84, 85, 86.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тұйық көшелер: Кузнецов № 1, 2, 3, 4, 5, 6, 7, 8, 9, 10, 11, 12, 13, 14, 15, 16, 17, 18, 19, 20, 21, 22, 23, 24, 25, 26, 27, 28, 29, 30, 31, 32, 33, 34, 35, 36, 37, 38, 39; Уштобинский № 6, 7, 8, 9, 10, 11, 12, 13, 14, 15, 16, 17, 18, 19, 20, 21, 22, 23, 24, 25, 26, 27, 28, 29, 30, 31, 32, 33, 34, 35, 36, 37, 38, 39, 40, 41, 42, 43, 44, 45, 46, 47, 48; Б. Момышұлы № 2, 3, 4, 5, 6, 7, 8, 9, 10; Ш. Уәлиханов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96; Шанырақ ықшам ауданы: № 1, 4, 7, 9, 12, 14. 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138 сайлау учаскесі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Достық ауылы, Жамбыл көшесі, № 4, "Жетісу облысы білім басқармасының Қаратал ауданы бойынша білім бөлімі" мемлекеттік мекемесінің "Бикен Римова атындағы мектепке дейінгі шағын орталығы бар орта мектеп-гимназиясы" коммуналдық мемлекеттік мекемесі.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Үштөбе қаласы, 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көшелері: Қарасай батыр № 1, 2, 3, 4, 4 а, 5, 6, 7, 8, 9, 10, 11, 12, 13, 14, 15, 16, 17, 18, 19, 20, 21, 22, 23, 24, 25, 26, 27, 28; Тоқаев № 1а, 3, 4, 5, 6, 7, 8, 9, 10, 11, 12, 13, 14, 15, 16, 17, 18, 19, 20, 21, 22, 23, 24, 25, 26, 27, 28, 29, 30; Б. Момышұлы № 211а, 211б, 213, 215, 217, 219, 221, 223, 225, 229, 231, 233, 235, 237, 239, 241, 243, 245, 247, 249, 278, 280, 282, 284, 286, 288, 290, 294, 296, 298, 300, 302, 304, 308, 352, 358, 360, 362, 364, 366; Свердлов № 1, 7, 9, 11, 13, 15, 17, Нұрмұхамбетов № 1, 2, 3, 4, 5, 6, 7, 8, 9, 10, 11, 12, 13, 14, 15, 16, 17, 18, 19, 20, 21, 22, 23, 24, 25, 26, 27, 28, 29, 30, 31, 32, 33, 34, 35, 36, 37, 38, 39, 40, 41, 42; Бақтыбай № 1, 2, 3, 4, 5, 5 а, 6, 7, 8, 9, 10, 11, 12, 13, 14, 15, 16, 17, 18, 19, 20, 21, 22, 23, 24, 25, 26, 27, 28, 29, 30, 31, 32, 33, 34, 35, 36, 37, 38, 39, 40, 41, 41а, 41б, 43а, 45, 47, 47а, 49, 50, 50а, 51, 52, 53, 54, 55, 56, 57, 58, 59, 60, 61, 62, 63, 64, 65, 66, 67, 68, 69, 70, 71, 72, 73, 73а; Фурманов № 1, 2, 3, 4, 5, 6, 7, 8, 9, 10, 11, 12, 13, 14, 15, 16, 17, 18, 19, 20, 21, 22, 23, 24, 25, 26, 27, 28, 29, 30, 31, 32, 33, 34, 35, 36, 37, 38, 39, 40, 41, 42, 43, 44, 45, 46, 47, 48, 49, 50, 51, 52, 53, 54; Попова № 13, 14, 15, 16, 17, 18, 19, 20, 21; Жамбыл № 1, 2, 3, 4; Әйтеке би № 51, 52, 54, 56; Бақай батыр № 1, 2а, 2, 4, 5, 6, 8, 12, 14, 16, 18, 19, 21, 23, 25, 27, 29; Рысқұлов №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94; Куйбышева № 1, 2, 3, 4, 5, 6, 7, 8, 9, 10, 11, 12, 13, 14, 15, 16, 17, 18, 19, 20, 21, 22, 23, 24, 25, 26, 27, 28, 29, 30, 31, 32, 33, 34, 35, 36, 37, 38, 39, 40, 41, 42, 43, 44, 45, 46, 47, 48, 49, 50, 51, 52, 53; Қалдаяқов № 2, 4, 6, 8, 10, 12, 16, 18, 20, 22, 25, 27, 29, 31, 33; Свердлова № 12, 13, 14, 15, 16, 17, 18, 19, 20, 21, 22, 23, 24, 25, 26, 27, 28, 29, 30, 31, 32, 33, 34, 35, 36, 37, 38, 39, 40, 41; Медина № 1, 6, 9, 15, 17, 19, 21, 23.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тұйық көшелер: Медина № 6, Свердлов № 3, 7, 11, 11а, 11б, 15, 17, 19, 21, 23; Қарасай батыр № 9, 11, 13, 15, 17, 19; Бақтыбай № 1; Қоғамов № 5, 7, 9, 11, 13, 15, 17, 19, 21, 23.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139 сайлау учаскесі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Мартынов көшесі, № 2, "Тамас" жауапкершілігі шектеулі серіктестігінің әкімшілік ғимараты (келісім бойынша).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Шекаралары:Үштөбе қаласы, 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көшелері: Әбдіқұлов № 2, 3, 4, 5, 6, 7, 8, 9, 10, 11, 12, 13, 14, 15, 16, 17, 18, 19, 20, 21, 22, 23, 24, 25, 26, 27, 28, 29, 30, 31, 32; Мүсірепов № 1, 2, 3, 4, 5, 6, 7, 8, 9, 10, 11, 12, 13, 14, 15, 16, 17, 18, 19; Покрышкин № 1, 2, 3, 4, 5, 6, 7, 8, 9, 10, 11, 12, 13, 14, 15, 16, 17, 18, 19, 20, 21, 22, 23, 24, 25, 26, 27, 28; Горняцкая № 1, 2, 3, 4, 5, 6, 7, 8, 9, 10, 11, 12, 13, 14, 15, 16, 17, 18, 19, 20, 21, 22, 23, 24, 25, 26, 27, 28; Мартынов № 1, 2, 3, 4, 5, 6, 7, 8, 9, 10, 11, 12, 13, 14, 15, 16, 17, 18, 19, 20, 21, 22, 23, 24, 25, 26, 27, 28, 29; Төлебаев № 1, 2, 36, 36а, 38, 38а; Панфилов № 1, 2, 3, 4, 5, 6, 7, 8, 9, 10, 11, 12, 13, 14, 15, 16, 17, 18, 19, 20, 21, 22, 23, 24, 25, 26, 27, 28; Толстого № 1, 2, 3, 4, 5, 6, 7, 8, 9, 10, 11, 12, 13, 14, 15, 16, 17, 18, 19, 20, 21, 22, 23, 24, 25, 26, 27, 28; Дружба № 1, 2, 3, 4, 5, 6, 7, 8, 9, 10, 11, 12, 13, 14, 15, 16, 17, 18, 19, 20, 21, 22, 23, 24, 25, 26, 27, 28; Алдабергенов № 3, 4, 5, 6, 7, 8, 9, 10, 11, 12, 13, 14, 15, 16, 17, 18, 19, 20, 21, 22, 23, 24, 25, 26, 27, 28, 29, 30, 31, 32, 33, 34, 35, 36, 37, 38, 39, 40, 41, 42, 43; Шәкәрім № 1, 2, 3, 4, 5, 6, 7, 8, 9, 10, 11, 12, 13, 14, 15, 16; Құрманғазы № 1, 2, 3, 4, 5, 6, 7, 8, 9, 10, 11, 12, 13, 14, 15; Вавилов № 1, 2, 3, 4, 6, 9; Бонивура №1, 2, 2а, 3а, 5, 11, 13, 15, 1; Новая № 2, 4, 6, 9; Мартынов № 1, 3, 4; Прибрежная № 6, 8; Пристань Каратала № 1, 2, 3, 4, 5, 6, 7, 8, 9; Алдабергенов тұйық көшесі № 3, 5, 9, 13, 14, 15.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140 сайлау учаскесі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Ақын Сара көшесі, № 91 "В", "Жетісу облысы білім басқармасының Қаратал ауданы бойынша білім бөлімі" мемлекеттік мекемесінің "І.Есенберлин атындағы мектепке дейінгі шағын орталығы бар орта мектеп" коммуналдық мемлекеттік мекемесі.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Үштөбе қаласы, 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көшелері: Белинский № 1, 2, 3, 4, 5, 6, 7, 8, 9, 10, 11, 12, 13, 14, 15, 16, 17, 18, 19, 20, 21, 22, 23, 24, 25, 26, 27, 28, 29, 30, 31; Тынышбаев № 1, 2, 3, 4, 5, 6, 7, 8, 9, 10, 11, 12, 13, 14, 15, 16, 17, 18, 19, 20, 21, 22, 23, 24, 25, 26, 27, 28, 29, 30, 31, 32, 33, 34, 35, 36, 37, 38, 39, 40, 41, 42, 43, 44, 45, 46, 47, 48, 49, 50, 51, 52, 53, 54, 55, 56, 57, 58, 59; Маяковский № 1, 2, 3, 4, 5, 6, 7, 8, 9, 10, 11, 12, 13, 14, 15, 16, 17, 18, 19, 20, 21, 22, 23, 24, 25, 26, 27, 28, 29; Орақты би № 22, 23, 24, 25, 26, 27, 28, 29, 30, 31, 32, 33, 34, 35, 36, 37, 38, 39, 40, 41, 42, 43, 44, 45, 46, 47, 48, 49, 50, 51, 52, 53, 54, 55, 56, 57, 58, 59, 60, 61, 62, 63, 64; Верещагин № 1, 2, 3, 4, 5, 6, 7, 8, 9, 10, 11, 12, 13, 14, 15, 16, 17, 18, 19, 20, 21, 22, 23, 24, 25, 26, 27, 28, 29, 30, 31, 32, 33, 34, 35, 36, 37, 38, 39, 40, 41, 42, 43, 44, 45, 46, 47, 48, 49, 50, 51, 52, 53, 54, 55, 56, 57, 58, 59, 60, 61, 62, 63, 64, 65; Бейсеков № 1, 2, 3, 4, 5, 6, 7, 8, 9, 10, 11, 12, 13, 14, 15, 16, 17, 18, 19, 20, 21, 22, 23, 24, 25, 26, 27, 28, 29, 30, 31, 32, 33, 34, 35, 36, 37, 38, 39, 40, 41, 42, 43, 44, 45, 46, 47, 48, 49, 50, 51, 52, 53, 54, 55, 56, 57, 58, 59, 60, 61, 62, 63, 64; Бұқар жырау № 15, 17, 19, 21, 23, 25, 27, 29, 31, 33, 35, 37, 39, 41, 43, 45, 47, 49, 51; Береговая № 2, 3, 4, 5, 6, 7, 8, 9, 10, 11, 12, 13, 14, 15, 16, 17, 18, 19, 20, 21, 22, 23, 24, 25, 26, 27, 28, 29, 30; Қаратал № 1, 2, 3, 4, 5, 6, 7, 8, 9, 10, 11, 12, 13, 14, 15, 16, 17, 18, 19, 20, 21, 22, 23, 24, 25, 26, 27, 28, 29, 30, 31, 32, 33, 34, 35, 36, 37, 38, 39, 40, 41, 42, 43, 44, 45, 46, 47, 48, 49, 50, 51, 52, 53, 54, 55, 56, 57, 58, 59, 60, 61; Айту би № 19, 20, 21, 22, 23, 24, 25, 26, 27, 28, 29, 30, 31, 32, 33, 34, 35, 36, 37, 38, 39, 40, 41, 42, 43, 44, 45, 46, 47, 48, 49, 50, 51, 52, 53, 54, 55, 56; Ақын Сара №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тұйық көшелер: Қаратал № 1, 2, 3, 4, 5, 6, 7, 8, 9, 10, 11, 12, 13, 14, 15, 16, 17, 18, 19, 20, 21, 22, 23, 24, 25, 26, 27, 28, 29, 30, 31, 32, 33, 34, 35, 36, 37, 38, 39, 40, 41, 42, 43, 44, 45, 46, 47, 48, 49, 50, 51, 52, 53, 54, 55, 56, 57, 58, 59, 60, 61; Оракты би № 1, 2, 3, 4, 5, 6, 7, 8, 9, 10, 11, 12, 13, 14, 15, 16, 17, 18, 19, 20; Қазыбек би № 1, 2, 3, 4, 5, 6, 7, 8, 9, 10, 11, 12, 13, 14, 15, 16, 17, 18, 19, 20, 21, 22, 23, 24, 25, 26, 27, 28, 29, 30; Бейсекова № 2, 4, 6, 8, 10, 12, 14; Бұқар жырау № 8, 9, 10, 11, 12, 13, 14, 15, 16, 17, 18, 19, 20, 21, 22, 23, 24, 25, 26, 27, 28; Белинский № 4, 6, 8, 10, 12, 14, 16, 18, 20, 22, 24, 26, 28; Тынышбаев № 1, 2, 3, 4, 5, 6, 7, 8, 9, 10, 11, 12, 13, 14, 15, 16, 17, 18, 19, 20, 21, 22, 23, 24, 25, 26, 27, 28, 29, 30, 31, 32, 33; Котовского № 1, 2, 3, 4, 5, 6, 7, 8, 9, 10, 11, 12, 13, 14, 15, 16, 17; Акын Сара № 3, 4, 5, 6, 7, 8, 9, 10, 11, 12, 13, 14, 15, 16, 17, 18, 19, 20, 21, 22, 23, 24, 25; Айту би № 2, 3, 4, 5, 6, 7, 8, 9, 10, 11, 12, 13, 14, 15, 16, 17, 18, 19, 20, 21, 22, 23, 24, 25, 26, 27, 28, 29, 30, 31, 32, 33, 34, 35.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141 сайлау учаскесі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Молдағулова көшесі № 63, "Жетісу облысы білім басқармасының Қаратал ауданы бойынша білім бөлімі" мемлекеттік мекемесінің "К.Тоқаев атындағы орта мектеп" коммуналдық мемлекеттік мекемесі".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Үштөбе қаласы, 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көшелері: Мұратбаев № 1, 2, 3, 4, 5, 6, 7, 8, 9, 10, 11, 12, 13, 14, 15, 16, 17, 18, 19, 20, 21, 22, 23; Северная № 2, 4, 6, 8, 10, 12, 14; Төлеуқұл батыр № 2, 4, 6, 8, 10, 12, 14, 16, 18, 20, 22, 24, 26, 28, 30, 32, 34, 36, 37, 38, 40, 42, 44, 46, 48; Железнодорожная № 1, 2, 3, 4, 5, 6, 7, 8, 9, 10, 11, 12, 13, 14, 15, 16, 17, 18, 19, 20, 21, 22, 23, 24, 25, 26, 27, 28, 29, 30, 31, 32, 33, 34, 35, 36, 38, 40, 42, 44, 46, 48, 50, 52, 54, 56, 58, 60, 62, 64, 66; Ақын Сара № 1, 2, 3, 4, 5, 6, 7, 8, 9, 10, 11, 12, 13, 14, 15, 16, 17, 18; Жансүгіров № 1, 2, 3, 5, 7, 8, 9, 10, 11, 12, 13, 14, 15, 16, 17, 18, 19, 20, 21, 22, 23, 24, 25, 26, 27, 28, 29, 30, 31, 32, 33, 34, 35, 36, 37, 38, 39, 40, 41, 42, 43, 45, 47, 49, 51, 53, 55, 57, 59, 61, 63, 65, 67; Әуезов № 1, 2, 3, 4, 5, 6, 7, 8, 9, 10, 11, 12, 13, 14, 15, 16, 17, 18, 19, 20, 21, 22, 23, 24, 25, 26, 27, 28, 29, 30, 31, 32, 33, 34, 35, 36, 37, 38, 39, 40, 41, 42, 43, 44, 45, 46, 47, 48, 49, 50, 51; Молдағұлова № 1, 3, 5, 7, 9, 11, 13, 15, 17, 19, 21, 23, 25, 27, 29, 31, 32, 33, 35, 37, 39, 41, 43, 45, 47, 49, 51, 53, 55, 57; Андропов № 1, 2, 3, 4, 5, 6, 7, 8, 9, 10, 11, 12, 13, 14, 15, 16, 17, 18, 19, 20, 21, 22, 23, 24, 25, 26, 27, 28, 29, 30, 31, 32, 33, 34, 35, 36, 37, 38, 39, 40, 41; Қаптағаев № 1, 2, 3, 4, 5, 6, 7, 8, 9, 10, 11, 12, 13, 14, 15, 16, 17, 18, 19, 20, 21, 23, 25, 27, 29, 31, 33, 35, 37, 39, 51, 53, 55, 57, 59, 61, 63, 65, 67, 69; Жәлменде би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135, 136, 137, 138, 139, 140, 141, 142, 143, 144, 145, 146, 147, 148, 149, 150, 151, 152, 153, 154, 155, 156, 157, 158, 159, 160, 161, 162, 163, 164, 165, 166, 167, 168, 169, 170, 171, 172, 173, 174, 175, 176, 177, 178, 179, 180, 181, 182, 183, 184; Гайдара № 1, 2, 3, 4, 5, 6, 8, 10, 12, 14; Суворов № 1, 2, 3, 4, 5, 6, 7, 8, 9, 10, 11, 12, 13, 14, 15, 16, 17, 18, 19, 20, 21, 22, 23, 24, 25, 26, 27, 28, 29, 30; Линейная № 1б,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84; Водопроводная № 1, 2, 3, 4, 5, 7, 9,11,13,15,17,19, 21, 23, 25, 27, 29, 31, 33, 35, 37, 39, 41, 43, 45, 47, 49; Островский № 1, 3, 5,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122; Кутузов № 1, 2, 3, 4, 5, 6, 7, 8, 9, 10, 11, 12, 13, 14, 15, 16, 17, 18, 19, 20, 21, 23; Орақты батыр № 1, 2, 3, 4, 5, 6, 7, 8, 9, 10, 11, 12, 13, 14, 15, 16, 17, 18, 19, 20, 21, 22, 23, 24; Айту би № 1, 1А, 2, 3, 4, 5, 6 А, 7, 8, 9, 10, 11, 12, 13, 14, 15; Тельман № 1, 2, 3, 4, 5, 6, 7, 8, 9, 10, 11, 12, 13, 14, 15, 16, 17, 18, 19, 20, 21, 22, 23, 24, 25, 26, 27, 28.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тұйық көшелер: Молдағұлова № 1, 2, 3, 4, 5, 6, 7, 8, 9, 10, 11, 12, 13, 14, 15, 16, 17, 18, 19, 20, 21, 22; Айту би № 1, 1А, 1Б; Әуезов № 1, 2, 3, 4, 5, 6, 7, 8, 9, 10, 11, 12, 13, 14, 15, 16, 17, 18, 19, 20, 21, 22, 23, 24, 25, 26; Железнодорожная № 4,6,10.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142 сайлау учаскесі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Б.Момышұлы көшесі, № 229, "Жетісу облысының денсаулық сақтау басқармасы" мемлекеттік мекемесінің шаруашылық жүргізу құқығындағы "Қаратал аудандық орталық ауруханасы" мемлекеттік коммуналдық кәсіпорын.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қаласы, аудандық аурухана аумағы.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143 сайлау учаскесі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Төле би көшесі, № 61, Қаратал аудандық полиция бөлімі.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қаласы, аудандық полиция бөлімінің аумағы.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144 сайлау учаскесі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Достық ауылы, Жамбыл көшесі, № 4, "Жетісу облысы білім басқармасының Қаратал ауданы бойынша білім бөлімі" мемлекеттік мекемесінің "Бикен Римова атындағы мектепке дейінгі шағын орталығы бар орта мектеп-гимназиясы" коммуналдық мемлекеттік мекемесі.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Үштөбе қаласы, Достық ауылы, 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көшелері: Абай № 1, 4, 5, 6, 8, 9, 10, 11, 12, 13, 14, 15, 16, 17, 18, 19, 20, 21, 22, 23, 24, 25, 27, 28, 29, 30, 31, 33, 34, 35, 36, 37, 38, 39, 40, 41, 43, 44, 45, 46, 48, 49, 50, 52, 54, 56, 58; Новая № 4, 34, 36, 38, 40, 42, 44, 46; Әуезов № 1, 2, 4, 5, 6, 8, 9, 10, 11, 12, 13, 14, 15, 16, 17, 18, 19, 20, 22, 25, 27, 28, 29, 30, 33, 34, 35, 36, 37, 38, 39, 40, 41, 42, 43, 44, 45, 46, 47, 48, 49, 50, 52, 53, 54, 57, 58, 62, 63, 64, 67, 68, 69, 70, 71, 72, 74, 71, 72, 73, 74, 75, 76, 77, 78, 79; Фрунзе № 1, 5, 6, 7, 8, 9, 11, 12, 14, 15, 16, 18, 19, 21, 22, 23, 24, 25, 28, 29, 31, 32, 33, 34, 35, 36, 37, 38, 39, 42, 43, 45, 46, 48, 51 54, 56, 58, 59, 61, 62, 63, 64, 65, 75, 77; Крылов № 21, 26, 28, 29, 30, 31, 33, 34, 35, 36, 52, 54, 56, 57, 58, 59, 60, 61, 62, 64, 65, 66, 67, 68, 69, 70, 72, 74, 76, 78, 79, 82, 84; Жамбыл № 3, 6, 7, 8, 10, 11, 12, 13, 16, 18, 19, 21, 22, 24, 25, 26, 27, 28, 30, 31, 32, 33, 34, 35, 36, 37, 38, 40, 41, 42, 43, 44, 45, 46, 47; Чкалов № 1, 2, 4, 5, 6, 7, 8, 9, 10, 13, 15, 16, 17, 19, 20, 21, 22, 23, 24, 25, 26, 28, 30, 32, 33, 34, 38, 39, 40, 41, 42, 43, 44, 45, 46, 48, 49, 50, 51, 56; Исаев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82; Вавилов № 2, 3, 4, 5; Валиханов № 1, 2, 3, 4, 5, 6, 7, 8, 9, 10; Пушкин № 1, 2, 3, 4, 5, 6; Блюхера № 1, 2, 3; Лазо № 17, 18, 22, 29, 30, 31; Мира № 1, 2, 3, 4, 5, 6, 7, 8, 9, 10, 11, 12, 13, 14, 15, 16, 17, 18; Исаев № 38, 40, 41, 42, 43, 45, 46, 48, 49, 50, 51.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тұйық көшелер: Чапаев № 1, 2, 3, 4, 5, 6; Лазо № 1, 2, 3, 4, 5, 6, 7, 8, 9, 10, 11, 12, 13, 14, 15, 16, 17, 18, 19, 20, 21, 22, 23, 24, 25, 26, 27, 28, 29, 30, 31, 32, 33, 34, 35, 36; Исаев № 1, 2, 3, 4, 5, 6, 7, 8, 9, 10, 11, 12, 14, 21, 23.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145 сайлау учаскесі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Абай көшесі, № 57, "Жетісу облысы білім басқармасының Қаратал ауданы бойынша білім бөлімі" мемлекеттік мекемесінің "А.С.Пушкин атындағы мектепке дейінгі шағын орталығы бар орта мектебі" коммуналдық мемлекеттік мекемесі.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қаласының Ойсаз ауылы.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146 сайлау учаскесі.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Үшкөмей ауылы, Асфендияров көшесі, № 1, "Жетісу облысы білім басқармасының Қаратал ауданы бойынша білім бөлімі" мемлекеттік мекемесінің "Үшкөмей орталау мектебі" коммуналдық мемлекеттік мекемесі.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қаласының Үшкөмей ауылы.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147 сайлау учаскесі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Жаңаталап ауылы, Жамбыл көшесі, № 42, "Жетісу облысы білім басқармасының Қаратал ауданы бойынша білім бөлімі" мемлекеттік мекемесінің "Мектепке дейін шағын орталығы бар Жаңаталап орта мектебі Ұмтыл бастауыш мектебімен" коммуналдық мемлекеттік мекемесі.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Жаңаталап ауылы, № 15603 әскери бөлімі.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148 сайлау учаскесі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Оян ауылы, Асықбаев көшесі, № 2, "Жетісу облысы білім басқармасының Қаратал ауданы бойынша білім бөлімі" мемлекеттік мекемесінің "Оян ауылындағы мектепке дейінгі шағын орталығы бар орта мектебі" коммуналдық мемлекеттік мекемесі.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Оян ауылы. 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149 сайлау учаскесі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Ұмтыл ауылы, Қ. Ақжан көшесі, № 4, "Жетісу облысы білім басқармасының Қаратал ауданы бойынша білім бөлімі" мемлекеттік мекемесінің "Мектепке дейін шағын орталығы бар Жаңаталап орта мектебі Ұмтыл бастауыш мектебімен" коммуналдық мемлекеттік мекемесі.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Ұмтыл ауылы.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150 сайлау учаскесі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Ескелді ауылы, Ы. Алтынсарин көшесі, № 2, "Жетісу облысы білім басқармасының Қаратал ауданы бойынша білім бөлімі" мемлекеттік мекемесінің "Рақымжан Қошқарбаев атындағы орта мектеп" коммуналдық мемлекеттік мекемесі.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Ескелді ауылы, Қайнар ауылы.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151 сайлау учаскесі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Көкдала ауылы, Жамбыл көшесі, № 1 "А", "Жетісу облысы білім басқармасының Қаратал ауданы бойынша білім бөлімі" мемлекеттік мекемесінің "Көкдала орталау мектебі" коммуналдық мемлекеттік мекемесі.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Көкдала ауылы.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152 сайлау учаскесі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Қызылжар ауылы, Д. Дүйсенбаев көшесі, № 46, "Жетісу облысы білім басқармасының Қаратал ауданы бойынша білім бөлімі" мемлекеттік мекемесінің "Лермонтов атындағы орта мектеп" коммуналдық мемлекеттік мекемесі.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Қызылжар ауылы.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153 сайлау учаскесі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Қаражиде ауылы, Жамбыл көшесі, № 1, "Жетісу облысы білім басқармасының Қаратал ауданы бойынша білім бөлімі" мемлекеттік мекемесінің "Елтай атындағы орта мектебі Сарыбұлақ бастауыш мектебімен" коммуналдық мемлекеттік мекемесі.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Қаражиде ауылы.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154 сайлау учаскесі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Сарыбұлақ ауылы, Өтеген батыр көшесі, № 15, "Жетісу облысы білім басқармасының Қаратал ауданы бойынша білім бөлімі" мемлекеттік мекемесінің "Елтай атындағы орта мектебі Сарыбұлақ бастауыш мектебімен" коммуналдық мемлекеттік мекемесі.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Сарыбұлақ ауылы.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155 сайлау учаскесі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Алмалы ауылы, Абай көшесі, № 5, "Жетісу облысы білім басқармасының Қаратал ауданы бойынша білім бөлімі" мемлекеттік мекемесінің "Абай атындағы орта мектебі Балқаш бастауыш мектебімен" коммуналдық мемлекеттік мекемесі.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Алмалы ауылы, Дөңши ауылы.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156 сайлау учаскесі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Ақжар ауылы, Жәлменде би көшесі, № 7, "Жетісу облысы білім басқармасының Қаратал ауданы бойынша білім бөлімі" мемлекеттік мекемесінің "Абай атындағы орта мектебі Балқаш бастауыш мектебі" коммуналдық мемлекеттік мекемесі.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Ақжар ауылы, мал жайылым учаскелері.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157 сайлау учаскесі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Кәлпе ауылы, Р.Бекенов көшесі, № 35, "Жетісу облысы білім басқармасының Қаратал ауданы бойынша білім бөлімі" мемлекеттік мекемесінің "Мектепке дейінгі шағын орталығы бар Кәлпе орта мектебі" коммуналдық мемлекеттік мекемесі.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Кәлпе ауылы.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158 сайлау учаскесі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Қарашеңгел ауылы, Жамбыл көшесі, № 6, "Жетісу облысы білім басқармасының Қаратал ауданы бойынша білім бөлімі" мемлекеттік мекемесінің "Қарашеңгел орталау мектебі" коммуналдық мемлекеттік мекемесі.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Қарашеңгел ауылы.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159 сайлау учаскесі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Қанабек ауылы, Саринов көшесі, № 21, "Қаратал ауданының мәдениет үйі", мемлекеттік коммуналдық қазыналық кәсіпорынның №3 филиалы Қанабек ауылдық мәдениет үйі.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Қанабек ауылы, Айдар ауылы.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160 сайлау учаскесі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Көпбірлік ауылы, Досқожанов көшесі, № 10, "Жетісу облысы білім басқармасының Қаратал ауданы бойынша білім бөлімі" мемлекеттік мекемесінің "А.Байтұрсынов атындағы орта мектеп" коммуналдық мемлекеттік мекемесі.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Көпбірлік ауылы.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161 сайлау учаскесі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Қарақұм ауылы, Ы.Алтынсарин көшесі, № 4, "Жетісу облысы білім басқармасының Қаратал ауданы бойынша білім бөлімі" мемлекеттік мекемесінің "Алғазы орта мектебі" коммуналдық мемлекеттік мекемесі.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Қарақұм ауылы.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162 сайлау учаскесі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Бастөбе ауылы, С.Юн көшесі, № 27, "Жетісу облыстық білім басқармасы" мемлекеттік мекемесінің "Бастөбе сервистік-техникалық колледжі" мемлекеттік коммуналдық қазыналық кәсіпорны.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Бастөбе ауылы.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163 сайлау учаскесі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Ортатөбе ауылы, Панфилов көшесі, № 16 "Б", "Жетісу облысы білім басқармасының Қаратал ауданы бойынша білім бөлімі" мемлекеттік мекемесінің "Панфилов атындағы орта мектеп" коммуналдық мемлекеттік мекемесі.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Ортатөбе ауылы.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164 сайлау учаскесі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Кішітөбе ауылы, Комсомольская көшесі, № 2, "Жетісу облысы білім басқармасының Қаратал ауданы бойынша білім бөлімі" мемлекеттік мекемесінің "Мәлік Ғабдуллин атындағы орталау мектебі" коммуналдық мемлекеттік мекемесі.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Кішітөбе ауылы; Күрішдаласы разъезі; 47-ші разъезд; "Резерв" РМК "Стрела" филиалы; № 55078 әскери бөлімі.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165 сайлау учаскесі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Жылыбұлақ ауылы, Бейбітшілік көшесі, № 25, "Жетісу облысы білім басқармасының Қаратал ауданы бойынша білім бөлімі" мемлекеттік мекемесінің "Жылыбұлақ орта мектебі" коммуналдық мемлекеттік мекемесі.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Жылыбұлақ ауылы.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166 сайлау учаскесі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Көкпекті ауылы, Ыбырайымұлы көшесі, № 2, "Жетісу облысы білім басқармасының Қаратал ауданы бойынша білім бөлімі" мемлекеттік мекемесінің "Жұбан Молдағалиев атындағы мектепке дейінгі шағын орталығы бар орта мектеп Қожбан бастауыш мектебімен" коммуналдық мемлекеттік мекемесі.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Көкпекті ауылы.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167 сайлау учаскесі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Қожбан ауылы, Мұңайтпасов көшесі, № 2, "Жетісу облысы білім басқармасының Қаратал ауданы бойынша білім бөлімі" мемлекеттік мекемесінің "Жұбан Молдағалиев атындағы мектепке дейінгі шағын орталығы бар орта мектеп Қожбан бастауыш мектебімен" коммуналдық мемлекеттік мекемесі.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Қожбан ауылы.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168 сайлау учаскесі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Айту ауылы, Достық көшесі, № 20/1, Айту ауылының фельдшерлік пункті.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Айту ауылы.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169 сайлау учаскесі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Жасталап ауылы, Сейфуллин көшесі, № 1 "Б", "Жетісу облысы білім басқармасының Қаратал ауданы бойынша білім бөлімі" мемлекеттік мекемесінің "Құлжабай батыр атындағы орталау мектебі" коммуналдық мемлекеттік мекемесі.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Шекаралары: Жасталап ауылы.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170 сайлау учаскесі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Тастөбе ауылы, Халықов көшесі № 2, "Жетісу облысы білім басқармасының Қаратал ауданы бойынша білім бөлімі" мемлекеттік мекемесінің "Жамбыл атындағы орта мектебі" коммуналдық мемлекеттік мекемесі.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Тастөбе ауылы, Бесағаш ауылы, Бірлік ауылы.</w:t>
      </w:r>
    </w:p>
    <w:bookmarkEnd w:id="1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