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893c" w14:textId="d908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Мұғалжар ауданы Жем қаласының В. Унучко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Жем қаласы әкімінің 2023 жылғы 1 шілдедегі № 14 шешімі. Ақтөбе облысының Әділет департаментінде 2023 жылғы 4 шілдеде № 8378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</w:t>
      </w:r>
      <w:r>
        <w:rPr>
          <w:rFonts w:ascii="Times New Roman"/>
          <w:b w:val="false"/>
          <w:i w:val="false"/>
          <w:color w:val="000000"/>
          <w:sz w:val="28"/>
        </w:rPr>
        <w:t>а, Ақтөбе облысы әкімдігі жанындағы облыстық ономастика комиссиясының 2022 жылғы 30 наурыздағы № 1 қорытындысы негізінде және Жем қаласы халқының пікірін ескере отырып,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Мұғалжар ауданы Жем қаласындағы В. Унучко көшесі Сағадат Нұрмағанбетов көшесі деп қайта аталсын.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ауданының Жем қаласы әкімінің аппараты" мемлекеттік мекемесі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интернет-ресурсында орналастыруды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 Жем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