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3b0b3" w14:textId="7f3b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субсидияланатын тыңайтқыштар түрлерінің тізбесін және субсидиялар нормаларын, сондай-ақ тыңайтқыштарды (органикалық тынайтқыштарды қоспағанда) субсидиялауға бюджеттік қаражат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2023 жылғы 6 сәуірдегі № 83/2 қаулысы. Павлодар облысының Әділет департаментінде 2023 жылғы 6 сәуірде № 7317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"Өсімдік шаруашылығы өнімінің шығымдылығы мен сапасын арттыруды субсидиялау қағидаларын бекіту туралы" № 107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20209 болып тіркелген)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Қоса беріліп отырған 2023 жылға арналған субсидияланатын тыңайтқыштар түрлерiнің тізбесі және тыңайтқыштарды сатушыдан сатып алынған тыңайтқыштардың 1 тоннасына (килограммына, литріне) субсидиялар нормалары, сондай-ақ тыңайтқыштарды (органикалық тыңайтқыштарды қоспағанда) субсидиялауға 2 314 714 000 (екі миллиард үш жүз он төрт миллион жеті жүз он төрт мың) теңге мөлшерінде бюджеттік қаражат көлемдері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әкімдігінің 20.12.2023 </w:t>
      </w:r>
      <w:r>
        <w:rPr>
          <w:rFonts w:ascii="Times New Roman"/>
          <w:b w:val="false"/>
          <w:i w:val="false"/>
          <w:color w:val="000000"/>
          <w:sz w:val="28"/>
        </w:rPr>
        <w:t>№ 334/4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ауыл шаруашылығы басқармасы" мемлекеттік мекемесі заңнамамен белгіленген тәртіпте: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Қазақстан Республикасы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 Павлодар облысы әкімдігінің интернет-ресурсында орналастыруды қамтамасыз етсін.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Павлодар облысы әкімінің жетекшелік ететін орынбасарына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83/2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субсидияланатын тыңайтқыштар түрлерiнің тізбесі және тынайтқыштарды сатушыдан сатып алынған тыңайтқыштардың 1 тоннасына (килограмына, литріне) субсидиялар нормалары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Павлодар облысы әкімдігінің 09.10.2023 № </w:t>
      </w:r>
      <w:r>
        <w:rPr>
          <w:rFonts w:ascii="Times New Roman"/>
          <w:b w:val="false"/>
          <w:i w:val="false"/>
          <w:color w:val="ff0000"/>
          <w:sz w:val="28"/>
        </w:rPr>
        <w:t>247/3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Тыңайтқыштағы белсенді заттардың құрамы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нормасы (теңге)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(тонна, литр, килограмм)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33,5% азот бар аммиак-нитратты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маркасы Сұйық аммоний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Кристалды аммоний сульфаты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маркалы түйіршіктелген аммоний сульфаты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маркасы түйіршіктелген аммоний сульфаты (аммоний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- жанама өнім (В маркасы)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аммоний сульфаты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20:2:0 тукоқоспасы (түйіршіктелген аммоний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Р-2,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20:5:0 тукоқоспасы (түйіршіктелген аммоний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Р-5,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NS 30:7 сульфонитраты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S-7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маркалары карбамид (өзгертілген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B-0,018,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ЮТЕК карбамиді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КАС+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маркасы сұйық азотты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тыңайтқыштар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аммоний-6,8 кем емес, N нитрат-6,8 кем емес, N амид-13,5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тыңайтқыштар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КАС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КАС- 28 маркалы сұйық азотты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КАС- 30 маркалы сұйық азотты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КАС- 32 маркалы сұйық азотты 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Азот-әктас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Са-5-6, Mg-3-4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Coten азот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тыңайтқыштары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маркалы суперфосфат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маркалы суперфосфат (аммонизацияланған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Чилисай кен орнының фосфорит концентраты мен ұны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мочевина фосфаты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18-44-0 (UP)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N-18%, P2О5-44%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маркасы 12-52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12-52 маркалы Аммофос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Аммофос 12:52 (өзгертілген минералды тыңайтқыш)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B-0,018, Mn-0,030,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P-48, MgO-2, S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10:46:0 маркалы тукоқоспасы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12:39 маркаcы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11:42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10:39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10:36 маркалы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10:33 маркалы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тыңайтқыштары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калий хлориді (өзгертілген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0-0-61 (KCl) маркалы Growfert кешенді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O-50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калий сульфаты (өзгертілген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калий сульфаты (калий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О-53, SO 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О-52, SO 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(Yara Tera 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О-52, SO 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О-51, SO 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О-52, SO 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О-51, SO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калий сульфаты (калий сульфаты)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O-51,5, SO 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0-0-51 (SOP)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 қышқылды калий (калий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K2О-50, SO3-52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KMg (Fertim KMg 55:5) маркалы ФЕРТИМ (КМУ ФЕРТИМ) кешенді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K2O-55, MgO-5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 маркалы күкірті бар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7,5 маркалы күкірті бар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 маркалы күкірті бар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11-37 маркалы сұйық кешенді тыңайтқыштары (СКТ)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күрделі тыңайтқыш (СКТ)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10-34 маркалы сұйық кешенді тыңайтқыштары (СКТ)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15:15:15 маркалы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15-15-15 маркалы нитроаммофоска (азофоска)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15:15:15 маркалы азот-фосфор-калий тыңайтқышы (диаммофоска)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нитроаммофоска 15:15:15 (өзгертілген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16:16:16 маркалы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16-16-16 маркалы нитроаммофоска (азофоска)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нитроаммофоска 16:16:16 (өзгертілген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17:17:17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7:7:7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NPK-плюс 9-20-20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Диаммофоска 9-25-25 маркалы азот-фосфор-калий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10:20:20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16-16-8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10-26-26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маркалы азот-фосфор-калий тыңайтқышы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10-26-26,NPK-1 маркалы азот-фосфор-калий тыңайтқышы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Маркасы: диаммофоска 10-26-26, NPK-1 азот-фосфор-калий тыңайтқышы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азот-фосфор-калий тыңайтқышы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10:26:26 маркалы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FertiM NPK 10:26:26 маркалы ФЕРТИМ аралас минералды тыңайтқыштары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К2О-26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10:20:20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12:32:12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13:19:19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азот-фосфор-калий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8:20:30 маркалы азот-фосфор-калий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8:19:29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13-13-24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маркасы: 19:4:19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маркасы: 21:1:21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Нитроаммофоска, 16:16:16+В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Нитроаммофоска, 16:16:16+Zn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16:16:16+BMZ маркалы NPK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16:16:16+BCMZ маркалы NPK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 10+S+Zn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20, P 10, K 10,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8-20-30(2) маркалы құрамында күкірті бар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NPKS-8 маркалы азотфосфор-калий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20-10-10+S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15-15-15(10) маркалы құрамында күкірті бар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27-6-6+S маркалы нитроаммофоска (азофоска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13-17-17(6) маркалы құрамында күкірті бар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"NPK(S) 13-17-17(6)+0, 15 В+0,6Zn маркалы құрамында күкірті бар азот-фосфор-калий тыңайтқышы"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маркасы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NPK 10: 26:26+B маркалы азотфосфор-калий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10:26:26+Zn диаммофоска маркалы азотфосфор-калий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10:26:26+BMZ диаммофоска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10:26:26+BCMZ диаммофоска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 +S+B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20, P 10, K 10, S-4,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 +S+BMZ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 + S+BCMZ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құрамы бар нитроаммофоска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гранулометриялық құрамдағы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азот-фосфор-калий (диаммофоска)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P-26, K-26, S-1, Ca-0,8,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құрамында күкірті бар азот-фосфор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күкірті бар азот-фосфор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күкірті бар азот-фосфор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азот-фосфор тыңайтқышы, SiB маркасы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NPS (N-20, P-20 +S-14) маркалы ФЕРТИМ (КМТ ФЕРТИМ) күрделі минералды тыңайтқыштары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азот-фосфор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P2О5-20+S-14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құрамында күкірті бар азот-фосфор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16:20:12 маркалы 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азот-фосфор күрделі тыңайтқышы, 20:20+В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азот-фосфор күрделі тыңайтқышы, 20:20+ВMZ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 Mn-0,030,Zn-0,060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азот-фосфор күрделі тыңайтқышы, 20:20+Zn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азот-фосфор күрделі тыңайтқышы, 20:20+BCMZ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азот-фосфор-күкірт бар тыңайтқышы (NPS-тыңайтқышы), А,Б,В маркасы, ұнтақ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NH4, 6% к.е.; Р2О5-11,0; SO3-15,0; СаО-14,0;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арнайы моноаммонийфосфат, А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Моноаммонийфосфат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P2О5-61, N 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12-61-0 (МАР) маркалы Growfert кешенді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калий монофосфаты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K2О-34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K2О-34,4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Haifa калий монофосфаты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0-52-34 (MKP) маркалы Growfert кешенді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P2О5-52%, K2O-34%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NPS (N-9, P-14 + S-10) маркалы ФЕРТИМ (КМУ ФЕРТИМ) күрделі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6:24:12 + 2% Ca + 5% S + 0.05% Zn маркалы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7:21:21 + 4% S + 0.05% Zn маркалы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P-21, K-21, S-4,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8:15:15 + 3% Ca + 9% S маркалы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P-15, K-15, Ca-3, S-9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16:20 + 12% S + 0.05% B маркалы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S-12, B-0,05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"Биобарс-М" күрделі-аралас биотыңайтқышы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N-2-5 %; P2О5-0,66–1,6 %; К2О-2–5 %;S-0,65–1,65 %; B-0,10; Fe2O3-0,15; Co-0,02; Mn-0,15; Cu-0,10; Mo-0,01; Zn-0,10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тыңайтқышы (кальций нитраты)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YaralivaTM CALCINIT кальций нитраты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(кальций нитраты)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Концентрацияланған кальций нитраты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кальций нитраты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15-0-0 + 27 CaO (CN)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"Г" маркалы түйіршіктелген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"Е" маркалы түйіршіктелген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Abocol CN кальций нитраты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 карбамид- 9,8, P2О5-18, K2O-18, MgO-3, SO3-5, B-0,025, Cu-0,01, Fe- 0,07,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NH4-3,3,NO3-4,9, N карбамид- 9,8, P2О5-18,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P2О5-12, K2O-36, MgO-1, SO3-27,5, B-0,025, Cu-0,01,Fe-0,07,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P2О5-12,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P2О5-40, K2O-13,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P2О5-40,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 карбамид-7, P2О5-11,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 карбамид-7, P2О5-11,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Brown 3-11-38 микроэлементтері бар күрделі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P2О5-11,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(қоңыр Кристалон)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хелат тыңайтқыштары: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хелат тыңайтқыштары: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хелат тыңайтқыштары: "хелат Mn-13"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хелат тыңайтқыштары: "хелат Cu-15"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BRASSITREL PRO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Ca-5,8%, CaO-8,1%, Mg-4,6%, MgO-7,7%, B-3,9%, Mn-4,6%, Mo-0,3%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AGRIPHOS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KOMBIPHOS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P2О5-29,7, K20-5,1, MgO-4,5, Mn-0,7, Zn-0,34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"Magnesium Sulphate"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K Plus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13-0-46 (NOP)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11-0-0 + 15 MgO (MN)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19-21, фульвоқышқылдары-3-5, Ульм қышқылдары және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бос аминқышқылдары 9,3,N-2,1,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P2О5-3, K2О-3, теңіз балдыры сығындысы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(Миллерплекс) органикалық-минералды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VitaTM Azos 300TM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S-22,8, N-15,2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Mila Complex 12-11-18 хлорсыз күрделі 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16-27-7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12-24-12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9-12-25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NPK 7-20-28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P2O5-20%, K2O-28%, MgO-2%, SO3-7,5%, B-0,02%, Fe-0,1%, Mn-0,03%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9-5-26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9-0-36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YaraVitaTM BioNUE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- 15%, Mn - 1%,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3 880.00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TM Seedlift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P2O5-26, Zn-27,5, Ca-16,9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GRAMITREL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N-3,9%, Mg-9,15%, Cu-3,0%, Mn-9,1%, Zn-4,9%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 маркалы органикалық-минералды Биостим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аминқышқылдар–5,5, полисахаридтер–7,0, N–4,5, Р2О5–5,0, К2О–2,5, MgO -1,0, Fe–0,2, Mn–0,2, Zn–0,2, Cu-0,1, B–0,1, Mo–0,01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"Универсал" маркалы органикалық-минералды Биостим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аминқышқылдар–10,0, N–6,0, К2О–3,0%, SO3–5,0%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"Рост" маркалы органикалық-минералды Биостим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аминқышқылдар–4,0, N–4,0, Р2О5–10,0, SO3–1,0, MgO-2,0, Fe–0,4, Mn–0,2, Zn–0,2, Cu–0,1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"Астық" маркалы органикалық-минералды Биостим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аминқышқылдар–7,0, N–5,5, Р2О5–4,5, К2О–4,0, SO3–2,0, MgO-2,0, Fe–0,3, Mn–0,7, Zn–0,6, Cu-0,4, B–0,2, Mo–0,02, Co–0,02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"Майлы" маркалы органикалық-минералды Биостим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аминқышқылдар–6,0, N–1,2, SO3–8,0, MgO-3,0, Fe–0,2, Mn–1,0, Zn–0,2, Cu–0,1, B–0,7, Mo–0,04, Co–0,02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"Қызылша" маркалы органикалық-минералды Биостим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аминқышқылдар-6,0,N-3,5, SO3-2,0, MgO-2,5, Fe-0,03, Mn-1,2, 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"Жүгері"маркалы органикалық-минералды Биостим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аминқышқылдар-6,0, N-6, SO3-6,0, MgO-2,0, Fe-0,3,Mn-0,2, Zn-0,9, Cu-0,3, B-0,3, Mo-0,02, Cо-0,2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"Жүгеріге арналған"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 дақылдар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"Дәнді дақылдар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"Бұршақ дақылдары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"Картоп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"Қызылшаға арналған"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маркасы 6:14:35+2MgO+MЭ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566 940,0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маркасы: 6:14:35+2MgO+MЭ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маркасы 12:8:31+2MgO+MЭ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маркасы: 12:8:31+2MgO+MЭ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маркасы: 13:40:13+MЭ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маркасы 13:40:13+MЭ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маркасы 15:15:30+1,5MgO+МЭ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маркасы 18:18:18+3MgO+МЭ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маркасы: 18:18:18+3MgO+МЭ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маркасы 20:20:20+МЭ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маркасы: 20:20:20+МЭ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маркасы: 3:11:38+3MgО+МЭ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P-11, K-38+3MgO+MЭ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аминқышқылдары-9%, L-аминқышқылдары-6,5%, теңіз балдыры сығындысы-4%, органикалық заттар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Со -0,5%, Mo-1%, аминқышқылдары-9%, L-аминқышқылдары-6,5%, теңіз балдыры сығындысы-4%, органикалық заттар-30%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3 840,17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S - 4%, Fe-0,1%, Cu-0,1%, Mo-0,02%, Co-0,01%, аминқышқылдары-10%, органикалық заттар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1 876,89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Фертигрейні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Mn-1%, B-0,3%, S-2%, аминқышқылдар- 7%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Zn-0,15%, Mn-0,3%, В - 0,05%, S-4%, Fe-0,5%,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2 656,03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аминқышқылдары-14,4%, органикалық заттар-60%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1 818,26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B-0,2%, теңіз балдыры сығындысы-10%, органикалық зат-20%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P-10%, B-1%, Mo-0,5%, аминқышқылдар-3%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2 628,26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Фрут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Zn-0,05%, B-0,14%, Mg-0,7 %, Mo-0,02%, Ca-12%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К-1%, гумин сығындысы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1 503,52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Са-10%, гуминдік заттар-37%, гуминдік сығындылар (фульвоқышқылдар)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Zn-0,7%, Mn-0,7%, B-0,1%, Fe-3%, Cu-0,3%, Mo-0,1%, L- аминқышқылдары-6%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В этаноламин-10%, L-аминқышқылдары-6%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CaB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Са-10%, B-0,2%, L-аминқышқылдары-6%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1 597,63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N-1,5%, Zn-8%, L-аминқышқылдары-6%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1 389,35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N-2,5%, Fe-6%, l-аминқышқылдары-6%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N-0,9%, К-20%, L-аминқышқылдары-5%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2 356,72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Mg-6%, L-аминқышқылдары-6%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2 581,20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N-0,12%, S-65%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Zn - 0,1%, Fe - 0,1%, pH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CONTROLPHYT PK/ 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3 210,69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Р-30%, К-20%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SiO-17%, K-7%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2 156,15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полигидроксикарбо қышқылдары-20%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Р-0,1%, К-2,5%, органикалық заттар- 35%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органикалық заттар-50%, жалпы азот (N) -1%, жалпы калий (K2O)-3,5%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+ 1,7ZN+0,5B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P-40%, S-11%, B-0,5%, Zn-1,7%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781 250,00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N-3,0%, K2O-8,0%, C-8,0%, Fe-0,02% (EDDHSA), Полисахаридтер, Дәрумендер, Ақуыздар, Амин Қышқылдары, Тазартылған Гумус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2 845,03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1 948,93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CaO-20% (LSA), B-0,5%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Mo-0,2%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 (LSA), B-1,2%, Cu-0,8% (LSA), Fe-0,6% (LSA), Mn-0,7% (LSA), Mo-1,0% (LSA), Zn-5,0%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MgO-8,5%, B-0,5%,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Брексил Феррум (Brexil Fe)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Цинк (Brexil Zn)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3 242,32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Brexil Mn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C (Calbit C)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 К2O-13%,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1 304,10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15:5:30+2 (Master 15-5-30+2)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Р205-5%;К2O-30%, MgO-2%,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18:18:18+3MgO+S+TE (Master 18:18:18+3MgO+S+TE)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Р2О5-18%;К2O-18%, MgO-3%,SO3-6%,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Р2О5-20%;К2O-20%,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 К2O-38%, MgO-4%, SO3-25, B-0,02, Cu0,005 (EDTA), Fe-0,07% (EDTA), Mn-0,03% (EDTA),Zn-0,01%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3:37:37 (Master 3:37:37)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Р2О5-37%; 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(Plantafol 10:54:10)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Р2О5-54%; К2O-10%, B-0,02%, Cu-0,05% (EDTA), Fe-0,1% (EDTA), Mn-0,05% (EDTA), Zn-0,05%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1 569,86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(Plantafol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Р2О5-20%; 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20-20-20 (Plantafeed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Fe (ЭДТА)-0,16, Mn (ЭДТА)-0,11, Zn (ЭДТА)-0,08, Cu (ЭДТА)-0,04,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(Plantofol 30:10:10)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Р2О5-10%; 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(Plantafol 5:15:45)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 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Zn-(EDTA),), дәрумендер, сапониндер, бетаин,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фитогормондар, бетаин, дәрумендер,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 -, үш -, полисахаридтер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дәрумендер,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3 678,9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(Ferrilеne)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 , P2O5-17%(ПЕНТОКСИД ФОСФОРА)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Kрем (МС Cream)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фитогормондар, аминқышқылдары,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ЭКСТРА (MC EXTRA)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фитогормондар, бетаин, маннитол, белоктар,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8 585,23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Сет (МС Set)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фитогормондар, аминқышқылдары,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Retrosal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дәрумендер, осмолит, бетаин,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Аминосит 33% (Aminosit 33%)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33, жалпы N-9,8, органикалық заттар-48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4 196,50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астық"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MgO-2, Fe-0,05, Zn-0,2, B-0,1, Mn-0,2 , Cu-0,2, Mo-0,002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майлы"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UNICROP 0-36-24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Р-36, К-24, MgO-2, 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Руткат (Rutkat)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P2O5-4, K2O-3, Fe-0,4, бос аминқышқылдары - 10, полисахаридтер-6,1, ауксиндер-0,6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 N-3,7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минералды тыңайтқышы (N-4,7%,В-11,0%)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"Молибден" маркалы Ультрамаг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Mo-3,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Фертикс агрохимикаты (А маркасы, Б маркасы)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марка А: N-15,38, MgO-2,04, SО3-4,62, Cu-0,95, Fe-0,78, Mn-1,13, Zn-1,1, Mo-0,01, Ti-0,02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марка Б: N-16,15, MgO-1,92, SO3-2,02, Cu-0,3, Fe-0,35, Mn-0,68, Zn-0,6, Mo-0,01, Ti-0,02, B-0,6, Na2O-2,88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P2O-30%, Mn-5%, Zn-5%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CaO-10%, MgO-5 %, Mo-0,07%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Р2О5-5%, К2О-40%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Р2О5-30%,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P2O5-35%, K2O-23%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Сu-3%, аминқышқылдар-42%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N-14 %, C-75%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 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 K2O-21%, MgO-2%, Cu-0,08%,Fe-0,2%, Mn-0,1%,Zn-0,01%,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P2O5-30%, Mn-5%, Zn-5 %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N-10%, P2O5-15%, K2O-5%, SO3-30%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Zn"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N-3%, P2O5-33%, Zn-10%.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Cu"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P2O5-22%, Cu-4%.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Mn"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PK"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Vittafos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P2O5-27%, K2O-18%, B-0,01%, Cu-0,02%, Mn-0,02%, Mo-0,001%,Zn-0,02%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Plus маркалы Vittafos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P2O5-27%, K2O-6%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"Trio"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B-3%, MgO-7%, Zn-2%, Mo-0,05%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"Molibor"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Mo-2%, B-5%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"Polystim Global"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N-8%, P2O5-11%, К2О-5%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"Nematan"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аминқышқылдар-25%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"Start-Up" күрделі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C-24%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Start-Up күрделі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"Alginamin"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C-9,5%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"Ammasol"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N-12%, SO3-65%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"Humika PLUS"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"Kalisol"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К2О-25%, ЅО3-42%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"Boramin"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B-10%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"Calvelox"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"Cabamin"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CaO- 12%, B- 3%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"Curadrip"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Сu-6,2%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"Carmina"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"Growcal"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CaO-18%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"POTENCIA"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C-33%, L-аминқышқылдар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Nutriland Plus Grain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N-8%, P2O5-45%, K2O–10%, B–0,5%, Cu–0,5%, Fe–1%, Mn–1%, Mo–0,3%, Zn-1%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10-52-10 маркалы Growfert+Micro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P2O5 -52%, K2O-10%, B-0,01%, Cu-0,01%, Fe- 0,02%, Mn-0,01%, Mo-0,005%, Zn-0,01%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13-6-26+8 CaO маркалы Growfert+Micro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P2O5 -6%, K2O- 26%, CaO-8%,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15-5-30+2MgO маркалы Growfert+Micro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P2O5-5%, K2O-30%, MgO-2%,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15-30-15 маркалы Growfert+Micro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P2O5-30%, K2O-15%,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16-8-24+2MgO маркалы Growfert+Micro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P2O5-8%, K2O-24%, MgO-2%,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18-18-18+1MgO маркалы Growfert+Micro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N-18%, P2O5-18%, K2O-18%, MgO-1%,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20-10-20 маркалы Growfert+Micro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P2O5-10%, K2O-20%, B-0,01%, Cu-0,01%, Fe-0,02%, Mn- 0,01%,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20-20-20 маркалы Growfert+Micro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K2O- 20%, B- 0,01%, Cu- 0,01%, Fe- 0,02%, Mn- 0,01%,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Growfert+Micro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N-8%, P2O5-20%, K2O-30%, B-0,01%, Cu- 0,01%, Fe-0,02%, Mn- 0,01%,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3-5-55 маркалы Growfert+Micro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P2O5-5%, K2O-55%, B-0,01%, Cu- 0,01%,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3-8-42 маркалы Growfert+Micro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P2O5 -8 %, K2O-42%,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0-60-20 маркалы Growfert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0-40-40+Micro маркалы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P2O5-40 %, K2O-40%, B-0,01%, Cu- 0,01%, Fe-0,02%, Mn-0,01%, Mo-0,005%, Zn-0,01%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"Fosiram"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P2O5-35%, K2O-20%, MgO-3%, Cu-12%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"Etidot 67"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"Ferromax"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Fe-6%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"Ferrovit"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Fe-9%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"Micrall"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"Growbor"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"Microlan"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"Sancrop"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"Nutrimic Plus"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"Vittaspray"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"Cerestart"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Калий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Мыс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Азот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Мырыш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тыңайтқышы, Бор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Фосфор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Вита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тыңайтқышы, Форс Рост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Форс питание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Моно-Сера"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Моно-Бор"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Моно-Цинк"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Моно-Железо"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Fe-7,7%, N-5%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"Микромак" маркалы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1 772,32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"Микроэл" маркалы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Cu:0,6, Zn:1,3, В:0,15, Mn:0,31, Fe:0,3, Mo:0,2, Со:0,08, Se:0,009, Cr:0,001, Ni:0,006, Li:0,04, N:0,4, K2О:0,03, SО3:5,7,MgО:1,32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"Экомак" маркалы "Волски Микркомплексі"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N"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Р"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MgО:0,18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К"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Boron 150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Бороэтаноламин-98-100, оның ішінде В-10,6-11%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К2О-5,0%; MgO-2,46%; SO3-0,35%, Cu-0,37%; В-0,37%, Fe-0,07%; Mn-0,04%; Zn-0,21%, Мо-0,002%; аминқышқылдары-2,86%; органикалық қышқылдар-2,30%; моносахаридтер-0,00403%, фитогормондар – 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–11,1 %; P2O5-4,03%; К2О-6,47%; SO3-0,02 %; Cu-0,01 %; В-0,02 %; Fe – 0,02 %; Mn- 0,01 %; Zn-0,01 %; аминқышқылдары-3,0 %; органикалық қышқылдар-0,7 %; полисахаридтер-0,00388 %; фитогормондар –0,00044 %.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N- 3,98 %; MgO- 4,53 %; SO3-3,91 %; Cu-0,51 %; В–0,51 %; Fe–0,60 %; Mn-0,94 %; Zn-0,50 %; Мо-0,002%; аминқышқылдары – 5,19 %; органикалық қышқылдар-5,30 %; полисахаридтер-0,00379 %; фитогормондар-0,00043 %; гумин қышқылдары-0,25 %, фульвоқышқылдар-0,045 %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аминқышқылдары-1,5 %; моносахаридтер-0,00368 %; фитогормондар-0,00042 %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аминқышқылдары-1,39 %; органикалық қышқылдар-7,20%; моносахаридтер-0,00329%; фитогормондар–0,00038%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N–5,40 %; SO3–2,66 %; Cu–5,65 %; аминқышқылдары-2,68 %; органикалық қышқылдар-6,20 %; моносахаридтер-0,00397%; фитогормондар – 0,00045%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Zn-7,67%; N-5,41%; SО3-3,61 %; аминқышқылдары – 2,78%; органикалық қышқылдар –8,35%; моносахаридтер–0,00385%; фитогормондар–0,00044 %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Нановиті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N-8,86%, MgO-0,71%; SO3-0,77%;СаО-15,0%; Cu-0,02%; В-0,04%; Fe-0,21%; Mn-0,11%; Zn-0,02% ; аминқышқылдары-0,78%; органикалық қышқылдар-0,10%; полисахаридтер-0,00347%; фитогормондар-0,0004%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Нановиті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N-4,53%, Р2О5-30,00%; В-0,51%; Zn-0,51%; SO3-0,25%; аминқышқылдары-0,08%; органикалық қышқылдар-4,5%; полисахаридтер-0,00365%; фитогормондар-0,00042%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 Нановиті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N-3,34%, SO3-0,25%; В-0,50% л; Мо-3,00%; Zn–0,50%; аминқышқылдары-4,26%; органикалық қышқылдар-16,5%; полисахаридтер-0,00417%; фитогормондар-0,00048%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MgO-0,1%; SO3-0,08%; Cu-0,015%; В-0,01%;Fe-0,01%; Mn- 0,02%; Мо-0,006%; Zn-0,02%; Р2О5-1,0%; К2О-1,1%, Si-0,004%;Co-0,004%; аминқышқылдары-35,0%; моносахаридтер-0,1%; фитогормондар-0,012%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3:18:18 маркалы НАНОВИТ ТЕРРА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N-3,0%, Р2О5-18,0%; К2О-18,0%; MgO-0,015%; SO3-0,015%; В-0,022%; Cu-0,038%; Fe-0,07%; Mn-0,030%; Мо-0,015 %; Zn-0,015%; Si-0,015 %; Co-0,0015 %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5:20:5 маркалы НАНОВИТ ТЕРРА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N-5,0%, Р2О5-20,0%; К2О-5,0%; MgO-0,010%; SO3-0,010%; В-0,020%; Cu-0,040 %; Fe-0,070%; Mn-0,035 %; Мо-0,010%; Zn-0,010%; Si-0,010%; Co-0,001%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9:18:9 маркалы НАНОВИТ ТЕРРА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N-9,0%, Р2О5-18,0%; К2О-9,0%; MgO-0,012%; SO3-0,012%; В-0,018%; Cu-0,04%; Fe-0,065%; Mn-0,028%; Мо-0,012%; Zn-0,012 %; Si-0,012%; Co-0,0012%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"SunnyMix бидай"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S-7,95% Cu-7,6%, органикалық қышқылдар-25 грамм/литр, аминқышқылдары-25 грамм/литр, өсімдіктердің өсуі мен иммунитетін стимуляторлар-10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 Mix 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әмбебап"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органикалық қышқылдар-25 грамм/литр, аминқышқылдары-25 грамм/литр, өсімдіктердің өсуі мен иммунитетін стимуляторлар-10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+аминқышқылдары -85 грамм/литр, өсімдіктердің өсуі мен иммунитетін ынталандырушылар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күнбағыс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+органикалық қышқылдар-25 грамм/литр, аминқышқылдары-25 грамм/литр, өсімдіктердің өсуі мен иммунитетін стимуляторлар-10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астық тұқымдары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Fe-3,85%+органикалық қышқылдар-25 грамм/литр, аминқышқылдары-25 грамм/литр, өсімдіктердің өсуі мен иммунитетін ынталандырушылар-10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12%, фульво қышқылдары 2%, органикалық төмен молекулалық 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маркалы Глицерол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маркалы Глицерол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Глицерол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Глицерол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K2O5-22,5, MgO-2, Mn-0,15, B-1,3, Mo-0,001, Cu-0,15,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аминқышқылы-12,5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SO3-2,3; Cu-1,7; Mn-1; Zn-1,7;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CaO-7; MgO-2; Zn-1; B-0,1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ENERGY (СТОЛЛЕР ЭНЕРДЖИ)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Zn-2; Mn-1; аминқышқылдар-20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тұздары-80,0-90,0%, K2O-9,0%, S-3,0%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тұздары–80,0-90,0%, K2O-5,0-19,0%,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ВМ-NPK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тұздары–40,0-45,0%,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СУПЕР БИО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тыңайтқыштары Формула: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тыңайтқыштары Формула: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тыңайтқыштары Формула: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тыңайтқыштары Формула: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тыңайтқыштары Формула: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тыңайтқыштары Формула: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тыңайтқыштары Формула: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тыңайтқыштары Формула: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тыңайтқыштары Формула: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тыңайтқыштары Формула: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тыңайтқыштары, тотықтырғыш. Формула: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тыңайтқыштары, тотықтырғыш. Формула: Poly-Feed Drip 14-7-21+2MgO2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тыңайтқыштары, тотықтырғыш. Формула: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тыңайтқыштары, тотықтырғыш. Формула: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тыңайтқыштары, тотықтырғыш. Формула: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тыңайтқыштары, тотықтырғыш. Формула: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9.0.1 еритін NPK тыңайтқыштары. Аммоний нитраты бар тотықтырғыш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10.0.1 суда еритін аммоний нитраты бар NPK тыңайтқышы. Формула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 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 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1 325 000,00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Түйіршікті тыңайтқыш. NPK формуласы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Түйіршікті тыңайтқыш. NPK формуласы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органоминералды "Калий Гуматы"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N-156,8 миллиграмм/килограмм, P-50 миллиграмм/килограмм, К-80 миллиграмм/килограмм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Гуматы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K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K-2542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P 10-30-0+ME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ASPIRINATE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углер.-10,4, N-2,K2O-0,7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20-20-20+TE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NO3-N-12, NH4-N-8, P2O5-10, K2O-20, B-0,04,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10-40-10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NO3-N-1,5, NH4-N-8,5 P2O5-40, K2O-10, B-0,04,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ASPRIN 5-15-30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органикалық-33%, көміртегі-15%, N-1,5%, K2O-2%, pH (4-6)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органикалық-25%, K2O-6%, альг.қышқыл-0,5%, ЕС-13,9, рН-5,5-7,5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18-18-18 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NO4-N-4; NO3-N-3; NH2-N-11; Р2О5-18; K2O-18; B-0,01; Fe-0,03; Mn-0,03; Mo-0,01;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органикалық-45%, көміртегі-16%, N-2,3%, аминқышқылдары-4 K2O-6%, pH - 3,3-5,3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органикалық-70%, көміртегі -19%, N-5,6%, аминқышқылдары-34, максималды ылғалдылық - 20%, pH - 2,7-4,7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органикалық-45%, көмірсулар-19%, N-1,5%, K2O-2%, pH-4,4-6,4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органикалық-45%, көмірсулар-19%, N-2,8%, K2O-5%, pH-3,5-5,5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органикалық-45, көміртегі-15, N-3,5, аминқышқылдары-13,5, К2О-6,4, Ph-2,3-4,3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-45, көмірсулар -19, N-2,7, K2O-3,5, Ph3,5-5,5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ROOT HUMATE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-13, гумин-фульвоқышқылдары-12, K2O-1, Ph7,3-9,3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COCO WET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N-7,5%; K2О-26,1; Mn-1,08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1-ден 16-ға дейінгі маркалы суда ерітін "Акварин" күрделі минералды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P2O5-18, K2O-32, MgO-2,4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Старт"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сукцин қышқылы-3; арахидон қышқылы-0,0001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"Контур Рост"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сукцин қышқылы-4; аминқышқылдары-6,6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Антистресс"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арахидон қышқылы-0,0001; тритерпен қышқылдары-0,2; амин қышқылдары-4,5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"Контур Аргент"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күміс иондары-0,05; аминқышқылдарының кешені-4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Профи"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 қышқылдары-7; фульвоқышқылдары-3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аминқышқылдар L-пролин - 0,7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ZINTO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заттар-0,13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аминқышқылдар L-пролин-0,5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аминқышқылдары-26; бос аминқышқылдары 21-ден кем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FOSTO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аминқышқылдар-6,3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Р2О5-29; K2O-6,5, Mn-1,5; Cu-1,2, Fe-0,3,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аминқышқылдар L-пролин-0,33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аминқышқылдары L-пролин-0,1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P2O5-9, K-20, Si-4, амин қышқылы L-пролин-0,3, теңіз балдыры сығындысы-0,1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заттар-25, амин қышқылы L-пролин-0,3, салицил қышқылы-0,005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 қышқылдар-2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"НаноКремний" микроэлементтері бар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"БОРОГУМ"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БМВ-гумин қышқылдарының калий тұздары-1,5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2 939,73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"5:6:9" маркалы "БОГАТЫЙ"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BMV-калий гуматтары, фитоспорин-М (кемінде 2x10 тірі жасуша титрі және 1 миллилитрге спора)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1 095,98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"Комплексный" маркалы "БОРОГУМ-М"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БМВ-гумин қышқылдарының калий тұздары-1, фитоспорин-М (титр кемінде 1,5x10 КО/ 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2 425,90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"Мо" маркалы "БОРОГУМ-М"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БМВ-гумин қышқылдарының калий тұздары-2, фитоспорин-М (титр кемінде 5x10 КО/ 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4 332,59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Тұқымдар маркалы МЕГАМИКС күрделі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МЕГАМИКС-Тұқымдар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 маркалы МЕГАМИКС күрделі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МЕГАМИКС-Профи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маркалы МЕГАМИКС күрделі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МЕГАМИКС-Азот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маркалы МЕГАМИКС күрделі тыңайтқышы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МЕГАМИКС-Калий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МЕГАМИКС күрделі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МЕГАМИКС-Бор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Boron (Premium)-ЭКОЛАЙН Бор (Премиум)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Аминқышқылдар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(органикалық)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Oilseeds (chelates) - ЭКОЛАЙН Майлы (Хелаттар)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aминқышқылдар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(фосфит)-32, K2O-17, Zn (хелат ЕДТА)-3,5,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 қышқылдар-7,5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жалпы-2,7, Д-а-аминқышқылдары-8, фитогормондар-75 ppm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Gros Phosphite-LNK-Грос Фосфито -LNK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(фосфит)-20, K2O -15, L-a-аминқышқылдары-2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L-a-аминқышқылдары-3, фитогормондар-22 ррм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35-0-0 маркалы Ростолон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0-20-35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 Me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15-5-23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3-11-26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14-14-14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14-5-15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17-6-18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20-20-20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N-0,271, K-0,054, Mg-0,015, Ca-0,076, Cu-000,214, Fe-0,443, Mn-0,00457, Zn-0,0022, В-0,000667, Мо-0,000410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C-23, аминқышқылдары-10,5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C-18, MgO-1, Mn-0,5, Zn-0,5, аминқышқылдары-7,5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Vitalroot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қышқылы (75%) оның ішінде Фосфор (Р2О5) - 11,9-14,1(%), монокалий фосфаты, оның ішінде калий (К2О)-14,56 3,9-6,1(%), теңіз балдырларының сығындысы Ascophyllum nodosum GA142 - оның ішінде бос аминқышқылдары-25,0%, су-50,43%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Starflor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Tonivit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Humasporin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органикалық-0,25, гумин қышқылдары-9,6, гидроксикарбон қышқылдары-2,4, бактериялық штаммдардың мұздатылған кептірілген қоспасы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Carb-K-Amino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агент-16, P2O5 агент-6, гидроксикарбон қышқылдары-20, амин қышқылдары-4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3 093,75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Carb-N-Humic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жалпы-20, оның ішінде органикалық-2, оның ішінде мочевина-18, гумин қышқылдары (гуматтар)-6, гидроксикарбон қышқылдары-2, амин 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КомбоАктив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жалпы-8, оның ішінде органикалық-2, оның ішінде мочевина-6, агенті бар Си-3,5, агенті бар Mn -3,5, агенті бар Zn-0,25, гидроксикарбон қышқылдары-18, амин 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Семя Старт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Жалпы-6, N органикалық-2, n мочевина-4,Р2О5-2,5, К2О-2,5, MgO-2,5, B-2, Co-0,10, Cu-1, Fe-1,2, Mn-1,2, Mo-0,25, Zn-1,2, гидроксикарбон қышқылдары-20, амин 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Zn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жалпы-15, оның ішінде органикалық-2, оның ішінде мочевина-1, оның ішінде нитрат-12, Zn-12 агентімен, гидроксикарбон қышқылдары-18, амин 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Hydro 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жалпы-12, органикалық-2, моковинский-10, MgO агенті-4, B бороэтаноломин-2, агенті бар тұз-0,1, агенті бар cu-0,8, агенті бар Fe-5, агенті бар Mn-2,5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3 865,18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B/Mo Humic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жалпы-10, оның ішінде органикалық-1,5, B бороэтаноламин-12, агенті бар Мо-1, гумин қышқылдары (гуматтар)-4, гидроксикарбон қышқылдары-4, амин қышқылдары-4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құнарлылығын қалпына келтіруге арналған Reasil® Soil Conditioner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құрғақ затқа органикалық-1,5, Р2О5 құрғақ затқа - 1,5, К2О құрғақ затқа-1,5, құрғақ затқа жалпы органикалық зат-75-80, құрғақ органикалық затқа жалпы гумин сығындысы (ОГЕ)-90-95, табиғи гумин қышқылдары ОГЕ-54-56, гумин қышқылдары (калий тұздары)-40, ОГЕ-4-6 табиғи фульвоқышқылдары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егіншілікке арналған Reasil® Soil Conditioner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құрғақ затқа органикалық-1,2-1,7, құрғақ затқа жалпы органикалық зат-80-85, құрғақ затқа жалпы гумин сығындысы (ОГЕ)-90-95, ОГЕ-95-96 табиғи гумин қышқылдары, ОГЕ-4-5 табиғи фульвоқышқылдары, гидроксикарбон қышқылдары-16, амин 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К-Гумат-Na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общая-3,5, N органическая-0,25, N мочевина-3,25, Р2О5-0,50, К2О-2,5, MgO-0,10, B-0,10, Co-0,01, Cu-0,05, Fe-0,12, Mn-0,12, Mo-0,025, Zn-0,12, гумин қышқылдары-7, гидроксикарбон қышқылдары-0,60, аминқышқылдары-2.40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Гумат K/Na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Р2О5-24, К2О-47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Лебозол-Күкірт 800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Лебозол-Молибден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Лебозол-Мырыш 700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Лебозол-Кальций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Лебозол-Бор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8-8-6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жалпы-8,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аммиак-2.4,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нитрат-1.8, N карбамид-3.8, P2O5-8, K2O-6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5-20-5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жалпы-5%,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аммиак-3.3%,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карбамид-1.7%, P2O5-20%, K2O-5%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36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жалпы-27,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аммиак-3.6,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нитрат -4.7,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карбамид -18.7, MgO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Лебозол-Марганец Нитраты 235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Mn-15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Лебозол-Магний Нитраты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MgO-10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Лебозол-Калий 450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К2О-31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Лебозол-РапсМикс маркалы Лебозол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CaO-9, S-9,2, B-4,1, Mn-4,8, Mo-0,5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Толық күтім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N-9,13, Р2О5-0,9, К2О-1,88, MgO-1,7, B-0,1, Cu-1,5,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Лебозол-МагС маркалы Лебозол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MgO-29,8, S-22,3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Лебозол-ТриМакс маркалы Лебозол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Cu-8,4, Mn-11,8, Zn-8,4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Мыс-Хелат маркалы Лебозол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Лебозол-КвадроС маркалы Лебозол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11 011,00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МагФос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N-3%, MgO-7%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Лебозол-Заатгут Микс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N-6,6, Cu-2,22, Mn-7,75, Zn-4,17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аминқышқылдар-55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N-3,8, P-33, K-0,1, S-2,3, Ca-18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P-23, K-0,1, S-5, Ca-8,5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P2O5-25, K2O-5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2 888,05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P2O5-2,5, K2O-0,4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P2O5-3, Ca-7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В (10-40-6)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P2O5-40, K2O-6, S-4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A (1-3-3)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P2O5-3, K2O-3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 Premix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Fy-2%, Zn-0,5%, микориза-100%, триходерма 1^10 CC, жоғары субтилді таяқшаның үйі, бацилла мегатериясы 2 ^ 10 CC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Fy-2%, Zn-0,5%, микориза өсінділері 20%, негізгі субтиль таяқшасынан 2^10 триходерма, механикалық таяқша 4^70 cbt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26 517,70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Fy-2%, Zn-0,5%, микориза-10%, негізгі субтиль таяқшасынан 1 ^ 10 триходерма, мегаттерия үйінен 2 Механикалық таяқша / Морган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5 941,97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Осеаn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оның ішінде органикалық-2%, P2O5-1,83%, К2О-1,2%, теңіз балдырларының сығындысы Ascophyllum nodosum A142, оның ішінде бос аминқышқылдары-46,5%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Oceangrow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SO3-7,1%, MgO-3,5%, Бороэтаноламин &lt;5%, оның ішінде B - 2,07%, N (оның ішінде органикалық) - кемінде 1,7%, Mo-0,02%, теңіз балдыры сығындысы, оның ішінде бос аминқышқылдары-30%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жалпы-3%, оның ішінде нитрат-2,8%, мочевина-0,2%, Zn–7%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2 697.50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нитрат–8%, Ca-10%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2 788.50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мочевина–5%, B-3,3%, Мо-0,5%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мочевина–5%, Fe-5%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N-60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жалпы-8%, оның ішінде аммоний-8%, Р2О5-31%, К2О-4%, балдыр сығындысы-4%, альгин қышқылы-0,033%, маннитол-0,12%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жалпы-6,3%, N органикалық-2,1%, органикалық көміртегі-8,4%, аминқышқылдары-15%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Р2О5-32%, К2О-23%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MANNI-PLEX TM for SMALL GRAINS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нитрат-1,8%, N амид-0,2%, В-0,5%, Cu-1,5%, Zn-1,5%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Biomaster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MgO-2,5%, Mg-1,5%, S-4%, B-0,16%, Fe-3,5%, Mn-0,75%, Zn-0,75%, Mo-0,003%, балдыр сығындысы-4%, гумин қышқылдары-1%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Humisol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К2О-4%, органикалық заттар-5%, гумин және фульвоқышқылдары-12%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Гумат-Антистресс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жалпы- 2, Р2О5-0,50, К2О-1, MgO-0,04, B-0,01, Co-0,01, Cu-0,05, Fe-0,04, Mn-0,07, Mo-0,02, Zn-0,07, гумин қышқылдары-7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АЗОМЕКС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"Зеромикс" сұйық кешенді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"ЗероМаксФос"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Р2О5-3,7%, К2О-5,8%, Mo-0,13%, Se-0,043 миллиграмм/текше дециметр, коллоидты күміс 500 миллиграмм/литр + полигексаметиленбигуанид гидрохлориді 100 миллиграмм/литр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MgO-2,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P-42, K-10, MgO-3,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P-10, K-40, MgO-2,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N-6,5, P-25, K-6,5,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аминқышқылдары–766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B-0,0300, Cu-0,0297, Fe-0,0490, Mn-0,0396, Mo-0,0054, 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B-0,0070, Cu-0,0015, Fe-0,0100, Mn-0,0150, Mo-0,0015, 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ВИ-АГРО сұйық әмбебап микротыңайтқышы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N-26,6-31,48%; MgO-2,8-3,48%; Fe-0,017-0,38%; SO3 -0,22-2,07%; B-0,017-0,38%; Cu-0,17-0,38%; Zn-0,009-0,38%; Mn-0,24-1,014%; Co-0,002-0,008%; 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"ВИ-АГРО-АЛЬФА" сұйық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N-4,16-6,66%, Р2О5-5,83-6,66%, К2О-3,75-4,58%, SО3-3,33-4,16%, Fe-0,5-0,83%, В-0,5-0,83%, Cu-0,66-0,83%, Zn-0,66-0,83%, Mn-0,5-0,83%, Мо-0,008-0,016%, Со-0,004-0,008%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"ВИ-АГРО-БЕТТА"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В-9,5-11,5%, N-3,7-5,2%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"ВИ-АГРО-БорМолибден"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"ВИ-АГРО-Мырыш"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"Азот"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P-2,5%; K-4,2%; Mn-0,05%; Mg-0,5%; Mo-0,1%; Co-0,05%; S-2,5%; Cu-0,2%; B-0,05%; Zn-0,3%; Se-0,05%; Fe-0,1%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"Калий"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P-7%; K-15%; S-5%; Mg-2%; Zn-0,1%; Cu-0,2%; Fe-0,1%; Mn-0,05%; Mo-0,05%; B-0,05%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"Трио"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N-4%; P-7%; K-1%; S-9,5%; Mg-2,3%; Zn-2,5%; Fe-0,4%; Mn-0,4%; Mo-0,2%; Cu-2%; Со-0,11%, Ni-0,0006%; аминқышқылдары-15%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"Супер"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N-7%; P-0,6%; K-4%; S-15%; Mg-2,5%; Zn-3,4%; Cu-3,8%; Fe-0,6%; Mo-0,7%; V-0,09%; Mn-0,4%; Со-0,2%, Ni-0,02%; Li-0,06%; B-0,60%; Se-0,02%; Cr-0,12%; аминқышқылдары-15%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"Мырыш"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Zn-15%; аминқышқылдары-8%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"Күкірт"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S-25%; Cu-0,9%; Zn-0,9%; Fe-0,2%; Mn-0,9%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"ФосфорКалий"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P-10%; K-10%; Cu-0,9%; Zn-0,9%; Fe-0,2%; Mn-0,9%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"БорМолибден"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В-10,9%; Mo-0,5%; Cu-0,1%; Zn-0,1%; Fe-0,1%; Mn-0,1%; моноэтаноламин-17,4%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"Марганец"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Mn-20%; аминқышқылдары-8%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"Мыс"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Cu-20%; аминқышқылдары-8%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"Молибден"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"Кремний"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Si-15%; K-20%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"Магний"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"Кальций"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KALIFOS"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нитрат азоты-1%, P2O5-10,2%, K2O-25%, B-0,6%, Cu-0,1%, pH-6-8%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"IFO-SEED"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гумин-фульв қышқылы-35%, органикалық зат-25%, Zn-8%, Cu-2%, pH-8,5-10,5%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"Boranit-Mo"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B-6%, Mo-1%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"Curanit"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Cu-1%, органикалық заттар-55%, аминқышқылдары-8%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"Grain-Vittal"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S-21%, SO3-52,5%, B-0,01, Fe-0,02%, Mn-0,012%, Zn-0,004%, Cu-0,004, Mo-0,001%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"Mais-Vittal"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P2O5-25%, Zn-4%, Mn-1%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"Rapsol-Vittal"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Cu-1%, Zn-3%, Mn-6%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"Vittal 355"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Zn-5%, Mn-5%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Millerstart органикалық-минералды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Zn-0,5%, теңіз балдыры сығындысы-99,5%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АМИНОАЛЕКСИН (AMINOALEXIN)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P-30%, K-20%, L-a- Аминқышқылдары-4%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80 Zn+P+S+N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Zn-5,9%, P-19%, S-5,3%, 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44 Mn +Mg+S+N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Mn-18-23%, Mg-10-13%, S-2,5-4,8%, N-0,1-0,4%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"БиоАзоФосфит" кешенді био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бекітетін компонент-50%, фосфатты біріктіретін компонент-50%, (қосымша заттар: меласса,К2НРО4, СаСО3, MgSO4, NaCl, Fe (SO4)3, MnSO4)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"Борошанс"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В-20%, N-4%, органикалық заттар-20%, теңіз балдыры сығындысы-20%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"Макрошанс"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Cu-1%, Fe-3%, Mn-0,7 %, Zn-1,6%, В-0,3%, Mg-0,7%, S-1%, К-5%, органикалық заттар-20%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"Полишанс"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Р2О5-3%, К2О-6%, Fe-1,6%, Cu-0,8%, Zn-1,2%, Mn-0,4%, органикалық заттар-15%, альгин қышқылы-1,4%, теңіз балдыры сығындысы-18%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"Шанс Универсал"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Zn-10%, теңіз балдыры сығындысы-20%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"Энергошанс"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Р2О5-2,5%, К2О-6%, органикалық заттар-5%, альгин қышқылы-1%, теңіз балдыры сығындысы-20%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Бор маркалы Микрополидок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В-15%, N-5%, Mg-0,15%, Mo-0,35%, глутамин қышқылы-0,002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Плюс маркалы Микрополидок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Р2О5-12%, К2О-10%, S-0,15%, Fe-0,11%, Мо-0,5 г/л, Cu-0,21 г/л, Zn-0,02%, Mn-0,06%, Mg-0,11%, В-0,01%, Со-0,002%, глутамин қышқылы-0,002 г/л, L-аланин-0,014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Мырыш маркалы Микрополидок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Zn-12%, S-4%, Mg-1,6%, L-аланин-0,014 г/л, глутамин қышқылы-0,002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CaO-14, MgO-2,80, B-0,14, Mo-0,07, Co-0,007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N-3,72%, P2O5-11,08%, K2O-4,08%, Zn-0,50%, Mn-0,20%, B-0,20%, Mo-0,02%, Fe-0,09%, бос аминқышқылдары 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N-8,06%, органикалық заттар+стимуляторлар-13,40%, бос аминқышқылдары-5,76%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N-6,40%, B-0,38%, Mo-0,21%, бос аминқышқылдары -0,21%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N-3,46%, K2O-1,96%, В-1,15%, Mo-0,11%, бос аминқышқылдары-11,55%, балдыр сығындысы-9,47%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N-10,36%, Р2О5-14,24%, K2O-3,88%, MgO-0,38%, В-0,14%, Mn-0,97%, Zn-0,67%, бос аминқышқылдары 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бос қышқылдар 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"ГУМИМАКС-П" микроэлементтері бар күрделі гумин-минералды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және фульв қышқылдары - 2%, органикалық қышқылдар-14%, амин қышқылдары-0,15%, N-3,5%, P2O5 -3,5%, K2O-5%, микроэлементтер-0,5%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SAMPPI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(калий азот қышқылы KNO3, 6%+ лимон қышқылы C6N8O7, 5% кальций Дигидроортофосфаты CA(H2PO4)2, 5%+ Этилендиаментетра-сірке қышқылы натрий тұзы 2 су (EDTA) Na2-EDTA * 2 H2O, 3,5 %+ марганец (II) хлорид Тетрагидраты MnCl2 * 4H2O, 3,2% + натрий нитраты NaNO3, 2%+ темір хлориді гексагидрат FeCl3 * 6H2O, 2%+бор қышқылы H3BO3, 1 + мыс(II) нитрат тригидрат Cu (NO3)2* 3H2O, 0,2% + аммоний Молибдаты тетрагидрат (NH4) 6mo7o24*4H2O, 0,2%)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"Биограно форте" күрделі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заттар-2,14; К-0,65; Mg-0,03, Na-0,01, P-0,002, Bacillus sp.. Trichoderma spp және өсуді ынталандыратын басқа бактериялар, кем дегенде 2*10 КО/мл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Цитогумат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N-1,43%, K2O-6,2%, Na-5,2%, P2O5-238 мг/кг, SO3-681 мг/кг, CaO-939 мг/кг, Fe-253 мг/кг, Mg-78 мг/кг, B-71 мг/кг, Со-0,7 мг/кг, Mn-25 мг/кг, Zn-71 мг/кг, Мо-28 мг/кг, Cu-96 мг/га, Al-76 мг/га, Ва-5,5 мг/кг, Ni-1,3 мг/кг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"ГидроСера"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MICRO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B-0,8%, Cu-0,5%, Fe-5%, Mn-4%, Mo-0,10%,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BOR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13:40:13 + МE маркалы "HOSIL"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N-NO3-1,7%, N-NH4-7,7%, N-NH2-3,6%, P- 40%, K-13%, Fe -0,05%, Mn- 0,03%, Zn-0,1%, B-0,01%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17:7:24+ МE маркалы "HOSIL"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N-NO3-5%,N-NH4-3,48%, N-NH2-8,77%, P-7,23%, K-24%, Fe -0,05%, Mn-0,03%, Zn-0,1%,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20:20:20 + МE маркалы "HOSIL"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20%, N-NO3-5%, N-NH4-5%, N-NH2-10%, P- 20%, K-20%, Fe -0,05%, Mn- 0,03%, Zn-0,1%,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18-18-18+ МE маркалы "HOSIL"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N-18%, P-18%, K-18%, Fe-0,05%, Mn-0,03%, Zn-0,01%,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10-0-45+ МE маркалы "HOSIL"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N-10%, карбамидті N-NO4O-10%, K2O-45%, Fe-0,05%, Mn-0,03%, B-0,01%,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 0-40-55+ME маркалы "HOSIL"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K2O-55%, Fe-0,05%, Mn-0,03%, Zn-0,1%, B-0,01%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P2O5-25%, Zn-5%, pH-1-3%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SO2-42%, pH-7-9%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"IFO-AMINOMAX"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заттар-16%, органикалық карбонат-10%, бос амин қышқылы-10,2%, гумин және фульв қышқылдары -10%, N-0,5%,органикалық N-0,5%, K2O-1,5%, Mg-0,6%, Mn-0,1%, Mo-0,1%, Zn-0,14%, pH-4-6%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-AMINOCAL"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Mn-0,5%, Zn-0,5%, жалпы амин қышқылы 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ZINC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СALCIUM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B-0,5%, pH-1-4%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"IFO-UAN-32"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карбамид азот-16%, азот аммония-8%, нитрат азоты-8%, рН-5-7%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MIKRO Fe, Mn, Zn"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N-1,8%, Cu-1%, Fe-2%, Mn-4%, Mo-0,10%, Zn-3%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BORDO"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MAKROMIX"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карбамид азота-8,8%, нитрат азота-2,4%, аммоний азот-4,8%, P2O5-16%, K2O-12%, B-0,02%, Fe-0,10%, Mn-0,05%,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Fos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Ca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MgO-2,8, CaO-21, B-0,07, Cu-0,056, Fe-0,07, Mn-0,14, Mo-0,014, Zn-0,028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N-10,56, P2O5-13,2, B-9,24, Cu-0,066, Fe-0,132, Mn-0,066, Mo-0,001, Zn-0,066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Green органикалық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N-2,66, B-0,22, Cu-0,22, Fe-1,44, Mn-0,56, Mo-0,022, Zn-0,56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SO3-69,3, B-0,015, Cu-0,007, Fe-0,028, Mn-0,017, Mo-0,001,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Seeds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P2O5-13, SO3-6,5,Cu-2,3,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36N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MgO-4, B-0,015, 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Zn+B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B-5,48, Zn-5,48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HUMIFIELD w.g.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тұздары, 80 г/кг+гумин қышқылдарының аммоний тұздары, 750 г / кг, Оның ішінде N (органикалық), 60 г / кг + амин қышқылдары, 100-120 г / кг+калий К20, 40-60 г / кг+микроэлементтер, 21 Г / 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"Фульвигрейн" гумин және фульв қышқылдарына негізделген органикалық-минералды тыңайтқышы, Фульвигрейн Антистресс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тұздары-10%, фульв қышқылдарының тұздары-2%, амин 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"Фульвигрейн" гумин және фульв қышқылдары негізіндегі органикалық-минералды тыңайтқышы, Фульвигрейн Бор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В-8%, фульв қышқылдарының тұздары-10%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"Фульвигрейн" гумин және фульв қышқылдарына негізделген органикалық-минералды тыңайтқышы, Фульвигрейн Классик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тұздары - 16%, фульв қышқылдарының тұздары-4%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"Фульвигрейн" гумин және фульв қышқылдарына негізделген органикалық-минералды тыңайтқышы, Фульвигрейн Стимул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S-1,5%, Cu-0,5%, Mg-2,1%, Mn-0,65%, Fe-1,35%, Zn-0,3%, фульв қышқылдары-20%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FULVITAL PLUS W.P.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Fe-1,35%, Mn-25 г/кг, Mg-70 г/кг, S-60 г/кг, Zn-25 г/кг, Cu-10 г/кг, фульв қышқылдары-750 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фосфор мен калийдің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Р2О5-25%, К2О-10%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күкіртінің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SO3-36%, NH2-4,8%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микроэлементтерінің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P-2%, K-2,5%, Mg-3%, S-6-7%, B-0,28%, Fe-0,32%, Mn-0,16%, Cu-0,06%, Zn-0,04%, Mo-0,03%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бордың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B-11%, 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мырыш концентрацияланған ерітінді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Zn-15%, S-7%, NH2-4,5%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19-19-19 маркалы Полиферт (POLYFERT)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P-19%, K-19%, Mg-0,10%, S-0,19%, Fe (EDTA)-0,10%, Mn(EDTA)-0,05%, Zn (EDTA)-0,015%, Сu (EDTA)-0,012%, B- 0,02%, Mo-0,07%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15-7-30 маркалы Полиферт (POLYFERT)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P-7%, K-30%, Mg-0,20%, S-0,19%, Fe (EDTA)-0,10%, Mn(EDTA)-0,05%, Zn-(EDTA)-0,012%, Сu (EDTA)-0,012%, B- 0,045%,Mo-0,056%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10-5-40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P-5%; K-40%; Mg-0,9%; MgO-1,5%; S-4%; SO3-10,2%; B-0,02%; Cu-0,1%; Fe-0,2%; Mn-0,1%; Mo-0,01%; Zn-0,02%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P-18%; K-18%; Mg-0,9%; MgO-1,5%; S-2,9%; SO3-0,3%;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Folicare 12-46-8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N-12%; P-46%; K-8%; Mg-0,8%; MgO-1,4%; S-2,1%; SO3-5,3%;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SPRINTALGA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12%, Органикалық азот (N) 3,4% амидті азот (N) 8,6%, органикалық зат 20,5%, балдыр суспензиясы: 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PHYLEN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17,5%, Органикалық азот (N) 0,5% амидті азот (N) 7%, формальдегид 10%, магний оксиді (MgO) 2,5%, күкірт оксиді (SO3) 5%, Органикалық көміртегі (С)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Fylloton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аминқышқылдары-47,6% Бос аминқышқылдары (пролин, глутамин қышқылы, глицин, триптофан, бетаин)-25,4% Органикалық азот (N)-7,6%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PHOSFIK 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ангидриді (P2O5) 30% калий оксиді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MULTICARE 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3% мочевина азоты (N) 3% фосфор ангидриді (P2O5 ) 21% минералды және органикалық тотықтырғыштар, РН индикаторы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"PROFIT-NPK"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P2O5-25, N-10, K2O-10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"Profit-S"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SO3-36%, NH2-4,8%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"Profit-Micro"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P-2%, K-2,5%, Mg-3%, S-6-7%, B-0,28%, Fe-0,32%, Mn-0,16%, Cu-0,06%, Zn-0,04%, Mo-0,03%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"Profit-B"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B-11%, 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"Profit-Zn"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Zn-15%, S-7%, NH2-4,5%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Aminoleaf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аминқышқылдары-30%; жалпы Азот (N)–6%; суда еритін фосфор Пентоксиді (P2O5) -1%; суда еритін калий оксиді (К2О)-1%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- 10%, оның ішінде аммоний азоты (NH4) - 10%; суда еритін фосфор Пентоксиді (P2O5) – 52%; суда еритін калий оксиді (К2О) - 10%; темір (Fe) хелатталған түрінде (EDTA) – 0,02%; Марганец (Mn) жылы хелат түрінде (EDTA) – 0,01%; мырыш (Zn) хелат түрінде (EDTA)–0,002%; мыс (Cu) хелат түрінде (EDTA)–0,002%; суда еритін Бор (В)–0,01%;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(N)–20%, оның ішінде Нитрат Азоты (NO3)–2%, Амидті Азот (NH2)–14%, Аммоний Азоты (NH4)–4%; суда еритін Фосфор Пентоксиді (P2O5)–20%; суда еритін Калий оксиді (К2О)–20%; Темір (Fe) хелат түрінде (EDTA)–0,02%; Марганец (Mn) хелат түрінде (EDTA)–0,01%; Мырыш (Zn) хелат түрінде (EDTA)–0,002%; Мыс (Cu) хелат түрінде (EDTA)–0,002%; суда еритін Бор (В)–0,01%;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25-5-5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25%, оның ішінде амид азоты (NH2) – 12%, аммоний азоты (NH4) – 13%; суда еритін фосфор Пентоксиді (P2O5)–5%; суда еритін калий оксиді (К2О)-5%; темір (Fe) хелат түрінде (EDTA) - 0,02%; марганец (Mn) хелат түрінде (EDTA) – 0,01%; мырыш (Zn) хелат түрінде (EDTA)–0,002%; мыс (Сu) хелат түрінде (EDTA) – 0,002%; суда еритін Бор (В) –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10-10-40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10%, оның ішінде нитрат азоты (NO3)–4%, амид азоты (NH2)–4%, аммоний азоты (NH4)–2%; суда еритін фосфор Пентоксиді (P2O5) - 10%; суда еритін калий оксиді (К2О) - 40%; Темір (Fe) хелат түрінде (EDTA)–0,02%; марганец (Mn) хелат түрінде (EDTA)–0,01%; мырыш (Zn) хелат түрінде (EDTA)–0,002%; мыс (cu) хелат түрінде (EDTA)–0,002%; суда еритін Бор (В)-0,01%;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Boromax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Аминқышқылдары-2%; Жалпы Азот (N) - 3,2%; Суда Еритін Бор (В) –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1 888,46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pH Control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- 3%, оның ішінде амидті азот (NH2) - 3%; суда еритін фосфор Пентоксиді (P2O5) -15%; иондық емес баз-25%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Silimax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калий оксиді (К2О) - 15%; суда еритін калий диоксиді (SiO2)-10%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Start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аминқышқылдары-4%; жалпы Азот (N)-4%; суда еритін фосфор Пентоксиді (P2O5) – 8%; суда еритін калий оксиді (К2О)-3%; полисахаридтер–15%; темір (Fe) хелат түрінде (EDDHA)–0,1%; мырыш (Zn) хелат түрінде (EDTA)-0,02%; суда еритін Бор (В)–0,03%, Цитокининдер-0,05%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Unileaf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аминқышқылдары-4%; жалпы Азот (N) – 4%; суда еритін фосфор Пентоксиді (P2O5) – 6%; суда еритін калий оксиді (К2О) - 2%; полисахаридтер – 12%; темір (Fe) хелат түрінде (EDTA) – 0,4%; марганец (Mn) хелат түрінде (EDTA) – 0,2%; мырыш (Zn) хелатталған түрінде (EDTA) –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"Zargreen Natural Liquid Fertilizer"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P2O5-2, K2O-2,5, аминқышқылдары-40, L-6 бос аминқышқылдары, органикалық көміртегі-11, органикалық заттар-30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"БиоЛип"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(көмірсулар,амин қышқылдары) - кемінде 5, Калий-0,028, магний оксиді-0,002, фосфор-0,015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"Биомикол+"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(көмірсулар,амин қышқылдары) - кемінде 4,5, Калий-0,8, магний оксиді-0,03, азот(жалпы)- 0,45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-5, B - 0,2, KP - 0,05, Fe - 0,1, Mn - 0,05, Zn - 0,07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 - 1,5, Zn - 1,5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"ТЕРРА7" сұйық гуминді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– 1,43, K2O-6,2, Na-5,2, P2O5-2,3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"Folixir"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P2O5-8%, K2O-16%, Mg-2%, B-0,02%, Cu-0,05%, Fe-0,1%, Mn-0,05%, Mo-0,005%,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"Biostim"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аминқышқыл-дары-6%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25 669,5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 Kraft"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C-24%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"Caramba"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"Biosol-P"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P2O5-20%, аминқышқыл-дары-10%, B-1%, Mn-1%, Zn-1%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"Biosol-N"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аминқышқыл-дары-50%, B-1%, Zn-2%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"Biosol-K"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K2O-15%, аминқышқыл-дары-50%, Mn-2%, Cu-0,5%, Mo-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"pH-BEST"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N-26%, P2O5-3%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"Fertiroyal 5-30-20 + Micro"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P2O5-30%, K2O-20%, Mg-1%, B-1%, Cu-2%, Fe-1%, Mn-4%, Zn-5%,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VIGOR/ Текамин Вигор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Балдыр сығындысы-16,0%, органикалық заттары-7,0%, азот (N)-0,1%, фосфор (P2O5)-0,2%, калий (К2O5)-2,5%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Tecnophyt PH+/ Текнофит РН+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Поли-гидрокси-карбокси-қышқылдары-20%, (этилендиокси)диметанол-0-1%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2 317,37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