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08c9" w14:textId="eb90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автомобиль көлігімен тауық жұмыртқаларын әкелуге тыйым салуды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24 сәуірдегі № 136 бұйрығы. Қазақстан Республикасының Әділет министрлігінде 2024 жылғы 25 сәуірде № 34301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01.05.2024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2-тармағына және </w:t>
      </w:r>
      <w:r>
        <w:rPr>
          <w:rFonts w:ascii="Times New Roman"/>
          <w:b w:val="false"/>
          <w:i w:val="false"/>
          <w:color w:val="000000"/>
          <w:sz w:val="28"/>
        </w:rPr>
        <w:t>18-бабы</w:t>
      </w:r>
      <w:r>
        <w:rPr>
          <w:rFonts w:ascii="Times New Roman"/>
          <w:b w:val="false"/>
          <w:i w:val="false"/>
          <w:color w:val="000000"/>
          <w:sz w:val="28"/>
        </w:rPr>
        <w:t xml:space="preserve"> 1-тармағына,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Қазақстан Республикасының аумағы арқылы тауық жұмыртқаларының транзитін, сондай-ақ олардың Еуразиялық экономикалық одаққа мүше бір мемлекеттің аумағынан Еуразиялық экономикалық одаққа мүше екінші мемлекеттің аумағына Қазақстан Республикасының аумағы арқылы өтуін қоспағанда, Қазақстан Республикасының аумағына автомобиль көлігімен үшінші елдерден және Еуразиялық экономикалық одақ елдерінен тауық жұмыртқаларын (Еуразиялық экономикалық одақтың сыртқы экономикалық қызметінің тауар номенклатуралық коды: 040721) әкелуге алты ай мерзімге тыйым салу енгізілсін.</w:t>
      </w:r>
    </w:p>
    <w:bookmarkEnd w:id="0"/>
    <w:bookmarkStart w:name="z3" w:id="1"/>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2024 жылғы 1 мамырдан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