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d32bc" w14:textId="78d32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Жанибекского района от 28 марта 2018 года № 54 "Об утверждении методики оценки деятельности административных государственных служащих корпуса "Б" государственного учреждения "Аппарат акима Жанибекского района" и районных исполнительных органов, финансируемых из местного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Жанибекского района Западно-Казахстанской области от 13 апреля 2023 года № 42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 Жанибекского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Жанибекского района от 28 марта 2018 года № 54 "Об утверждении методики оценки деятельности административных государственных служащих корпуса "Б" государственного учреждения "Аппарат акима Жанибекского района" и районных исполнительных органов, финансируемых из местного бюджета (зарегистрирован в Реестре государственной регистрации нормативных правовых актов за №5139)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акима Жанибекского района" и районных исполнительных органов, финансируемых из местного бюджета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Жанибекского района" обеспечить официальное опубликование настоящего постановления в Эталонном контрольном банке нормативных правовых актов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Н.Серик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Ж.Абдолов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Жанибекского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2023 года № 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Жанибекского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2018 года №54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акима Жанибекского района" и районных исполнительных органов, финансируемых из местного бюджета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 и определяет порядок оценки деятельности административных государственных служащих корпуса "Б" государственного учреждения "Аппарат акима Жанибекского района" и районных исполнительных органов, финансируемых из местного бюджета.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Е-1, Е-2, E-R-1;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 - портала государственных органов либо системы электронного документооборота.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"О доступе к информации".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57"/>
    <w:bookmarkStart w:name="z65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7"/>
    <w:bookmarkStart w:name="z85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9"/>
    <w:bookmarkStart w:name="z97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2"/>
    <w:bookmarkStart w:name="z130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Жанибекского района"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районных исполнительных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органов, финансируемых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148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(государственного органа) 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 год</w:t>
      </w:r>
    </w:p>
    <w:bookmarkEnd w:id="138"/>
    <w:bookmarkStart w:name="z14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139"/>
    <w:bookmarkStart w:name="z15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___________________________</w:t>
      </w:r>
    </w:p>
    <w:bookmarkEnd w:id="140"/>
    <w:bookmarkStart w:name="z15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_____________________________________________________</w:t>
      </w:r>
    </w:p>
    <w:bookmarkEnd w:id="141"/>
    <w:bookmarkStart w:name="z15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служащего:__________________________</w:t>
      </w:r>
    </w:p>
    <w:bookmarkEnd w:id="1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1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Жанибекского района"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районных исполнительных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органов, финансируемых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6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144"/>
    <w:p>
      <w:pPr>
        <w:spacing w:after="0"/>
        <w:ind w:left="0"/>
        <w:jc w:val="both"/>
      </w:pPr>
      <w:bookmarkStart w:name="z157" w:id="145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(Ф.И.О., должность оцениваемого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bookmarkEnd w:id="150"/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Оцениваемое лицо                              Оценивающее лицо</w:t>
      </w:r>
    </w:p>
    <w:bookmarkEnd w:id="1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                 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(фамилия, инициалы)                        (фамилия, инициалы)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дата______________________________            дата_________________________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подпись___________________________            подпись________________</w:t>
      </w:r>
    </w:p>
    <w:bookmarkEnd w:id="1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Жанибекского района"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районных исполнительных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органов, финансируемых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0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17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1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Жанибекского района"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районных исполнительных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органов, финансируемых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4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bookmarkEnd w:id="155"/>
    <w:bookmarkStart w:name="z17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____________________________________________</w:t>
      </w:r>
    </w:p>
    <w:bookmarkEnd w:id="156"/>
    <w:bookmarkStart w:name="z17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 подразделения/государственного органа) ___________________________________________</w:t>
      </w:r>
    </w:p>
    <w:bookmarkEnd w:id="157"/>
    <w:bookmarkStart w:name="z17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ранжирования по 5-балльной шкале.</w:t>
      </w:r>
    </w:p>
    <w:bookmarkEnd w:id="158"/>
    <w:bookmarkStart w:name="z17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159"/>
    <w:bookmarkStart w:name="z17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60"/>
    <w:bookmarkStart w:name="z18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162"/>
    <w:bookmarkStart w:name="z18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163"/>
    <w:bookmarkStart w:name="z18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164"/>
    <w:bookmarkStart w:name="z18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bookmarkEnd w:id="1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Жанибекского района"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районных исполнительных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органов, финансируемых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7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 методом 360</w:t>
      </w:r>
    </w:p>
    <w:bookmarkEnd w:id="166"/>
    <w:bookmarkStart w:name="z18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подразделения_______________________________</w:t>
      </w:r>
    </w:p>
    <w:bookmarkEnd w:id="167"/>
    <w:bookmarkStart w:name="z18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Уважаемый респондент!</w:t>
      </w:r>
    </w:p>
    <w:bookmarkEnd w:id="168"/>
    <w:bookmarkStart w:name="z19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169"/>
    <w:bookmarkStart w:name="z19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70"/>
    <w:bookmarkStart w:name="z19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71"/>
    <w:bookmarkStart w:name="z19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72"/>
    <w:bookmarkStart w:name="z19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73"/>
    <w:bookmarkStart w:name="z19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75"/>
    <w:bookmarkStart w:name="z19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176"/>
    <w:bookmarkStart w:name="z19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177"/>
    <w:bookmarkStart w:name="z19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178"/>
    <w:bookmarkStart w:name="z20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179"/>
    <w:bookmarkStart w:name="z20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180"/>
    <w:bookmarkStart w:name="z20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1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Жанибекского района"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районных исполнительных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органов, финансируемых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5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bookmarkEnd w:id="182"/>
    <w:bookmarkStart w:name="z20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____________________________________________</w:t>
      </w:r>
    </w:p>
    <w:bookmarkEnd w:id="183"/>
    <w:bookmarkStart w:name="z20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Уважаемый респондент!</w:t>
      </w:r>
    </w:p>
    <w:bookmarkEnd w:id="184"/>
    <w:bookmarkStart w:name="z20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185"/>
    <w:bookmarkStart w:name="z20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86"/>
    <w:bookmarkStart w:name="z21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87"/>
    <w:bookmarkStart w:name="z21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88"/>
    <w:bookmarkStart w:name="z21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89"/>
    <w:bookmarkStart w:name="z21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90"/>
    <w:bookmarkStart w:name="z21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92"/>
    <w:bookmarkStart w:name="z21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193"/>
    <w:bookmarkStart w:name="z21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194"/>
    <w:bookmarkStart w:name="z21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195"/>
    <w:bookmarkStart w:name="z21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196"/>
    <w:bookmarkStart w:name="z22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197"/>
    <w:bookmarkStart w:name="z22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1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Жанибекского района"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районных исполнительных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органов, финансируемых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4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</w:t>
      </w:r>
      <w:r>
        <w:br/>
      </w:r>
      <w:r>
        <w:rPr>
          <w:rFonts w:ascii="Times New Roman"/>
          <w:b/>
          <w:i w:val="false"/>
          <w:color w:val="000000"/>
        </w:rPr>
        <w:t>(для руководителей структурных подразделений)</w:t>
      </w:r>
    </w:p>
    <w:bookmarkEnd w:id="199"/>
    <w:bookmarkStart w:name="z22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подразделения_______________________________</w:t>
      </w:r>
    </w:p>
    <w:bookmarkEnd w:id="2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2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201"/>
    <w:bookmarkStart w:name="z22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2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Жанибекского района"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районных исполнительных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органов, финансируемых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0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bookmarkEnd w:id="203"/>
    <w:bookmarkStart w:name="z23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_____________________________________________</w:t>
      </w:r>
    </w:p>
    <w:bookmarkEnd w:id="2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3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05"/>
    <w:bookmarkStart w:name="z23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20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