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ae61" w14:textId="5bea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22 декабря  2010 года № 39-3. Зарегистрировано Таласским управлением юстиции 6 января 2011 года за № 6-10-115.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-9</w:t>
      </w:r>
      <w:r>
        <w:rPr>
          <w:rFonts w:ascii="Times New Roman"/>
          <w:b w:val="false"/>
          <w:i w:val="false"/>
          <w:color w:val="000000"/>
          <w:sz w:val="28"/>
        </w:rPr>
        <w:t>, -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 приложениям – 1, 2,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5 396 622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527 782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7 741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4 857 129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5 414 198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25 930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- 43 506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43 506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21 964 тысяч тенге.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Таласского районного маслихата от 29.03.2011 </w:t>
      </w:r>
      <w:r>
        <w:rPr>
          <w:rFonts w:ascii="Times New Roman"/>
          <w:b w:val="false"/>
          <w:i w:val="false"/>
          <w:color w:val="000000"/>
          <w:sz w:val="28"/>
        </w:rPr>
        <w:t>№ 41-17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26.04.2011 </w:t>
      </w:r>
      <w:r>
        <w:rPr>
          <w:rFonts w:ascii="Times New Roman"/>
          <w:b w:val="false"/>
          <w:i w:val="false"/>
          <w:color w:val="000000"/>
          <w:sz w:val="28"/>
        </w:rPr>
        <w:t>№ 42-2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02.09.2011 </w:t>
      </w:r>
      <w:r>
        <w:rPr>
          <w:rFonts w:ascii="Times New Roman"/>
          <w:b w:val="false"/>
          <w:i w:val="false"/>
          <w:color w:val="000000"/>
          <w:sz w:val="28"/>
        </w:rPr>
        <w:t>№ 45-5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04.11.2011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субвенции, передаваемой из областного бюджета в районный, в сумме 2 332 906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регулировании развития агропромышленного комплекса и сельских территорий» от 8 июля 2005 года на 2011-2013 годы предусмотреть средства на выплату надбавки к заработной плате специалистам государственных учреждений и организаций социального обеспечения, образования и культуры, финансируемых из районного бюджета, работающим в сельской местности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Распределение республиканских целевых текущих трансфертов, предусмотренных в районном бюджете на 2011 год, определяется постановлением акимата Таласского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заказа образования в детских дошкольных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дополнениями и изменениями, внесенными решением Таласского районного маслихата от 29.03.2011 </w:t>
      </w:r>
      <w:r>
        <w:rPr>
          <w:rFonts w:ascii="Times New Roman"/>
          <w:b w:val="false"/>
          <w:i w:val="false"/>
          <w:color w:val="000000"/>
          <w:sz w:val="28"/>
        </w:rPr>
        <w:t>№ 41-17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26.04.2011 </w:t>
      </w:r>
      <w:r>
        <w:rPr>
          <w:rFonts w:ascii="Times New Roman"/>
          <w:b w:val="false"/>
          <w:i w:val="false"/>
          <w:color w:val="000000"/>
          <w:sz w:val="28"/>
        </w:rPr>
        <w:t>№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Распределение республиканских целевых текущих трансфертов, предусмотренных в районном бюджете на 2011 год на реализацию «Программы «Дорожная карта бизнеса - 2020» в рамках организации молодежной практики, определяется постановлением акимата Таласского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Распределение республиканских и областных целевых трансфертов на развитие, предусмотренных в районном бюджете на 2011 год, определяется постановлением акимата Таласского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водоснабжения аульных (сельских) населенных пунктов,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дополнением, внесенным решением Таласского районного маслихата от 04.11.2011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Распределение республиканских кредитов, предусмотренных в районном бюджете на 2011 год для реализации мер социальной поддержки специалистов социальной сферы населенных пунктов на строительство (или) приобретение жилья с нулевой ставкой вознаграждения, определяется постановлением акимата Таласского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Распределение областных целевых текущих трансфертов и трансфертов на развитие, предусмотренных в районном бюджете на 2011 год, определяется постановлением акимата Таласского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в сумме 10 590 тысяч тенге.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Таласского районного маслихата от 02.09.2011 </w:t>
      </w:r>
      <w:r>
        <w:rPr>
          <w:rFonts w:ascii="Times New Roman"/>
          <w:b w:val="false"/>
          <w:i w:val="false"/>
          <w:color w:val="000000"/>
          <w:sz w:val="28"/>
        </w:rPr>
        <w:t>№ 45-5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04.11.2011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местных бюджетных программ, не подлежащих секвестру в процессе исполнения местного бюджета на 2011 год, согласно приложению –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в районном бюджете на 2011 год объем поступлений в Национальный фонд Республики Казахстан от продажи земельных участков сельскохозяйственного назначения, согласно приложению –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в районном бюджете на 2011 год бюджетные программы каждого аульного округа, согласно приложению –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Т.Сарсенулы                                Ж.Асемов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39-3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Таласского районного маслихата от 26.12.2011 </w:t>
      </w:r>
      <w:r>
        <w:rPr>
          <w:rFonts w:ascii="Times New Roman"/>
          <w:b w:val="false"/>
          <w:i w:val="false"/>
          <w:color w:val="ff0000"/>
          <w:sz w:val="28"/>
        </w:rPr>
        <w:t>№ 49-17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48"/>
        <w:gridCol w:w="648"/>
        <w:gridCol w:w="9536"/>
        <w:gridCol w:w="220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5 396 622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527 782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99 173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99 173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86 937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86 937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279 374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239 765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11 535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25 977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58 253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46 588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4 857 129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4 857 129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837"/>
        <w:gridCol w:w="858"/>
        <w:gridCol w:w="9326"/>
        <w:gridCol w:w="217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5 414 198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269 409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110 713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103 603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115 949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</w:p>
        </w:tc>
      </w:tr>
      <w:tr>
        <w:trPr>
          <w:trHeight w:val="8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13 295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3 168 189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385 498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361 122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1 837 054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1 762 543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74 511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887 584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887 584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254 351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221 358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25 140</w:t>
            </w:r>
          </w:p>
        </w:tc>
      </w:tr>
      <w:tr>
        <w:trPr>
          <w:trHeight w:val="8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7 283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81 602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1 159 786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174 807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120 099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29 708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861 315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831 825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170 838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36 531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36 531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17 071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158 982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10 511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143 882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143 882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143 882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14 207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15 524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14 031</w:t>
            </w:r>
          </w:p>
        </w:tc>
      </w:tr>
      <w:tr>
        <w:trPr>
          <w:trHeight w:val="10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 вышестоящий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860"/>
        <w:gridCol w:w="521"/>
        <w:gridCol w:w="9557"/>
        <w:gridCol w:w="218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731"/>
        <w:gridCol w:w="901"/>
        <w:gridCol w:w="9326"/>
        <w:gridCol w:w="215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605"/>
        <w:gridCol w:w="901"/>
        <w:gridCol w:w="9326"/>
        <w:gridCol w:w="215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858"/>
        <w:gridCol w:w="647"/>
        <w:gridCol w:w="9347"/>
        <w:gridCol w:w="2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-43 506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909"/>
        <w:gridCol w:w="701"/>
        <w:gridCol w:w="9214"/>
        <w:gridCol w:w="211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4"/>
        <w:gridCol w:w="900"/>
        <w:gridCol w:w="9095"/>
        <w:gridCol w:w="213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4"/>
        <w:gridCol w:w="900"/>
        <w:gridCol w:w="9116"/>
        <w:gridCol w:w="211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21 964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39 – 3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813"/>
        <w:gridCol w:w="9396"/>
        <w:gridCol w:w="2097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3 941 194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506 844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89 846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89 846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276 699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249 099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65 982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58 350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13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</w:t>
            </w:r>
          </w:p>
        </w:tc>
      </w:tr>
      <w:tr>
        <w:trPr>
          <w:trHeight w:val="9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3 418 329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3 418 329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3 418 329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901"/>
        <w:gridCol w:w="940"/>
        <w:gridCol w:w="9132"/>
        <w:gridCol w:w="209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3 941 194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291 161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121 153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124 794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122 759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13 827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2 391 841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356 981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356 981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1 975 224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1 892 302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82 922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286 099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253 635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85 668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465 977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161 256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74 921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74 921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1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14 376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233 873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233 873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233 873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1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-33 114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33 114</w:t>
            </w:r>
          </w:p>
        </w:tc>
      </w:tr>
      <w:tr>
        <w:trPr>
          <w:trHeight w:val="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39-3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900"/>
        <w:gridCol w:w="1154"/>
        <w:gridCol w:w="8945"/>
        <w:gridCol w:w="2095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4 389 063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522 048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92 541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92 541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256 573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</w:t>
            </w:r>
          </w:p>
        </w:tc>
      </w:tr>
      <w:tr>
        <w:trPr>
          <w:trHeight w:val="12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9 397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3 850 515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3 850 515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3 850 515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15"/>
        <w:gridCol w:w="853"/>
        <w:gridCol w:w="1093"/>
        <w:gridCol w:w="8453"/>
        <w:gridCol w:w="201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4 389 063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298 608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124 253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127 987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2 751 056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365 511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365 511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2143363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2143363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85 044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177 872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177 872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293 418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260 124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87 859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97 807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495 430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170 195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137 501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227 670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227 670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165 382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271 334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271 334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271 334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-33 114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33 827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- 4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39 – 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0"/>
      </w:tblGrid>
      <w:tr>
        <w:trPr>
          <w:trHeight w:val="75" w:hRule="atLeast"/>
        </w:trPr>
        <w:tc>
          <w:tcPr>
            <w:tcW w:w="1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1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1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39 - 3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районного бюджета на 2011 год в Национальный фонд Республики Казахстан от продажи земельных участков 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287"/>
        <w:gridCol w:w="1008"/>
        <w:gridCol w:w="1665"/>
        <w:gridCol w:w="5795"/>
        <w:gridCol w:w="2280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Наменование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- 6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39 - 3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Приложение-6 в новой редакции внесенной решением Таласского районного маслихата от 04.11.2011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2400"/>
        <w:gridCol w:w="3169"/>
        <w:gridCol w:w="2899"/>
        <w:gridCol w:w="2277"/>
        <w:gridCol w:w="2547"/>
      </w:tblGrid>
      <w:tr>
        <w:trPr>
          <w:trHeight w:val="10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 "Капитальные расходы государственных органов"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003 "Оказание социальной помощи нуждающимся гражданам на дому"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23 016,4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2 466,0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4 624,0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7 271,0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7 538,0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10 247,0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7 287,0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7 576,0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6 276,0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5 829,0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Кызыауитского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7 474,0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6 997,0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5 981,0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311,6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6 979,0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5 738,0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5 887,6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114 097,0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2 466,0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1513"/>
        <w:gridCol w:w="1821"/>
        <w:gridCol w:w="2041"/>
        <w:gridCol w:w="2294"/>
        <w:gridCol w:w="1851"/>
        <w:gridCol w:w="1894"/>
        <w:gridCol w:w="1852"/>
      </w:tblGrid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007 "Организация сохранения государственного жилищного фонда города районного значения, поселка, аула (села), аульного (сельского) округа"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 "Организация водоснабжения населенных пунктов"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 "Освещение улиц населенных пунктов"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 "Обеспечение санитарии населенных пунктов"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 "Содержание мест захоронений и погребение безродных"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"Благоустройство и озеленение населенных пунктов"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3 974,0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15 480,0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Кызыауитского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00,0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00,0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00,0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12 323,0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13 174,0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9 117,0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