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8b0a9" w14:textId="c58b0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на срочную воинскую службу в апреле-июне и октябре-декабре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5 апреля 2012 года № 115. Зарегистрировано Управлением юстиции Аулиекольского района Костанайской области 13 апреля 2012 года № 9-7-157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февраля 2012 года "О воинской службе и статусе военнослужащих" и постановлением Правительства Республики Казахстан от 12 марта 2012 года 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Указа Президента Республики Казахстан от 1 марта 2012 года 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- июне и октябре - декабре 2012 года",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Рекомендовать государственному учреждению "Отдел по делам обороны Аулиекольского района" (по согласованию) организовать и обеспечить проведение призыва граждан на срочную воинскую службу в Вооруженные силы Республики Казахстан, Внутренние войска Министерства внутренних дел Республики Казахстан, Комитет национальной безопасности Республики Казахстан, Республиканскую гвардию Республики Казахстан, Министерство по чрезвычайным ситуациям Республики Казахстан в апреле - июне и октябре - декабре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Организовать своевременное прибытие призывников на призывной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государственному учреждению "Отдел внутренних дел Аулиекольского района Департамента внутренних дел Костанайской области Министерства внутренних дел Республики Казахстан" (по согласованию) в пределах своей компетенции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доставку лиц, уклоняющихся от призыва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охрану общественного порядка при отправке и убытии призывников в воинские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государственному учреждению "Отдел финансов Аулиекольского района" обеспечить финансирование мероприятия по организации и проведению призыва в пределах средств предусмотренных бюджетом.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данного постановления возложить на заместителя акима района Калиева М.Ж.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апреля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      Ж. Нургалиев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Аулиекольского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Исмагулов Н.А.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Аулиекольского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Тугельбаев М.Т.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"Аулиекольская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больница"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Шульгин С.В.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