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9bea3" w14:textId="739be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IX сессии Карагандинского городского маслихата от 23 декабря 2016 года № 102 "О бюджете города Караганды на 2017 –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ХVIII сессии VI созыва Карагандинского городского маслихата от 11 октября 2017 года № 208. Зарегистрировано Департаментом юстиции Карагандинской области 19 октября 2017 года № 4397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X сессии Карагандинского областного маслихата от 29 сентября 2017 года № 219 "О внесении изменений в решение VI сессии Карагандинского областного маслихата от 12 декабря 2016 года № 131 "Об областном бюджете на 2017-2019 годы" (зарегистрировано в Реестре государственной регистрации нормативных правовых актов № 4365)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IX сессии Карагандинского городского маслихата от 23 декабря 2016 года № 102 "О бюджете города Караганды на 2017 – 2019 годы" (зарегистрировано в Реестре государственной регистрации нормативных правовых актов за № 4067, опубликовано в газете "Взгляд на события" от 29 декабря 2016 года № 168 (1729), в Эталонном контрольном банке нормативных правовых актов Республики Казахстан в электронном виде от 9 января 2017 года)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на 2017 – 2019 годы согласно приложениям 1, 2 и 3 соответственно, в том числе на 2017 год в следующих объемах: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46 363 911 тысяч тенге, в том числе по: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30 775 916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–277 333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502 640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14 808 022 тысячи тенге;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55 023 579 тысяч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5 198 570 тысяч тенге, в том числе: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5 198 570 тысяч тенге;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минус 5 950 тысяч тенге, в том числе: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5 950 тысяч тенге;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13 852 288 тысяч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13 852 288 тысяч тенге: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11 705 190 тысяч тенге;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92 852 тысячи тенге;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2 239 950 тысяч тенге.";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резерв акимата города Караганды на 2017 год в сумме 70 044 тысяч тенге."; 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Досжанов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XVIII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11 октября 2017 года № 208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IX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"23" декабря 2016 года № 102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Караганды на 2017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"/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46 363 911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30 775 916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12 269 470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12 269 470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8 211 152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8 211 152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5 211 356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2 805 423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846 002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1 559 931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4 433 588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3 118 390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404 037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845 980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650 350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650 350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277 333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82 418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части чистого дохода государственных предприятий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81 368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502 640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14 808 022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14 808 022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14 808 022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543"/>
        <w:gridCol w:w="1144"/>
        <w:gridCol w:w="1144"/>
        <w:gridCol w:w="5674"/>
        <w:gridCol w:w="29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5"/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55 023 579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1 451 336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643 702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311 227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297 849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265 680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476 071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476 071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421 680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328 563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хозяйства, пассажирского транспорта и автомобильных дорог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588 107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588 107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588 107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588 107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21 657 349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4 567 268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4 326 602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3 183 175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1 143 427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14 447 690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13 400 399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12 255 333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1 145 066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871 639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871 639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2 642 391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2 642 391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823 557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1 531 930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3 369 016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3 092 226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3 092 226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267 899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1 362 122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329 516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937 062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14 020 821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9 234 561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9 188 658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7 086 510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2 102 148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1 108 966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509 067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432 101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599 899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578 726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3 677 294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1 059 092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1 038 648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2 618 202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559 237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2 058 965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1 578 193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958 407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941 262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793 101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241 586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10 239 851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10 134 687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10 134 687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410 745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2 721 571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7 002 371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1 693 446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1 691 941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70 044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1 603 302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1 603 302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5 198 570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5 198 570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5 198 570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5 198 570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5 198 570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5 198 570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6"/>
        <w:gridCol w:w="327"/>
        <w:gridCol w:w="2538"/>
        <w:gridCol w:w="1384"/>
        <w:gridCol w:w="2923"/>
        <w:gridCol w:w="40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7"/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Сумма, тысяч тенге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1"/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5"/>
        <w:gridCol w:w="272"/>
        <w:gridCol w:w="272"/>
        <w:gridCol w:w="272"/>
        <w:gridCol w:w="3383"/>
        <w:gridCol w:w="7206"/>
      </w:tblGrid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бюджета 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-13 852 288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бюджета 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13 852 288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XVIII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11 октября 2017 года №208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IX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"23" декабря 2016 года №102</w:t>
            </w:r>
          </w:p>
        </w:tc>
      </w:tr>
    </w:tbl>
    <w:bookmarkStart w:name="z284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бюджета, учтенные </w:t>
      </w:r>
      <w:r>
        <w:br/>
      </w:r>
      <w:r>
        <w:rPr>
          <w:rFonts w:ascii="Times New Roman"/>
          <w:b/>
          <w:i w:val="false"/>
          <w:color w:val="000000"/>
        </w:rPr>
        <w:t>в составе поступлений и расходов бюджета города на 2017 год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9"/>
        <w:gridCol w:w="4141"/>
      </w:tblGrid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bookmarkEnd w:id="68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70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24 071 998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71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  <w:bookmarkEnd w:id="72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6 906 119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  <w:bookmarkEnd w:id="73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5 460 689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  <w:bookmarkEnd w:id="74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11 705 190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  <w:bookmarkEnd w:id="75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6 906 119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76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  <w:bookmarkEnd w:id="77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16 083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  <w:bookmarkEnd w:id="78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50 075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и проведение ремонтов объектов образования</w:t>
            </w:r>
          </w:p>
          <w:bookmarkEnd w:id="79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230 809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  <w:bookmarkEnd w:id="80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33 974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рамках Программы развития продуктивной занятости и массового предпринимательства</w:t>
            </w:r>
          </w:p>
          <w:bookmarkEnd w:id="81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78 676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квалификации, подготовку и переподготовку кадров в рамках Программы развития продуктивной занятости и массового предпринимательства на 2017-2021 годы</w:t>
            </w:r>
          </w:p>
          <w:bookmarkEnd w:id="82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97 038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возмещение владельцам стоимости изымаемых и уничтожаемых больных животных, продуктов и сырья животного происхождения </w:t>
            </w:r>
          </w:p>
          <w:bookmarkEnd w:id="83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по вакцинации, транспортировке и хранению ветеринарных препаратов</w:t>
            </w:r>
          </w:p>
          <w:bookmarkEnd w:id="84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 и среднего ремонта автомобильных дорог районного значения (улиц города) и улиц населенных пунктов</w:t>
            </w:r>
          </w:p>
          <w:bookmarkEnd w:id="85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5 825 795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86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дорог</w:t>
            </w:r>
          </w:p>
          <w:bookmarkEnd w:id="87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4 960 753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дорог</w:t>
            </w:r>
          </w:p>
          <w:bookmarkEnd w:id="88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779 786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дорог</w:t>
            </w:r>
          </w:p>
          <w:bookmarkEnd w:id="89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85 256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  <w:bookmarkEnd w:id="90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151 382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специализированной техники</w:t>
            </w:r>
          </w:p>
          <w:bookmarkEnd w:id="91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421 680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  <w:bookmarkEnd w:id="92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5 460 689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93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развитие и (или) обустройство инженерно-коммуникационной инфраструктуры </w:t>
            </w:r>
          </w:p>
          <w:bookmarkEnd w:id="94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1 750 306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</w:t>
            </w:r>
          </w:p>
          <w:bookmarkEnd w:id="95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409 415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реконструкция жилья коммунального жилищного фонда</w:t>
            </w:r>
          </w:p>
          <w:bookmarkEnd w:id="96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248 510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  <w:bookmarkEnd w:id="97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613 849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  <w:bookmarkEnd w:id="98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реконструкция объектов начального, основного среднего и общего среднего образования</w:t>
            </w:r>
          </w:p>
          <w:bookmarkEnd w:id="99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824 646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инженерной инфраструктуры в рамках Программы развития регионов до 2020 года</w:t>
            </w:r>
          </w:p>
          <w:bookmarkEnd w:id="100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1 513 963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  <w:bookmarkEnd w:id="101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11 705 190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102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 жилья</w:t>
            </w:r>
          </w:p>
          <w:bookmarkEnd w:id="103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6 506 620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тепло-, водоснабжения и водоотведения</w:t>
            </w:r>
          </w:p>
          <w:bookmarkEnd w:id="104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5 198 570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XVIII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11 октября 2017 года № 208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IX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"23" декабря 2016 года № 102</w:t>
            </w:r>
          </w:p>
        </w:tc>
      </w:tr>
    </w:tbl>
    <w:bookmarkStart w:name="z325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Бюджетные программы района имени Казыбек би и Октябрьского района города Караганды на 2017 год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0"/>
        <w:gridCol w:w="30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района имени Казыбек би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610 449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114 363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495 461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495 461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495 461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483 044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программы Октябрьского района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714 323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150 692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150 692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150 692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563 631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563 631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563 631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555 604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