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57ee6" w14:textId="ed57e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от 22 сентября 2020 года № 328 "Об установлении карантина"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30 ноября 2020 года № 436. Зарегистрировано Департаментом юстиции Костанайской области 30 ноября 2020 года № 9601. Утратило силу постановлением акимата Костанайской области от 24 декабря 2020 года № 475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24.12.2020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установления или снятия ограничительных мероприятий и карантина,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9 февраля 2015 года № 7-1/86 "Об утверждении Правил установления или снятия ограничительных мероприятий и карантина" (зарегистрирован в Реестре государственной регистрации нормативных правовых актов под № 10414), на основании представления главного государственного ветеринарно-санитарного инспектора Костанайской области от 30 ноября 2020 года № 01-08/2816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карантина" от 22 сентября 2020 года № 328 (опубликовано 22 сентября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9466)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строкой, порядковый номер 7, следующего содержания: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2709"/>
        <w:gridCol w:w="5839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Юльевка Сулукольского сельского округа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ветеринарии акимата Костанайской области"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