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ed7d" w14:textId="94de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2023 жылғы 17 мамырдағы № 21-VIII "Құрманғазы аудандық Маслихатының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2023 жылғы 27 қыркүйектегі № 48-VIII шешімі</w:t>
      </w:r>
    </w:p>
    <w:p>
      <w:pPr>
        <w:spacing w:after="0"/>
        <w:ind w:left="0"/>
        <w:jc w:val="both"/>
      </w:pPr>
      <w:bookmarkStart w:name="z4" w:id="0"/>
      <w:r>
        <w:rPr>
          <w:rFonts w:ascii="Times New Roman"/>
          <w:b w:val="false"/>
          <w:i w:val="false"/>
          <w:color w:val="000000"/>
          <w:sz w:val="28"/>
        </w:rPr>
        <w:t>
      Құрманғазы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2023 жылғы 17 мамырдағы № 21-VІІІ "Құрманғазы аудандық Маслихатының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қосымшасындағы:</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әрі–бағалау) олардың жұмысының тиімділігі мен сапасын анықтау үшін персоналды басқару бойынша бірыңғай ақпараттық жүйе (бұдан әрі–ақпараттық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4"/>
    <w:bookmarkStart w:name="z9" w:id="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5"/>
    <w:bookmarkStart w:name="z10" w:id="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6"/>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оған бағалау жүргізілмейді. </w:t>
      </w:r>
    </w:p>
    <w:bookmarkEnd w:id="8"/>
    <w:p>
      <w:pPr>
        <w:spacing w:after="0"/>
        <w:ind w:left="0"/>
        <w:jc w:val="both"/>
      </w:pPr>
      <w:r>
        <w:rPr>
          <w:rFonts w:ascii="Times New Roman"/>
          <w:b w:val="false"/>
          <w:i w:val="false"/>
          <w:color w:val="000000"/>
          <w:sz w:val="28"/>
        </w:rPr>
        <w:t>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Start w:name="z13"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End w:id="9"/>
    <w:bookmarkStart w:name="z14" w:id="10"/>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0"/>
    <w:bookmarkStart w:name="z15"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"12. Бөлім басшысы бағаланатын қызметшіні бағалау нәтижелерімен ол аяқталған соң екі жұмыс күні ішінде таныстыруды қамтамасыз етеді".</w:t>
      </w:r>
    </w:p>
    <w:bookmarkEnd w:id="12"/>
    <w:bookmarkStart w:name="z17" w:id="1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