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07d4" w14:textId="8160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электрондық ақпараттық ресурстар мен ұлттық ақпараттық жүйелердің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 қазандағы N 863 Қаулысы. Күші жойылды - Қазақстан Республикасы Үкіметінің 2015 жылғы 10 тамыздағы № 629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"Ақпараттандыру туралы" Қазақстан Республикасының 2007 жылғы 11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электрондық ақпараттық ресурстар мен ұлттық ақпараттық жүйелердің тізбесі бекітілсін.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Ұлттық электрондық ақпараттық ресурстар мен </w:t>
      </w:r>
      <w:r>
        <w:br/>
      </w:r>
      <w:r>
        <w:rPr>
          <w:rFonts w:ascii="Times New Roman"/>
          <w:b/>
          <w:i w:val="false"/>
          <w:color w:val="000000"/>
        </w:rPr>
        <w:t>
ұлттық ақпараттық жүйелердің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 жаңа редакцияда - ҚР Үкіметінің 2011.04.27 </w:t>
      </w:r>
      <w:r>
        <w:rPr>
          <w:rFonts w:ascii="Times New Roman"/>
          <w:b w:val="false"/>
          <w:i w:val="false"/>
          <w:color w:val="ff0000"/>
          <w:sz w:val="28"/>
        </w:rPr>
        <w:t>N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Қаулысымен, өзгеріс енгізілді - ҚР Үкіметінің 2011.06.06 </w:t>
      </w:r>
      <w:r>
        <w:rPr>
          <w:rFonts w:ascii="Times New Roman"/>
          <w:b w:val="false"/>
          <w:i w:val="false"/>
          <w:color w:val="ff0000"/>
          <w:sz w:val="28"/>
        </w:rPr>
        <w:t>N 631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енгізіледі), 02.05.2013 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 (01.07.2013 бастап қолданысқа енгізіледі); 28.05.2014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«Мекенжай тіркелімі» мемлекеттік дерекқоры»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«Жеке тұлғалар» мемлекеттік дерекқоры»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«Заңды түлғалар» мемлекеттік дерекқоры»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«Жылжымайтын мүлік тіркелімі» мемлекеттік дерекқоры»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«Е-лицензиялау» мемлекеттік дерекқоры» ақпараттык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«Электрондық үкімет» веб-порталы.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«Электрондық үкімет» шлюзі.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«Электрондық үкіметтің» төлем шлюзі»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Ұлттық куәландырушы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мемлекеттік органдарының куәландырушы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мемлекеттік органдарының электрондық құжат айналымының бірыңғай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«Электрондық ақпараттық ресурстар мен ақпараттық жүйелердің мемлекеттік тіркелімі»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«Ақпараттық жүйелердің, бағдарламалық өнімдердің, бағдарламалық кодтардың және нормативтік-техникалық құжаттамалардың депозитарийі»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«KZ домендік атаулары мониторингінің жүйесі»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Қазынашылыктың біріктірілген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«Біріктірілген салық ақпараттық жүйесі»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«Салықтык есептілікті өңдеу сервистері»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«Салық төлеушінің кабинеті» Web-қосымшасы»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«Электрондық мемлекеттік сатып aлу» автоматтандырылған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органдардың электрондық мұрағаттар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Мемлекеттік органдардың бірыңғай көлік ортасы.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«Мемлекеттік стандарттар» автоматтандырылған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Республикасының «Мемлекеттік тіл порталы».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Мемлекеттік жер кадастрының автоматтандырылған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«E-learning» электрондық оқыту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Мемлекеттік органдардың интранет-порталы.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«Халыққа қызмет көрсету орталықтары үшін ықпалдастырылған ақпараттық жүйе» ақпараттық жүйесі.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«Қазақстан Республикасы мемлекеттік органдарының бірыңғай электрондық почта жүйесі» ақпараттық жүйесі.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