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cbaa" w14:textId="648c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индустриялық-инновациялық одан әрі дамуы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10 мамырдағы N 118-ө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Индустриялық-инновациялық саясатты одан әрі жетілдіру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Оразбақов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Ізбасарұлы           және сауда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Бишімбаев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 және сауда вице-министрі,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Текінов      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Бірлікұлы            және сауда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Индустриялық-инновациялық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 индустриялық-инновациялық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даму стратегиясын нормативтік-құқықтық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бөлімінің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                - Қазақстан Республикасының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 және ғылым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 және минералдық ресурстар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Бектұров                 -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Күрішбаев                -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 шаруашылығы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 және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Сәрсенбаев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Сәкенұлы          ортаны қорғау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Хамзин                   - Қазақстан Республикасының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Назымбекұлы         Әкімшілігінің Әлеуметтік-экономикалық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талдау бөлімі меңгерушісінің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Әйкенов                  - Қазақстан Республикасы Әділет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Оршанұлы             Зияткерлік меншік құқығы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Манасова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Аяна Тоқтағанқызы          Премьер-Министрі Кеңсесінің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Индустриялық-инновациялық даму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меңгерушісінің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Ауғалиева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Мейрамгүл Алтынханқызы     Әкімшілігі Әлеуметтік-экономикалық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талдау бөлімінің бас сарапшысы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Бектұрғанов              - Қазақстан Республикасы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Сұлтанұлы           және ғылым министрлігінің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комитеті»"Жер туралы ғылым, металлургия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кен байыту орталығы"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кәсіпорнының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Мұқанов                  - "Қазына" орнықты даму қоры"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 Нұрдәулетұлы        қоғамының басқарушы директоры -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Раманқұлов               - Қазақстан Республикасы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Мірхайдарұлы         және ғылым министрлігінің Ғылым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биотехнология орталығы"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кәсіпорнының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Сүлейменов               - Қазақстан Республикасы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Зинаддинүлы          және ғылым министрлігінің Ғылым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ғылыми-техникалық ақпарат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республикалық мемлекеттік кәсіпорнының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Байзақов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Байзақұлы     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"Экономикалық зерттеулер институты"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кәсіпорны бас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Сембин                   - "Қазақстан Даму банкі"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 қоғамының 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Раев                     - "Ұлттық инновациялық қор"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Нұрбек Тұрарбекович        қоғамының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Кәкімжанов               - "Қазақстан инвестициялық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Халидоллаұлы      акционерлік қоғамының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Әмірхожаев               - "Экспорттық кредиттер мен инвестицияларды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Ташмұханбетұлы       сақтандыру жөніндегі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сақтандыру корпорациясы"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қоғамының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Әмірин                   - "Шағын кәсіпкерлікті дамыту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Ғосман Кәрімұлы            акционерлік қоғамының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Арынов                   - "Маркетингтік-талдамалық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Асатайұлы            орталығы" акционерлік қоғамының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Евниев                   - "Қазақстан фермерлері одағы"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 республикалық қоғамдық бірлестігінің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Нәдіров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Нәдірұлы             инженерлік академиясының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вице-президенті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 - Қазақстанның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Орақ Жолмырзаұлы           ұйымдары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вице-президенті, "Тұран-Астана"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университетінің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Сейітов                  - Қазақстан Республикасы Сауда-өнеркәсіп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Әрсен Жахангерұлы          палатасының вице-президенті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Амандықов                - Қазақстан Республикасы Кәсіподақтар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Яхудаұлы            федерациясы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Вокурка                  - "Самұрық" мемлекеттік активтерді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Ульф                       жөніндегі қазақстандық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акционерлік қоғамының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Мұратәлиев               - "Атамекен" Қазақстан кәсіпкерлері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Раушанұлы           жұмыс берушілерінің жалпыұлттық одағы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20 маусымға дейінгі мерзімде Қазақстан Республикасының индустриялық-инновациялық одан әрі дамуы жөнінде ұсыныстар әзірлесін және оны Қазақстан Республикасы Үкіметінің қарауына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 орынбасары -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 А.Е. Мусинге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