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22f53" w14:textId="8122f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соттарының төрағаларын, сот алқалары төрағалары мен судьяларын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16 ақпандағы № 1155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 82-бабының 2-тармағына, «Қазақстан Республикасының сот жүйесі мен судьяларының мәртебесі туралы» 2000 жылғы 25 желтоқсандағы Қазақстан Республикасы Конституциялық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34-бабының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1-1)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4-тармағының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Төраға қызметіне: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қаласының сотына       Абдуллаев Сәкен Жүсіпахметұлы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Маңғыстау облыстық сотының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сотына        Бектұрғанов Марғұлан Жұбанышұлы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Маңғыстау облыстық сотының кассациялық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сот алқасының төрағасы қызметінен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сотына     Әміров Досжан Сарманқұлұлы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Жамбыл облыстық сотының апелляциялық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сот алқасының төрағасы қызметінен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сотының       Мұсабекова Ғазиза Шәмшідинқызы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апелляциялық сот алқасына     Жамбыл облысы қылмыстық істер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мамандандырылған ауданаралық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төрайымы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сотының    Шаров Ғафур Хамзеұлы;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кассациялық сот алқасына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Егіндікөл аудандық сотына     Әменов Сағынай Қалиоллаұлы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осы облыстың Жақсы ауданы № 2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сотының төрағасы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отырып;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аудандық сотына          Қоянбаев Ерік Сиырбайұлы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осы облыстың Риддер қалалық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қызметінен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қылмыстық істер жөніндегі     Қарасаева Ақгүл Исмағұлқызы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  осы облыстың Орал қалалық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сотына            судьясы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Тасқала аудандық сотына       Ахметов Әлібек Молдабекұлы;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Бұқар Жырау                   Әбдікеров Болат Қалиақпарұлы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сотына               Ақмола облысы Егіндікөл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сотының төрағасы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қаласы              Маратбаев Асан Айтқалиұлы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Қазыбек би аудандық сотына    осы облыстың Қарағанды қаласы Октябрь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аудандық сотының төрағасы қызметінен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қаласы              Шағатаев Қайрат Күнесбекұлы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Октябрь аудандық сотына       осы облыстың Бұқар Жырау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сотының төрағасы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отырып;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Әулиекөл аудандық сотына      Өтебеков Айдар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осы облыстың Рудный қалалық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Ұзынкөл аудандық сотына       Тобағалиұлы Қанат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осы облыстың Рудный қалалық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қызметінен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Ақтау қалалық сотына          Әубәкіров Мұрат Ескендірұлы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осы облыстың Мұнайлы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Мұнайлы аудандық сотына       Алдабергенов Марат Сисенбайұлы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осы облыстың Ақтау қаласы № 2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қызметінен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Успен аудандық сотына         Қожабергенов Ерсін Мәуліханұлы;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Айыртау аудандық сотына       Нұралин Нұрлан Қайырбекұлы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осы облыстың Ғабит Мүсірепов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№ 2 аудандық сотының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Тайынша аудандық сотына       Жәкенов Тұрғынбай Қуандықұлы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осы облыстың Тайынша ауданы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аудандық сотының төрағасы қызметінен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Әуезов аудандық сотына        Қатықбаев Болатбек Әділханұлы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Алматы қаласы Түрксіб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мамандандырылған              Шипп Денис Алексеевич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қаржылық сотына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тағайындалсын.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Атқаратын қызметінен: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                 Жәкішев Сайлаубек Әбілдаұлы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төрағасы              басқа қызметке сайлануына байланысты;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Бұланды аудандық              Шатов Анатолий Яковлевич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 орнынан түсуіне байланысты;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Қарасай аудандық              Әлікеев Жәнібек Тілеулесұлы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 басқа жұмысқа ауысуына байланысты;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қылмыстық істер жөніндегі     Байботаев Еркін Жарқынбекұлы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  судья өкілеттігі тоқтатылып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сотының төрағасы  өз тілегі бойынша;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мамандандырылған              Сейдәлім Құралай Егізбайқызы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экономикалық      орнынан түсуіне байланысты;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аудандық            Кошев Бақтыбай Хасанұлы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төрағасы              қайтыс болуына байланысты;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Жаңаөзен қалалық              Жақсыбаев Азамат Тілегенұлы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 қайтыс болуына байланысты;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аудандық               Қалымбетов Шоқан Уәлиханұлы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 судьяға қойылатын талаптарды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орындамағаны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босатылсын.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