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866dc" w14:textId="65866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(селолық) жердегі жұмысы үшін лауазымдық айлықақыларын көтеру белгіленген денсаулық сақтау, әлеуметтік қамтамасыз ету, білім, мәдениет және спорт мамандары лауазымдарының тізбесін анықтау туралы" 2008 жылғы 18 қаңтардағы № 421 қаулыға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2011 жылғы 06 желтоқсандағы N 285 қаулысы. Шығыс Қазақстан облысының Әділет департаментінде 2011 жылғы 23 желтоқсанда N 2563 тіркелді. Күші жойылды - Шығыс Қазақстан облысы әкімдігінің 2016 жылғы 20 сәуірдегі № 118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әкімдігінің 20.04.2016 № 118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2007 жылғы 15 мамырдағы Еңбек кодексінің </w:t>
      </w:r>
      <w:r>
        <w:rPr>
          <w:rFonts w:ascii="Times New Roman"/>
          <w:b w:val="false"/>
          <w:i w:val="false"/>
          <w:color w:val="000000"/>
          <w:sz w:val="28"/>
        </w:rPr>
        <w:t>238-бабы</w:t>
      </w:r>
      <w:r>
        <w:rPr>
          <w:rFonts w:ascii="Times New Roman"/>
          <w:b w:val="false"/>
          <w:i w:val="false"/>
          <w:color w:val="000000"/>
          <w:sz w:val="28"/>
        </w:rPr>
        <w:t xml:space="preserve"> 3-тармағына,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 </w:t>
      </w:r>
      <w:r>
        <w:rPr>
          <w:rFonts w:ascii="Times New Roman"/>
          <w:b w:val="false"/>
          <w:i w:val="false"/>
          <w:color w:val="000000"/>
          <w:sz w:val="28"/>
        </w:rPr>
        <w:t>2-тармағына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"Ауылдық (селолық) жердегі жұмысы үшін лауазымдық айлықақыларын көтеру белгіленген денсаулық сақтау, әлеуметтік қамтамасыз ету, білім, мәдениет және спорт мамандары лауазымдарының тізбесін анықтау туралы" Шығыс Қазақстан облысы әкімдігінің 2008 жылғы 18 қаңтардағы № 421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тіркелген нөмірі 2477, 2008 жылғы 6 наурыздағы № 30 (15939) "Дидар", 2008 жылғы 6 наурыздағы № 3536 (18469) "Рудный Алтай" газеттерінде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xml:space="preserve">аталған қаулыға </w:t>
      </w:r>
      <w:r>
        <w:rPr>
          <w:rFonts w:ascii="Times New Roman"/>
          <w:b w:val="false"/>
          <w:i w:val="false"/>
          <w:color w:val="000000"/>
          <w:sz w:val="28"/>
        </w:rPr>
        <w:t>4 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"Шығыс Қазақстан облысының мұрағаттар және құжаттама басқармасы" мемлекеттік мекемесі бюджеттік бағдарламалар әкімшісінің ауылдық (селолық) жердегі жұмысы үшін лауазымдық айлықақыларын көтеру белгіленген мәдениет мамандары лауазымдарының тізбесі келісуге Шығыс Қазақстан облыстық мәслихатына ұсынылсын.</w:t>
      </w:r>
      <w:r>
        <w:br/>
      </w:r>
      <w:r>
        <w:rPr>
          <w:rFonts w:ascii="Times New Roman"/>
          <w:b w:val="false"/>
          <w:i w:val="false"/>
          <w:color w:val="000000"/>
          <w:sz w:val="28"/>
        </w:rPr>
        <w:t>
      </w:t>
      </w:r>
      <w:r>
        <w:rPr>
          <w:rFonts w:ascii="Times New Roman"/>
          <w:b w:val="false"/>
          <w:i w:val="false"/>
          <w:color w:val="000000"/>
          <w:sz w:val="28"/>
        </w:rPr>
        <w:t>3. Осы қаулы ресми жарияланған күнінен кейін 10 күн өткен соң қолданысқа енгізіледі және 2012 жылғы 1 қаңтардан бастап пайда болған қатынастарға қолданылады.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w:t>
            </w:r>
            <w:r>
              <w:br/>
            </w:r>
            <w:r>
              <w:rPr>
                <w:rFonts w:ascii="Times New Roman"/>
                <w:b w:val="false"/>
                <w:i w:val="false"/>
                <w:color w:val="000000"/>
                <w:sz w:val="20"/>
              </w:rPr>
              <w:t>облысы әкімдігінің</w:t>
            </w:r>
            <w:r>
              <w:br/>
            </w:r>
            <w:r>
              <w:rPr>
                <w:rFonts w:ascii="Times New Roman"/>
                <w:b w:val="false"/>
                <w:i w:val="false"/>
                <w:color w:val="000000"/>
                <w:sz w:val="20"/>
              </w:rPr>
              <w:t>2011 жылғы 06 желтоқсандағы</w:t>
            </w:r>
            <w:r>
              <w:br/>
            </w:r>
            <w:r>
              <w:rPr>
                <w:rFonts w:ascii="Times New Roman"/>
                <w:b w:val="false"/>
                <w:i w:val="false"/>
                <w:color w:val="000000"/>
                <w:sz w:val="20"/>
              </w:rPr>
              <w:t>№ 285 қаулысына</w:t>
            </w:r>
            <w:r>
              <w:br/>
            </w:r>
            <w:r>
              <w:rPr>
                <w:rFonts w:ascii="Times New Roman"/>
                <w:b w:val="false"/>
                <w:i w:val="false"/>
                <w:color w:val="000000"/>
                <w:sz w:val="20"/>
              </w:rPr>
              <w:t>қосымша</w:t>
            </w:r>
            <w:r>
              <w:br/>
            </w:r>
            <w:r>
              <w:rPr>
                <w:rFonts w:ascii="Times New Roman"/>
                <w:b w:val="false"/>
                <w:i w:val="false"/>
                <w:color w:val="000000"/>
                <w:sz w:val="20"/>
              </w:rPr>
              <w:t>Шығыс Қазақстан</w:t>
            </w:r>
            <w:r>
              <w:br/>
            </w:r>
            <w:r>
              <w:rPr>
                <w:rFonts w:ascii="Times New Roman"/>
                <w:b w:val="false"/>
                <w:i w:val="false"/>
                <w:color w:val="000000"/>
                <w:sz w:val="20"/>
              </w:rPr>
              <w:t>облысы әкімдігінің</w:t>
            </w:r>
            <w:r>
              <w:br/>
            </w:r>
            <w:r>
              <w:rPr>
                <w:rFonts w:ascii="Times New Roman"/>
                <w:b w:val="false"/>
                <w:i w:val="false"/>
                <w:color w:val="000000"/>
                <w:sz w:val="20"/>
              </w:rPr>
              <w:t>2008 жылғы 18 қаңтардағы</w:t>
            </w:r>
            <w:r>
              <w:br/>
            </w:r>
            <w:r>
              <w:rPr>
                <w:rFonts w:ascii="Times New Roman"/>
                <w:b w:val="false"/>
                <w:i w:val="false"/>
                <w:color w:val="000000"/>
                <w:sz w:val="20"/>
              </w:rPr>
              <w:t>№ 421 қаулысына</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"Шығыс Қазақстан облысының мәдениет басқармасы", "Шығыс</w:t>
      </w:r>
      <w:r>
        <w:br/>
      </w:r>
      <w:r>
        <w:rPr>
          <w:rFonts w:ascii="Times New Roman"/>
          <w:b/>
          <w:i w:val="false"/>
          <w:color w:val="000000"/>
        </w:rPr>
        <w:t>Қазақстан облысының мұрағаттар және құжаттама басқармасы"</w:t>
      </w:r>
      <w:r>
        <w:br/>
      </w:r>
      <w:r>
        <w:rPr>
          <w:rFonts w:ascii="Times New Roman"/>
          <w:b/>
          <w:i w:val="false"/>
          <w:color w:val="000000"/>
        </w:rPr>
        <w:t>мемлекеттік мекемелерінің бюджеттік бағдарламалар әкімшілерінің</w:t>
      </w:r>
      <w:r>
        <w:br/>
      </w:r>
      <w:r>
        <w:rPr>
          <w:rFonts w:ascii="Times New Roman"/>
          <w:b/>
          <w:i w:val="false"/>
          <w:color w:val="000000"/>
        </w:rPr>
        <w:t>ауылдық (селолық) жердегі жұмысы үшін лауазымдық айлықақыларын</w:t>
      </w:r>
      <w:r>
        <w:br/>
      </w:r>
      <w:r>
        <w:rPr>
          <w:rFonts w:ascii="Times New Roman"/>
          <w:b/>
          <w:i w:val="false"/>
          <w:color w:val="000000"/>
        </w:rPr>
        <w:t>көтеру белгіленген мәдениет мамандары лауазымдарының тізбесі</w:t>
      </w:r>
    </w:p>
    <w:p>
      <w:pPr>
        <w:spacing w:after="0"/>
        <w:ind w:left="0"/>
        <w:jc w:val="left"/>
      </w:pPr>
      <w:r>
        <w:rPr>
          <w:rFonts w:ascii="Times New Roman"/>
          <w:b w:val="false"/>
          <w:i w:val="false"/>
          <w:color w:val="000000"/>
          <w:sz w:val="28"/>
        </w:rPr>
        <w:t>      1. Мемлекеттік мекеменің және мәдениет және мұрағат ісі қазыналық кәсіпорнының басшысы мен басшының орынбасары.</w:t>
      </w:r>
      <w:r>
        <w:br/>
      </w:r>
      <w:r>
        <w:rPr>
          <w:rFonts w:ascii="Times New Roman"/>
          <w:b w:val="false"/>
          <w:i w:val="false"/>
          <w:color w:val="000000"/>
          <w:sz w:val="28"/>
        </w:rPr>
        <w:t>
      2. Мұрағат, мұрағат қоймасының меңгерушісі, сектор, бөлімшенің (бөлімнің) бөлімше басшысы.</w:t>
      </w:r>
      <w:r>
        <w:br/>
      </w:r>
      <w:r>
        <w:rPr>
          <w:rFonts w:ascii="Times New Roman"/>
          <w:b w:val="false"/>
          <w:i w:val="false"/>
          <w:color w:val="000000"/>
          <w:sz w:val="28"/>
        </w:rPr>
        <w:t>
      3. Мамандар (бас, аға), соның ішінде: мұрағатшы, археограф, инспектор, мәдени ұйымдастырушы, мұрағат қорының сақтаушысы, сақтаушы, экскурсия жетекшісі.</w:t>
      </w:r>
      <w:r>
        <w:br/>
      </w:r>
      <w:r>
        <w:rPr>
          <w:rFonts w:ascii="Times New Roman"/>
          <w:b w:val="false"/>
          <w:i w:val="false"/>
          <w:color w:val="000000"/>
          <w:sz w:val="28"/>
        </w:rPr>
        <w:t>
      4. Техникалық орындаушылар: мұрағатшы, мұражай бақылаушы.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