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e2f1e" w14:textId="9ae2f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Жұмысшылардың жұмыстары мен кәсіптерінің бірыңғай тарифтік-біліктілік анықтамалығын (17-шығарылым)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2012 жылғы 14 тамыздағы № 321-ө-м Бұйрығы. Қазақстан Республикасы Әділет министрлігінде 2012 жылы 3 қыркүйекте № 7894 тіркелді. Күші жойылды - Қазақстан Республикасы Еңбек және халықты әлеуметтік қорғау министрінің 2017 жылғы 4 шілдедегі № 191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04.07.2017 </w:t>
      </w:r>
      <w:r>
        <w:rPr>
          <w:rFonts w:ascii="Times New Roman"/>
          <w:b w:val="false"/>
          <w:i w:val="false"/>
          <w:color w:val="ff0000"/>
          <w:sz w:val="28"/>
        </w:rPr>
        <w:t>№ 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125-бабына</w:t>
      </w:r>
      <w:r>
        <w:rPr>
          <w:rFonts w:ascii="Times New Roman"/>
          <w:b w:val="false"/>
          <w:i w:val="false"/>
          <w:color w:val="000000"/>
          <w:sz w:val="28"/>
        </w:rPr>
        <w:t xml:space="preserve"> сәйкес жұмыстардың белгілі бір түрлерінің күрделілігін белгілеу, жұмысшыларға біліктілік разрядтарын беру және кәсіптерінің дұрыс атауларын айқындау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Жұмысшылардың жұмыстары мен кәсіптерінің </w:t>
      </w:r>
      <w:r>
        <w:rPr>
          <w:rFonts w:ascii="Times New Roman"/>
          <w:b w:val="false"/>
          <w:i w:val="false"/>
          <w:color w:val="000000"/>
          <w:sz w:val="28"/>
        </w:rPr>
        <w:t>бірыңғай тарифтік-біліктілік анықтамалығы</w:t>
      </w:r>
      <w:r>
        <w:rPr>
          <w:rFonts w:ascii="Times New Roman"/>
          <w:b w:val="false"/>
          <w:i w:val="false"/>
          <w:color w:val="000000"/>
          <w:sz w:val="28"/>
        </w:rPr>
        <w:t xml:space="preserve"> (17-шығарылым) бекітілсін.</w:t>
      </w:r>
    </w:p>
    <w:bookmarkEnd w:id="1"/>
    <w:bookmarkStart w:name="z3" w:id="2"/>
    <w:p>
      <w:pPr>
        <w:spacing w:after="0"/>
        <w:ind w:left="0"/>
        <w:jc w:val="both"/>
      </w:pPr>
      <w:r>
        <w:rPr>
          <w:rFonts w:ascii="Times New Roman"/>
          <w:b w:val="false"/>
          <w:i w:val="false"/>
          <w:color w:val="000000"/>
          <w:sz w:val="28"/>
        </w:rPr>
        <w:t>
      2. Еңбек және әлеуметтік әріптестік департаменті (А.Ә. Сарбасов) осы бұйрықтың заңнамада белгіленген тәртіппен Қазақстан Республикасының Әділет министрлігінде мемлекеттік тіркелуін және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әлеуметтiк қорғау вице-министрi Б.Б. Нұрымбетовке жүктелсiн.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Әбдіқалықова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2012 жылғы 14 тамыздағы</w:t>
            </w:r>
            <w:r>
              <w:br/>
            </w:r>
            <w:r>
              <w:rPr>
                <w:rFonts w:ascii="Times New Roman"/>
                <w:b w:val="false"/>
                <w:i w:val="false"/>
                <w:color w:val="000000"/>
                <w:sz w:val="20"/>
              </w:rPr>
              <w:t>№ 321-ө-м бұйрығымен бекітілді</w:t>
            </w:r>
          </w:p>
        </w:tc>
      </w:tr>
    </w:tbl>
    <w:bookmarkStart w:name="z7" w:id="5"/>
    <w:p>
      <w:pPr>
        <w:spacing w:after="0"/>
        <w:ind w:left="0"/>
        <w:jc w:val="left"/>
      </w:pPr>
      <w:r>
        <w:rPr>
          <w:rFonts w:ascii="Times New Roman"/>
          <w:b/>
          <w:i w:val="false"/>
          <w:color w:val="000000"/>
        </w:rPr>
        <w:t xml:space="preserve"> Жұмысшылардың жұмыстары мен кәсіптерінің бірыңғай тарифтік-біліктілік анықтамалығы</w:t>
      </w:r>
      <w:r>
        <w:br/>
      </w:r>
      <w:r>
        <w:rPr>
          <w:rFonts w:ascii="Times New Roman"/>
          <w:b/>
          <w:i w:val="false"/>
          <w:color w:val="000000"/>
        </w:rPr>
        <w:t>1-бөлім. Жалпы ережелер</w:t>
      </w:r>
    </w:p>
    <w:bookmarkEnd w:id="5"/>
    <w:bookmarkStart w:name="z9" w:id="6"/>
    <w:p>
      <w:pPr>
        <w:spacing w:after="0"/>
        <w:ind w:left="0"/>
        <w:jc w:val="both"/>
      </w:pPr>
      <w:r>
        <w:rPr>
          <w:rFonts w:ascii="Times New Roman"/>
          <w:b w:val="false"/>
          <w:i w:val="false"/>
          <w:color w:val="000000"/>
          <w:sz w:val="28"/>
        </w:rPr>
        <w:t xml:space="preserve">
      1. Жұмысшылардың жұмыстары мен кәсіптерінің бірыңғай тарифтік-біліктілік анықтамалығының (бұдан әрі - БТБА) (17 – шығарылым) "Абразивтер өндірісі" </w:t>
      </w:r>
      <w:r>
        <w:rPr>
          <w:rFonts w:ascii="Times New Roman"/>
          <w:b w:val="false"/>
          <w:i w:val="false"/>
          <w:color w:val="000000"/>
          <w:sz w:val="28"/>
        </w:rPr>
        <w:t>бөлімінен</w:t>
      </w:r>
      <w:r>
        <w:rPr>
          <w:rFonts w:ascii="Times New Roman"/>
          <w:b w:val="false"/>
          <w:i w:val="false"/>
          <w:color w:val="000000"/>
          <w:sz w:val="28"/>
        </w:rPr>
        <w:t xml:space="preserve"> тұрады.</w:t>
      </w:r>
    </w:p>
    <w:bookmarkEnd w:id="6"/>
    <w:bookmarkStart w:name="z10" w:id="7"/>
    <w:p>
      <w:pPr>
        <w:spacing w:after="0"/>
        <w:ind w:left="0"/>
        <w:jc w:val="both"/>
      </w:pPr>
      <w:r>
        <w:rPr>
          <w:rFonts w:ascii="Times New Roman"/>
          <w:b w:val="false"/>
          <w:i w:val="false"/>
          <w:color w:val="000000"/>
          <w:sz w:val="28"/>
        </w:rPr>
        <w:t>
      2. Шығарылым бөлімдерінде жұмыстарды тарифтеуді жетілдіру жүзеге асырылды, еңбек мазмұнының өзгеруіне, өнім, біліктілік сапасына, жұмысшылардың біліміне, жалпы білім беретін және арнайы дайындықтарына қойылатын талаптардың өсуіне байланысты жұмысшы кәсіптерінің тарифтік-біліктілік сипаттамалары нақтыланды.</w:t>
      </w:r>
    </w:p>
    <w:bookmarkEnd w:id="7"/>
    <w:bookmarkStart w:name="z11" w:id="8"/>
    <w:p>
      <w:pPr>
        <w:spacing w:after="0"/>
        <w:ind w:left="0"/>
        <w:jc w:val="both"/>
      </w:pPr>
      <w:r>
        <w:rPr>
          <w:rFonts w:ascii="Times New Roman"/>
          <w:b w:val="false"/>
          <w:i w:val="false"/>
          <w:color w:val="000000"/>
          <w:sz w:val="28"/>
        </w:rPr>
        <w:t>
      3. Жұмыстардың разрядтары еңбек жағдайлары ескерілмей (еңбектің күрделілігі деңгейіне әсер ететін және орындаушының біліктілігіне қойылатын талаптарды жоғарылататын төтенше жағдайларды қоспағанда) белгіленді. Әрбір кәсіптің тарифтік-біліктілік сипаттамалары екі бөлімнен тұрады. "Жұмыс сипаттамасы" бөлімі жұмысшы орындай алуға тиісті жұмыстардың сипаттамасын қамтиды. "Білуге тиіс" бөлімі жұмысшыға арнайы біліміне, сондай-ақ жұмысшы қолдануға тиіс ережелерді, нұсқаулықтар мен басқа да материалдарды, әдістер мен құралдарды білуіне қатысты қойылатын негізгі талаптарды қамтиды.</w:t>
      </w:r>
    </w:p>
    <w:bookmarkEnd w:id="8"/>
    <w:bookmarkStart w:name="z12" w:id="9"/>
    <w:p>
      <w:pPr>
        <w:spacing w:after="0"/>
        <w:ind w:left="0"/>
        <w:jc w:val="both"/>
      </w:pPr>
      <w:r>
        <w:rPr>
          <w:rFonts w:ascii="Times New Roman"/>
          <w:b w:val="false"/>
          <w:i w:val="false"/>
          <w:color w:val="000000"/>
          <w:sz w:val="28"/>
        </w:rPr>
        <w:t>
      4. Тарифтік-біліктілік сипаттамаларында жұмысшы кәсібінің осы разрядына тән жұмыстардың тізбесі келтіріледі. Бұл тізбе жұмысшы орындай алатын және орындауға тиіс барлық жұмыстарды қамтымайды. Қажет болған жағдайда жұмыс беруші айрықшалықтарды ескере отырып, жұмысты орындау күрделілігіне сәйкес келетін жұмыстардың қосымша тізбелерін әзірлей алады, олар тиісті разрядтағы жұмысшы кәсіптердің тарифтік-біліктілік сипаттамаларында бар.</w:t>
      </w:r>
    </w:p>
    <w:bookmarkEnd w:id="9"/>
    <w:bookmarkStart w:name="z13" w:id="10"/>
    <w:p>
      <w:pPr>
        <w:spacing w:after="0"/>
        <w:ind w:left="0"/>
        <w:jc w:val="both"/>
      </w:pPr>
      <w:r>
        <w:rPr>
          <w:rFonts w:ascii="Times New Roman"/>
          <w:b w:val="false"/>
          <w:i w:val="false"/>
          <w:color w:val="000000"/>
          <w:sz w:val="28"/>
        </w:rPr>
        <w:t>
      5. "Жұмыс сипаттамасы" бөлімінде көзделген жұмыстардан басқа, жұмысшы ауысымды қабылдау және тапсыру, жұмыс орнын, айлабұйымдарды, құралдарды жинастыру, сондай-ақ оларды тиісті жағдайда ұстау, белгіленген техникалық құжаттаманы жүргізу жөніндегі жұмысты орындауға тиіс.</w:t>
      </w:r>
    </w:p>
    <w:bookmarkEnd w:id="10"/>
    <w:bookmarkStart w:name="z14" w:id="11"/>
    <w:p>
      <w:pPr>
        <w:spacing w:after="0"/>
        <w:ind w:left="0"/>
        <w:jc w:val="both"/>
      </w:pPr>
      <w:r>
        <w:rPr>
          <w:rFonts w:ascii="Times New Roman"/>
          <w:b w:val="false"/>
          <w:i w:val="false"/>
          <w:color w:val="000000"/>
          <w:sz w:val="28"/>
        </w:rPr>
        <w:t>
      6. "Білуге тиіс" бөлімінде қамтылған теориялық және практикалық талаптармен қатар, жұмысшы: еңбекті қорғау, өндірістік санитария мен өртке қарсы қауіпсіздік жөніндегі ережелер мен нормаларды; жеке қорғану құралдарын пайдалану ережесін,; орындалатын жұмыстың (қызметтің) сапасына, жұмыс орнында еңбекті тиімді ұйымдастыруға қойылатын талаптарды; брак түрлерін және оның алдын алу мен жоюдың тәсілдерін; өндірістік дабылдатуды білуге тиіс.</w:t>
      </w:r>
    </w:p>
    <w:bookmarkEnd w:id="11"/>
    <w:bookmarkStart w:name="z15" w:id="12"/>
    <w:p>
      <w:pPr>
        <w:spacing w:after="0"/>
        <w:ind w:left="0"/>
        <w:jc w:val="both"/>
      </w:pPr>
      <w:r>
        <w:rPr>
          <w:rFonts w:ascii="Times New Roman"/>
          <w:b w:val="false"/>
          <w:i w:val="false"/>
          <w:color w:val="000000"/>
          <w:sz w:val="28"/>
        </w:rPr>
        <w:t>
      7. Осы бөлімдерге ұңғымаларды бұрғылау және мұнай мен газ өндіру жөніндегі жұмыс өндірістеріне тән, қоршаған орта мен жер қойнауын қорғау жөніндегі іс-шараларды жүргізу ережесін білуді көздейтін жұмысшылар кәсіптері қосылды. Кәсібі автомобильді, тракторды және басқа да көлікті басқаруды көздейтін жұмысшылардың тиісті құжаттары болуға тиіс.</w:t>
      </w:r>
    </w:p>
    <w:bookmarkEnd w:id="12"/>
    <w:bookmarkStart w:name="z16" w:id="13"/>
    <w:p>
      <w:pPr>
        <w:spacing w:after="0"/>
        <w:ind w:left="0"/>
        <w:jc w:val="both"/>
      </w:pPr>
      <w:r>
        <w:rPr>
          <w:rFonts w:ascii="Times New Roman"/>
          <w:b w:val="false"/>
          <w:i w:val="false"/>
          <w:color w:val="000000"/>
          <w:sz w:val="28"/>
        </w:rPr>
        <w:t>
      8. Біліктілігі анағұрлым жоғары жұмысшы өзінің тарифтік-біліктілік сипаттамасында санамаланған жұмыстармен қатар, анағұрлым біліктілігі төмен жұмысшылардың тарифтік-біліктілік сипаттамасында көзделген жұмыстарды орындай алуға, сондай-ақ осы кәсіптегі анағұрлым төмен разрядтағы жұмысшыларға басшылық жасай білуге тиіс. Осыған байланысты, анағұрлым төмен разрядтар кәсіптерінің тарифтік-біліктілік сипаттамасында келтірілген жұмыстар, анағұрлым жоғары разрядтар кәсіптерінің сипаттамасында әдетте, көрсетілмейді.</w:t>
      </w:r>
    </w:p>
    <w:bookmarkEnd w:id="13"/>
    <w:bookmarkStart w:name="z17" w:id="14"/>
    <w:p>
      <w:pPr>
        <w:spacing w:after="0"/>
        <w:ind w:left="0"/>
        <w:jc w:val="both"/>
      </w:pPr>
      <w:r>
        <w:rPr>
          <w:rFonts w:ascii="Times New Roman"/>
          <w:b w:val="false"/>
          <w:i w:val="false"/>
          <w:color w:val="000000"/>
          <w:sz w:val="28"/>
        </w:rPr>
        <w:t>
      9. Тарифтік-біліктілік сипаттамалары, ерекше ескертілген жағдайлардан басқа, осы бөлімдерде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міндетті болып табылады.</w:t>
      </w:r>
    </w:p>
    <w:bookmarkEnd w:id="14"/>
    <w:bookmarkStart w:name="z18" w:id="15"/>
    <w:p>
      <w:pPr>
        <w:spacing w:after="0"/>
        <w:ind w:left="0"/>
        <w:jc w:val="both"/>
      </w:pPr>
      <w:r>
        <w:rPr>
          <w:rFonts w:ascii="Times New Roman"/>
          <w:b w:val="false"/>
          <w:i w:val="false"/>
          <w:color w:val="000000"/>
          <w:sz w:val="28"/>
        </w:rPr>
        <w:t>
      10. Қызметкердің еңбек кітапшасын толтыру кезінде, сондай-ақ тарифтік разрядты өзгерту кезінде оның кәсібінің атауы БТБА-ға сәйкес жазылады.</w:t>
      </w:r>
    </w:p>
    <w:bookmarkEnd w:id="15"/>
    <w:bookmarkStart w:name="z19" w:id="16"/>
    <w:p>
      <w:pPr>
        <w:spacing w:after="0"/>
        <w:ind w:left="0"/>
        <w:jc w:val="both"/>
      </w:pPr>
      <w:r>
        <w:rPr>
          <w:rFonts w:ascii="Times New Roman"/>
          <w:b w:val="false"/>
          <w:i w:val="false"/>
          <w:color w:val="000000"/>
          <w:sz w:val="28"/>
        </w:rPr>
        <w:t>
      11. Қолданылуға ыңғайлы болу мақсатында, БТБА-да алфавиттік көрсеткіш (</w:t>
      </w:r>
      <w:r>
        <w:rPr>
          <w:rFonts w:ascii="Times New Roman"/>
          <w:b w:val="false"/>
          <w:i w:val="false"/>
          <w:color w:val="000000"/>
          <w:sz w:val="28"/>
        </w:rPr>
        <w:t>1-қосымша</w:t>
      </w:r>
      <w:r>
        <w:rPr>
          <w:rFonts w:ascii="Times New Roman"/>
          <w:b w:val="false"/>
          <w:i w:val="false"/>
          <w:color w:val="000000"/>
          <w:sz w:val="28"/>
        </w:rPr>
        <w:t>) көзделген, онда жұмысшылар кәсіптерінің атаулары, разрядтардың диапазондары және беттердің нөмірленуі қарастырылған.</w:t>
      </w:r>
    </w:p>
    <w:bookmarkEnd w:id="16"/>
    <w:bookmarkStart w:name="z20" w:id="17"/>
    <w:p>
      <w:pPr>
        <w:spacing w:after="0"/>
        <w:ind w:left="0"/>
        <w:jc w:val="left"/>
      </w:pPr>
      <w:r>
        <w:rPr>
          <w:rFonts w:ascii="Times New Roman"/>
          <w:b/>
          <w:i w:val="false"/>
          <w:color w:val="000000"/>
        </w:rPr>
        <w:t xml:space="preserve"> 2-бөлім. Абразивтер өндірісі</w:t>
      </w:r>
    </w:p>
    <w:bookmarkEnd w:id="17"/>
    <w:bookmarkStart w:name="z21" w:id="18"/>
    <w:p>
      <w:pPr>
        <w:spacing w:after="0"/>
        <w:ind w:left="0"/>
        <w:jc w:val="both"/>
      </w:pPr>
      <w:r>
        <w:rPr>
          <w:rFonts w:ascii="Times New Roman"/>
          <w:b w:val="false"/>
          <w:i w:val="false"/>
          <w:color w:val="000000"/>
          <w:sz w:val="28"/>
        </w:rPr>
        <w:t>
      1. Құрғақтай ажарлау үшін ажарлайтын қажауқағаз жасайтын аппаратшы</w:t>
      </w:r>
    </w:p>
    <w:bookmarkEnd w:id="18"/>
    <w:bookmarkStart w:name="z22" w:id="19"/>
    <w:p>
      <w:pPr>
        <w:spacing w:after="0"/>
        <w:ind w:left="0"/>
        <w:jc w:val="both"/>
      </w:pPr>
      <w:r>
        <w:rPr>
          <w:rFonts w:ascii="Times New Roman"/>
          <w:b w:val="false"/>
          <w:i w:val="false"/>
          <w:color w:val="000000"/>
          <w:sz w:val="28"/>
        </w:rPr>
        <w:t>
      Параграф 1. Құрғақтай ажарлау үшін ажарлайтын қажауқағаз жасайтын аппаратшы, 3-разряд</w:t>
      </w:r>
    </w:p>
    <w:bookmarkEnd w:id="19"/>
    <w:bookmarkStart w:name="z23" w:id="20"/>
    <w:p>
      <w:pPr>
        <w:spacing w:after="0"/>
        <w:ind w:left="0"/>
        <w:jc w:val="both"/>
      </w:pPr>
      <w:r>
        <w:rPr>
          <w:rFonts w:ascii="Times New Roman"/>
          <w:b w:val="false"/>
          <w:i w:val="false"/>
          <w:color w:val="000000"/>
          <w:sz w:val="28"/>
        </w:rPr>
        <w:t>
      12. Жұмыс сипаттамасы:</w:t>
      </w:r>
    </w:p>
    <w:bookmarkEnd w:id="20"/>
    <w:bookmarkStart w:name="z24" w:id="21"/>
    <w:p>
      <w:pPr>
        <w:spacing w:after="0"/>
        <w:ind w:left="0"/>
        <w:jc w:val="both"/>
      </w:pPr>
      <w:r>
        <w:rPr>
          <w:rFonts w:ascii="Times New Roman"/>
          <w:b w:val="false"/>
          <w:i w:val="false"/>
          <w:color w:val="000000"/>
          <w:sz w:val="28"/>
        </w:rPr>
        <w:t>
      аппретирлеу желісіндегі қосқыш машиналарға біліктер жүйесі арқылы кендір мата орамаларды толтыру;</w:t>
      </w:r>
    </w:p>
    <w:bookmarkEnd w:id="21"/>
    <w:bookmarkStart w:name="z25" w:id="22"/>
    <w:p>
      <w:pPr>
        <w:spacing w:after="0"/>
        <w:ind w:left="0"/>
        <w:jc w:val="both"/>
      </w:pPr>
      <w:r>
        <w:rPr>
          <w:rFonts w:ascii="Times New Roman"/>
          <w:b w:val="false"/>
          <w:i w:val="false"/>
          <w:color w:val="000000"/>
          <w:sz w:val="28"/>
        </w:rPr>
        <w:t>
      аппретті қосқыш машинасының астауына құю;</w:t>
      </w:r>
    </w:p>
    <w:bookmarkEnd w:id="22"/>
    <w:bookmarkStart w:name="z26" w:id="23"/>
    <w:p>
      <w:pPr>
        <w:spacing w:after="0"/>
        <w:ind w:left="0"/>
        <w:jc w:val="both"/>
      </w:pPr>
      <w:r>
        <w:rPr>
          <w:rFonts w:ascii="Times New Roman"/>
          <w:b w:val="false"/>
          <w:i w:val="false"/>
          <w:color w:val="000000"/>
          <w:sz w:val="28"/>
        </w:rPr>
        <w:t>
      біліктер арасындағы саңылаулар мен қысымды реттеу жолымен аппреттердің тиімді мөлшерін жағуды қамтамасыз ету;</w:t>
      </w:r>
    </w:p>
    <w:bookmarkEnd w:id="23"/>
    <w:bookmarkStart w:name="z27" w:id="24"/>
    <w:p>
      <w:pPr>
        <w:spacing w:after="0"/>
        <w:ind w:left="0"/>
        <w:jc w:val="both"/>
      </w:pPr>
      <w:r>
        <w:rPr>
          <w:rFonts w:ascii="Times New Roman"/>
          <w:b w:val="false"/>
          <w:i w:val="false"/>
          <w:color w:val="000000"/>
          <w:sz w:val="28"/>
        </w:rPr>
        <w:t>
      кептіргіш агрегаттардың температурасын және желідегі тексеретін құрылғыларды реттеу жолымен аппретирлеудің ақауларын жою;</w:t>
      </w:r>
    </w:p>
    <w:bookmarkEnd w:id="24"/>
    <w:bookmarkStart w:name="z28" w:id="25"/>
    <w:p>
      <w:pPr>
        <w:spacing w:after="0"/>
        <w:ind w:left="0"/>
        <w:jc w:val="both"/>
      </w:pPr>
      <w:r>
        <w:rPr>
          <w:rFonts w:ascii="Times New Roman"/>
          <w:b w:val="false"/>
          <w:i w:val="false"/>
          <w:color w:val="000000"/>
          <w:sz w:val="28"/>
        </w:rPr>
        <w:t>
      каландра және домалату машиналары арқылы маталарды реттеу және толтыру;</w:t>
      </w:r>
    </w:p>
    <w:bookmarkEnd w:id="25"/>
    <w:bookmarkStart w:name="z29" w:id="26"/>
    <w:p>
      <w:pPr>
        <w:spacing w:after="0"/>
        <w:ind w:left="0"/>
        <w:jc w:val="both"/>
      </w:pPr>
      <w:r>
        <w:rPr>
          <w:rFonts w:ascii="Times New Roman"/>
          <w:b w:val="false"/>
          <w:i w:val="false"/>
          <w:color w:val="000000"/>
          <w:sz w:val="28"/>
        </w:rPr>
        <w:t>
      дайын ажарлайтын қажауқағаздарын орамдарға орау;</w:t>
      </w:r>
    </w:p>
    <w:bookmarkEnd w:id="26"/>
    <w:bookmarkStart w:name="z30" w:id="27"/>
    <w:p>
      <w:pPr>
        <w:spacing w:after="0"/>
        <w:ind w:left="0"/>
        <w:jc w:val="both"/>
      </w:pPr>
      <w:r>
        <w:rPr>
          <w:rFonts w:ascii="Times New Roman"/>
          <w:b w:val="false"/>
          <w:i w:val="false"/>
          <w:color w:val="000000"/>
          <w:sz w:val="28"/>
        </w:rPr>
        <w:t>
      орау станогының мойынтіректеріне алмалы-салмалы штангаларды орнату;</w:t>
      </w:r>
    </w:p>
    <w:bookmarkEnd w:id="27"/>
    <w:bookmarkStart w:name="z31" w:id="28"/>
    <w:p>
      <w:pPr>
        <w:spacing w:after="0"/>
        <w:ind w:left="0"/>
        <w:jc w:val="both"/>
      </w:pPr>
      <w:r>
        <w:rPr>
          <w:rFonts w:ascii="Times New Roman"/>
          <w:b w:val="false"/>
          <w:i w:val="false"/>
          <w:color w:val="000000"/>
          <w:sz w:val="28"/>
        </w:rPr>
        <w:t>
      ажарлайтын қажауқағазды барабанға – алмалы-салмалы штангаға толтыру;</w:t>
      </w:r>
    </w:p>
    <w:bookmarkEnd w:id="28"/>
    <w:bookmarkStart w:name="z32" w:id="29"/>
    <w:p>
      <w:pPr>
        <w:spacing w:after="0"/>
        <w:ind w:left="0"/>
        <w:jc w:val="both"/>
      </w:pPr>
      <w:r>
        <w:rPr>
          <w:rFonts w:ascii="Times New Roman"/>
          <w:b w:val="false"/>
          <w:i w:val="false"/>
          <w:color w:val="000000"/>
          <w:sz w:val="28"/>
        </w:rPr>
        <w:t>
      ажарлайтын қажауқағазды орау жылдамдығын реттеу;</w:t>
      </w:r>
    </w:p>
    <w:bookmarkEnd w:id="29"/>
    <w:bookmarkStart w:name="z33" w:id="30"/>
    <w:p>
      <w:pPr>
        <w:spacing w:after="0"/>
        <w:ind w:left="0"/>
        <w:jc w:val="both"/>
      </w:pPr>
      <w:r>
        <w:rPr>
          <w:rFonts w:ascii="Times New Roman"/>
          <w:b w:val="false"/>
          <w:i w:val="false"/>
          <w:color w:val="000000"/>
          <w:sz w:val="28"/>
        </w:rPr>
        <w:t>
      ажарлайтын қажауқағаздың сыртқы түріне қарап, сапасын бақылау және ақауды кесіп тастау;</w:t>
      </w:r>
    </w:p>
    <w:bookmarkEnd w:id="30"/>
    <w:bookmarkStart w:name="z34" w:id="31"/>
    <w:p>
      <w:pPr>
        <w:spacing w:after="0"/>
        <w:ind w:left="0"/>
        <w:jc w:val="both"/>
      </w:pPr>
      <w:r>
        <w:rPr>
          <w:rFonts w:ascii="Times New Roman"/>
          <w:b w:val="false"/>
          <w:i w:val="false"/>
          <w:color w:val="000000"/>
          <w:sz w:val="28"/>
        </w:rPr>
        <w:t>
      ажарлайтын қажауқағаздарды орамдарға буып-түю және таңбалау.</w:t>
      </w:r>
    </w:p>
    <w:bookmarkEnd w:id="31"/>
    <w:bookmarkStart w:name="z35" w:id="32"/>
    <w:p>
      <w:pPr>
        <w:spacing w:after="0"/>
        <w:ind w:left="0"/>
        <w:jc w:val="both"/>
      </w:pPr>
      <w:r>
        <w:rPr>
          <w:rFonts w:ascii="Times New Roman"/>
          <w:b w:val="false"/>
          <w:i w:val="false"/>
          <w:color w:val="000000"/>
          <w:sz w:val="28"/>
        </w:rPr>
        <w:t>
      13. Білуге тиіс:</w:t>
      </w:r>
    </w:p>
    <w:bookmarkEnd w:id="32"/>
    <w:bookmarkStart w:name="z36" w:id="33"/>
    <w:p>
      <w:pPr>
        <w:spacing w:after="0"/>
        <w:ind w:left="0"/>
        <w:jc w:val="both"/>
      </w:pPr>
      <w:r>
        <w:rPr>
          <w:rFonts w:ascii="Times New Roman"/>
          <w:b w:val="false"/>
          <w:i w:val="false"/>
          <w:color w:val="000000"/>
          <w:sz w:val="28"/>
        </w:rPr>
        <w:t>
      қосқыш машиналарының, кептіргіш агрегаттардың, қадағалау құрылғыларының, домалату машиналарының және орау станоктарының құрылғысын;</w:t>
      </w:r>
    </w:p>
    <w:bookmarkEnd w:id="33"/>
    <w:bookmarkStart w:name="z37" w:id="34"/>
    <w:p>
      <w:pPr>
        <w:spacing w:after="0"/>
        <w:ind w:left="0"/>
        <w:jc w:val="both"/>
      </w:pPr>
      <w:r>
        <w:rPr>
          <w:rFonts w:ascii="Times New Roman"/>
          <w:b w:val="false"/>
          <w:i w:val="false"/>
          <w:color w:val="000000"/>
          <w:sz w:val="28"/>
        </w:rPr>
        <w:t>
      ажарлау қабықшасының сапасын бақылау әдістерін;</w:t>
      </w:r>
    </w:p>
    <w:bookmarkEnd w:id="34"/>
    <w:bookmarkStart w:name="z38" w:id="35"/>
    <w:p>
      <w:pPr>
        <w:spacing w:after="0"/>
        <w:ind w:left="0"/>
        <w:jc w:val="both"/>
      </w:pPr>
      <w:r>
        <w:rPr>
          <w:rFonts w:ascii="Times New Roman"/>
          <w:b w:val="false"/>
          <w:i w:val="false"/>
          <w:color w:val="000000"/>
          <w:sz w:val="28"/>
        </w:rPr>
        <w:t>
      ажарлайтын қажауқағаздарын орау жылдамдығын реттеу әдістерін;</w:t>
      </w:r>
    </w:p>
    <w:bookmarkEnd w:id="35"/>
    <w:bookmarkStart w:name="z39" w:id="36"/>
    <w:p>
      <w:pPr>
        <w:spacing w:after="0"/>
        <w:ind w:left="0"/>
        <w:jc w:val="both"/>
      </w:pPr>
      <w:r>
        <w:rPr>
          <w:rFonts w:ascii="Times New Roman"/>
          <w:b w:val="false"/>
          <w:i w:val="false"/>
          <w:color w:val="000000"/>
          <w:sz w:val="28"/>
        </w:rPr>
        <w:t>
      шығарылатын ажарлайтын қажауқағаздарының түрі және түйіршіктігі бойынша түр-түрін.</w:t>
      </w:r>
    </w:p>
    <w:bookmarkEnd w:id="36"/>
    <w:bookmarkStart w:name="z40" w:id="37"/>
    <w:p>
      <w:pPr>
        <w:spacing w:after="0"/>
        <w:ind w:left="0"/>
        <w:jc w:val="both"/>
      </w:pPr>
      <w:r>
        <w:rPr>
          <w:rFonts w:ascii="Times New Roman"/>
          <w:b w:val="false"/>
          <w:i w:val="false"/>
          <w:color w:val="000000"/>
          <w:sz w:val="28"/>
        </w:rPr>
        <w:t>
      2. Синтетикалық шайырларда ажарлайтын қажауқағаздар жасайтын аппаратшы</w:t>
      </w:r>
    </w:p>
    <w:bookmarkEnd w:id="37"/>
    <w:bookmarkStart w:name="z41" w:id="38"/>
    <w:p>
      <w:pPr>
        <w:spacing w:after="0"/>
        <w:ind w:left="0"/>
        <w:jc w:val="both"/>
      </w:pPr>
      <w:r>
        <w:rPr>
          <w:rFonts w:ascii="Times New Roman"/>
          <w:b w:val="false"/>
          <w:i w:val="false"/>
          <w:color w:val="000000"/>
          <w:sz w:val="28"/>
        </w:rPr>
        <w:t>
      Параграф 1. Синтетикалық шайырларда ажарлайтын қажауқағаздар жасайтын аппаратшы, 4-разряд</w:t>
      </w:r>
    </w:p>
    <w:bookmarkEnd w:id="38"/>
    <w:bookmarkStart w:name="z42" w:id="39"/>
    <w:p>
      <w:pPr>
        <w:spacing w:after="0"/>
        <w:ind w:left="0"/>
        <w:jc w:val="both"/>
      </w:pPr>
      <w:r>
        <w:rPr>
          <w:rFonts w:ascii="Times New Roman"/>
          <w:b w:val="false"/>
          <w:i w:val="false"/>
          <w:color w:val="000000"/>
          <w:sz w:val="28"/>
        </w:rPr>
        <w:t>
      14. Жұмыс сипаттамасы:</w:t>
      </w:r>
    </w:p>
    <w:bookmarkEnd w:id="39"/>
    <w:bookmarkStart w:name="z43" w:id="40"/>
    <w:p>
      <w:pPr>
        <w:spacing w:after="0"/>
        <w:ind w:left="0"/>
        <w:jc w:val="both"/>
      </w:pPr>
      <w:r>
        <w:rPr>
          <w:rFonts w:ascii="Times New Roman"/>
          <w:b w:val="false"/>
          <w:i w:val="false"/>
          <w:color w:val="000000"/>
          <w:sz w:val="28"/>
        </w:rPr>
        <w:t>
      маталар бумаларын (орамдарын) жеткізу;</w:t>
      </w:r>
    </w:p>
    <w:bookmarkEnd w:id="40"/>
    <w:bookmarkStart w:name="z44" w:id="41"/>
    <w:p>
      <w:pPr>
        <w:spacing w:after="0"/>
        <w:ind w:left="0"/>
        <w:jc w:val="both"/>
      </w:pPr>
      <w:r>
        <w:rPr>
          <w:rFonts w:ascii="Times New Roman"/>
          <w:b w:val="false"/>
          <w:i w:val="false"/>
          <w:color w:val="000000"/>
          <w:sz w:val="28"/>
        </w:rPr>
        <w:t>
      тарқату станоктарына мата орамдарын орнату;</w:t>
      </w:r>
    </w:p>
    <w:bookmarkEnd w:id="41"/>
    <w:bookmarkStart w:name="z45" w:id="42"/>
    <w:p>
      <w:pPr>
        <w:spacing w:after="0"/>
        <w:ind w:left="0"/>
        <w:jc w:val="both"/>
      </w:pPr>
      <w:r>
        <w:rPr>
          <w:rFonts w:ascii="Times New Roman"/>
          <w:b w:val="false"/>
          <w:i w:val="false"/>
          <w:color w:val="000000"/>
          <w:sz w:val="28"/>
        </w:rPr>
        <w:t>
      матаны станокта желімдеу;</w:t>
      </w:r>
    </w:p>
    <w:bookmarkEnd w:id="42"/>
    <w:bookmarkStart w:name="z46" w:id="43"/>
    <w:p>
      <w:pPr>
        <w:spacing w:after="0"/>
        <w:ind w:left="0"/>
        <w:jc w:val="both"/>
      </w:pPr>
      <w:r>
        <w:rPr>
          <w:rFonts w:ascii="Times New Roman"/>
          <w:b w:val="false"/>
          <w:i w:val="false"/>
          <w:color w:val="000000"/>
          <w:sz w:val="28"/>
        </w:rPr>
        <w:t>
      аппрет-машиналардың біліктері арқылы мата негіздерін толтыру;</w:t>
      </w:r>
    </w:p>
    <w:bookmarkEnd w:id="43"/>
    <w:bookmarkStart w:name="z47" w:id="44"/>
    <w:p>
      <w:pPr>
        <w:spacing w:after="0"/>
        <w:ind w:left="0"/>
        <w:jc w:val="both"/>
      </w:pPr>
      <w:r>
        <w:rPr>
          <w:rFonts w:ascii="Times New Roman"/>
          <w:b w:val="false"/>
          <w:i w:val="false"/>
          <w:color w:val="000000"/>
          <w:sz w:val="28"/>
        </w:rPr>
        <w:t>
      аппрет-машинаның ваннасына аппретирлеуін беру және маталарды аппретирлеу;</w:t>
      </w:r>
    </w:p>
    <w:bookmarkEnd w:id="44"/>
    <w:bookmarkStart w:name="z48" w:id="45"/>
    <w:p>
      <w:pPr>
        <w:spacing w:after="0"/>
        <w:ind w:left="0"/>
        <w:jc w:val="both"/>
      </w:pPr>
      <w:r>
        <w:rPr>
          <w:rFonts w:ascii="Times New Roman"/>
          <w:b w:val="false"/>
          <w:i w:val="false"/>
          <w:color w:val="000000"/>
          <w:sz w:val="28"/>
        </w:rPr>
        <w:t>
      аппрет-конвейердің біліктері арқылы аппретирленетін маталарды толтыру;</w:t>
      </w:r>
    </w:p>
    <w:bookmarkEnd w:id="45"/>
    <w:bookmarkStart w:name="z49" w:id="46"/>
    <w:p>
      <w:pPr>
        <w:spacing w:after="0"/>
        <w:ind w:left="0"/>
        <w:jc w:val="both"/>
      </w:pPr>
      <w:r>
        <w:rPr>
          <w:rFonts w:ascii="Times New Roman"/>
          <w:b w:val="false"/>
          <w:i w:val="false"/>
          <w:color w:val="000000"/>
          <w:sz w:val="28"/>
        </w:rPr>
        <w:t>
      сіңдіргішті, талап етілетін түрі мен түйіршіктері бар, ажарлау материалдарымен зарядтау;</w:t>
      </w:r>
    </w:p>
    <w:bookmarkEnd w:id="46"/>
    <w:bookmarkStart w:name="z50" w:id="47"/>
    <w:p>
      <w:pPr>
        <w:spacing w:after="0"/>
        <w:ind w:left="0"/>
        <w:jc w:val="both"/>
      </w:pPr>
      <w:r>
        <w:rPr>
          <w:rFonts w:ascii="Times New Roman"/>
          <w:b w:val="false"/>
          <w:i w:val="false"/>
          <w:color w:val="000000"/>
          <w:sz w:val="28"/>
        </w:rPr>
        <w:t>
      ваннаны желім ерітіндісімен немесе синтетикалық шайырмен толтыру;</w:t>
      </w:r>
    </w:p>
    <w:bookmarkEnd w:id="47"/>
    <w:bookmarkStart w:name="z51" w:id="48"/>
    <w:p>
      <w:pPr>
        <w:spacing w:after="0"/>
        <w:ind w:left="0"/>
        <w:jc w:val="both"/>
      </w:pPr>
      <w:r>
        <w:rPr>
          <w:rFonts w:ascii="Times New Roman"/>
          <w:b w:val="false"/>
          <w:i w:val="false"/>
          <w:color w:val="000000"/>
          <w:sz w:val="28"/>
        </w:rPr>
        <w:t>
      аппрет-конвейерді қосу;</w:t>
      </w:r>
    </w:p>
    <w:bookmarkEnd w:id="48"/>
    <w:bookmarkStart w:name="z52" w:id="49"/>
    <w:p>
      <w:pPr>
        <w:spacing w:after="0"/>
        <w:ind w:left="0"/>
        <w:jc w:val="both"/>
      </w:pPr>
      <w:r>
        <w:rPr>
          <w:rFonts w:ascii="Times New Roman"/>
          <w:b w:val="false"/>
          <w:i w:val="false"/>
          <w:color w:val="000000"/>
          <w:sz w:val="28"/>
        </w:rPr>
        <w:t>
      негізге байланыстырғыш және ажарлау материалдарын жағу, қабықшаны термоөңдеу;</w:t>
      </w:r>
    </w:p>
    <w:bookmarkEnd w:id="49"/>
    <w:bookmarkStart w:name="z53" w:id="50"/>
    <w:p>
      <w:pPr>
        <w:spacing w:after="0"/>
        <w:ind w:left="0"/>
        <w:jc w:val="both"/>
      </w:pPr>
      <w:r>
        <w:rPr>
          <w:rFonts w:ascii="Times New Roman"/>
          <w:b w:val="false"/>
          <w:i w:val="false"/>
          <w:color w:val="000000"/>
          <w:sz w:val="28"/>
        </w:rPr>
        <w:t>
      электродтар арасындағы кернеуді және электродаралық кеңістіктегі ажарлау материалдарының қарқынды орналасуын реттеу;</w:t>
      </w:r>
    </w:p>
    <w:bookmarkEnd w:id="50"/>
    <w:bookmarkStart w:name="z54" w:id="51"/>
    <w:p>
      <w:pPr>
        <w:spacing w:after="0"/>
        <w:ind w:left="0"/>
        <w:jc w:val="both"/>
      </w:pPr>
      <w:r>
        <w:rPr>
          <w:rFonts w:ascii="Times New Roman"/>
          <w:b w:val="false"/>
          <w:i w:val="false"/>
          <w:color w:val="000000"/>
          <w:sz w:val="28"/>
        </w:rPr>
        <w:t>
      ажарлайтын қажауқағаздарды орамдарға орау;</w:t>
      </w:r>
    </w:p>
    <w:bookmarkEnd w:id="51"/>
    <w:bookmarkStart w:name="z55" w:id="52"/>
    <w:p>
      <w:pPr>
        <w:spacing w:after="0"/>
        <w:ind w:left="0"/>
        <w:jc w:val="both"/>
      </w:pPr>
      <w:r>
        <w:rPr>
          <w:rFonts w:ascii="Times New Roman"/>
          <w:b w:val="false"/>
          <w:i w:val="false"/>
          <w:color w:val="000000"/>
          <w:sz w:val="28"/>
        </w:rPr>
        <w:t>
      реостаттың көмегімен ажарлайтын қажауқағаздардың орау жылдамдығын реттеу;</w:t>
      </w:r>
    </w:p>
    <w:bookmarkEnd w:id="52"/>
    <w:bookmarkStart w:name="z56" w:id="53"/>
    <w:p>
      <w:pPr>
        <w:spacing w:after="0"/>
        <w:ind w:left="0"/>
        <w:jc w:val="both"/>
      </w:pPr>
      <w:r>
        <w:rPr>
          <w:rFonts w:ascii="Times New Roman"/>
          <w:b w:val="false"/>
          <w:i w:val="false"/>
          <w:color w:val="000000"/>
          <w:sz w:val="28"/>
        </w:rPr>
        <w:t>
      ажарлайтын қажауқағаздардың сыртқы түрі бойынша ажарлайтын қажауқағаздың сапасын бақылау, ақауды кесіп тастау;</w:t>
      </w:r>
    </w:p>
    <w:bookmarkEnd w:id="53"/>
    <w:bookmarkStart w:name="z57" w:id="54"/>
    <w:p>
      <w:pPr>
        <w:spacing w:after="0"/>
        <w:ind w:left="0"/>
        <w:jc w:val="both"/>
      </w:pPr>
      <w:r>
        <w:rPr>
          <w:rFonts w:ascii="Times New Roman"/>
          <w:b w:val="false"/>
          <w:i w:val="false"/>
          <w:color w:val="000000"/>
          <w:sz w:val="28"/>
        </w:rPr>
        <w:t>
      орамдарды буып-түю, таңбалау және дайын өнім қоймасына орналастыру.</w:t>
      </w:r>
    </w:p>
    <w:bookmarkEnd w:id="54"/>
    <w:bookmarkStart w:name="z58" w:id="55"/>
    <w:p>
      <w:pPr>
        <w:spacing w:after="0"/>
        <w:ind w:left="0"/>
        <w:jc w:val="both"/>
      </w:pPr>
      <w:r>
        <w:rPr>
          <w:rFonts w:ascii="Times New Roman"/>
          <w:b w:val="false"/>
          <w:i w:val="false"/>
          <w:color w:val="000000"/>
          <w:sz w:val="28"/>
        </w:rPr>
        <w:t>
      15. Білуге тиіс:</w:t>
      </w:r>
    </w:p>
    <w:bookmarkEnd w:id="55"/>
    <w:bookmarkStart w:name="z59" w:id="56"/>
    <w:p>
      <w:pPr>
        <w:spacing w:after="0"/>
        <w:ind w:left="0"/>
        <w:jc w:val="both"/>
      </w:pPr>
      <w:r>
        <w:rPr>
          <w:rFonts w:ascii="Times New Roman"/>
          <w:b w:val="false"/>
          <w:i w:val="false"/>
          <w:color w:val="000000"/>
          <w:sz w:val="28"/>
        </w:rPr>
        <w:t>
      орау станоктарының, желім және лак жағу машиналарының құрылғысын;</w:t>
      </w:r>
    </w:p>
    <w:bookmarkEnd w:id="56"/>
    <w:bookmarkStart w:name="z60" w:id="57"/>
    <w:p>
      <w:pPr>
        <w:spacing w:after="0"/>
        <w:ind w:left="0"/>
        <w:jc w:val="both"/>
      </w:pPr>
      <w:r>
        <w:rPr>
          <w:rFonts w:ascii="Times New Roman"/>
          <w:b w:val="false"/>
          <w:i w:val="false"/>
          <w:color w:val="000000"/>
          <w:sz w:val="28"/>
        </w:rPr>
        <w:t>
      барлық бақылау және реттеуіш аспаптардың міндетін және қолдану шарттарын;</w:t>
      </w:r>
    </w:p>
    <w:bookmarkEnd w:id="57"/>
    <w:bookmarkStart w:name="z61" w:id="58"/>
    <w:p>
      <w:pPr>
        <w:spacing w:after="0"/>
        <w:ind w:left="0"/>
        <w:jc w:val="both"/>
      </w:pPr>
      <w:r>
        <w:rPr>
          <w:rFonts w:ascii="Times New Roman"/>
          <w:b w:val="false"/>
          <w:i w:val="false"/>
          <w:color w:val="000000"/>
          <w:sz w:val="28"/>
        </w:rPr>
        <w:t>
      аппрет-конвейердің жылдамдығын реттеу тәсілдерін;</w:t>
      </w:r>
    </w:p>
    <w:bookmarkEnd w:id="58"/>
    <w:bookmarkStart w:name="z62" w:id="59"/>
    <w:p>
      <w:pPr>
        <w:spacing w:after="0"/>
        <w:ind w:left="0"/>
        <w:jc w:val="both"/>
      </w:pPr>
      <w:r>
        <w:rPr>
          <w:rFonts w:ascii="Times New Roman"/>
          <w:b w:val="false"/>
          <w:i w:val="false"/>
          <w:color w:val="000000"/>
          <w:sz w:val="28"/>
        </w:rPr>
        <w:t>
      станок білектері мен аппрет-конвейер арасындағы ажарлайтын қажауқағаздары негіздерінің толтыру тәсімін;</w:t>
      </w:r>
    </w:p>
    <w:bookmarkEnd w:id="59"/>
    <w:bookmarkStart w:name="z63" w:id="60"/>
    <w:p>
      <w:pPr>
        <w:spacing w:after="0"/>
        <w:ind w:left="0"/>
        <w:jc w:val="both"/>
      </w:pPr>
      <w:r>
        <w:rPr>
          <w:rFonts w:ascii="Times New Roman"/>
          <w:b w:val="false"/>
          <w:i w:val="false"/>
          <w:color w:val="000000"/>
          <w:sz w:val="28"/>
        </w:rPr>
        <w:t>
      ажарлайтын қажауқағаздың белгілі нөмірін алу үшін кенептің қозғалу жылдамдығын;</w:t>
      </w:r>
    </w:p>
    <w:bookmarkEnd w:id="60"/>
    <w:bookmarkStart w:name="z64" w:id="61"/>
    <w:p>
      <w:pPr>
        <w:spacing w:after="0"/>
        <w:ind w:left="0"/>
        <w:jc w:val="both"/>
      </w:pPr>
      <w:r>
        <w:rPr>
          <w:rFonts w:ascii="Times New Roman"/>
          <w:b w:val="false"/>
          <w:i w:val="false"/>
          <w:color w:val="000000"/>
          <w:sz w:val="28"/>
        </w:rPr>
        <w:t>
      жағылатын байланыс материалдарының санын бақылау әдістерін;</w:t>
      </w:r>
    </w:p>
    <w:bookmarkEnd w:id="61"/>
    <w:bookmarkStart w:name="z65" w:id="62"/>
    <w:p>
      <w:pPr>
        <w:spacing w:after="0"/>
        <w:ind w:left="0"/>
        <w:jc w:val="both"/>
      </w:pPr>
      <w:r>
        <w:rPr>
          <w:rFonts w:ascii="Times New Roman"/>
          <w:b w:val="false"/>
          <w:i w:val="false"/>
          <w:color w:val="000000"/>
          <w:sz w:val="28"/>
        </w:rPr>
        <w:t>
      жасалатын ажарлайтын қажауқағаздың түйіршіктігіне қарай ерітінді құрамын;</w:t>
      </w:r>
    </w:p>
    <w:bookmarkEnd w:id="62"/>
    <w:bookmarkStart w:name="z66" w:id="63"/>
    <w:p>
      <w:pPr>
        <w:spacing w:after="0"/>
        <w:ind w:left="0"/>
        <w:jc w:val="both"/>
      </w:pPr>
      <w:r>
        <w:rPr>
          <w:rFonts w:ascii="Times New Roman"/>
          <w:b w:val="false"/>
          <w:i w:val="false"/>
          <w:color w:val="000000"/>
          <w:sz w:val="28"/>
        </w:rPr>
        <w:t>
      шығарылатын ажарлайтын қажауқағаздарының түрі және түйіршіктігі бойынша түр-түрін;</w:t>
      </w:r>
    </w:p>
    <w:bookmarkEnd w:id="63"/>
    <w:bookmarkStart w:name="z67" w:id="64"/>
    <w:p>
      <w:pPr>
        <w:spacing w:after="0"/>
        <w:ind w:left="0"/>
        <w:jc w:val="both"/>
      </w:pPr>
      <w:r>
        <w:rPr>
          <w:rFonts w:ascii="Times New Roman"/>
          <w:b w:val="false"/>
          <w:i w:val="false"/>
          <w:color w:val="000000"/>
          <w:sz w:val="28"/>
        </w:rPr>
        <w:t>
      орамға оралатын ажарлау қажауқағаздардың, оның түйіршіктігіне қарай саны.</w:t>
      </w:r>
    </w:p>
    <w:bookmarkEnd w:id="64"/>
    <w:bookmarkStart w:name="z68" w:id="65"/>
    <w:p>
      <w:pPr>
        <w:spacing w:after="0"/>
        <w:ind w:left="0"/>
        <w:jc w:val="both"/>
      </w:pPr>
      <w:r>
        <w:rPr>
          <w:rFonts w:ascii="Times New Roman"/>
          <w:b w:val="false"/>
          <w:i w:val="false"/>
          <w:color w:val="000000"/>
          <w:sz w:val="28"/>
        </w:rPr>
        <w:t>
      Параграф 2. Синтетикалық шайырларда ажарлайтын қажауқағаздар жасайтын аппаратшы, 5-разряд</w:t>
      </w:r>
    </w:p>
    <w:bookmarkEnd w:id="65"/>
    <w:bookmarkStart w:name="z69" w:id="66"/>
    <w:p>
      <w:pPr>
        <w:spacing w:after="0"/>
        <w:ind w:left="0"/>
        <w:jc w:val="both"/>
      </w:pPr>
      <w:r>
        <w:rPr>
          <w:rFonts w:ascii="Times New Roman"/>
          <w:b w:val="false"/>
          <w:i w:val="false"/>
          <w:color w:val="000000"/>
          <w:sz w:val="28"/>
        </w:rPr>
        <w:t>
      16. Жұмыс сипаттамасы:</w:t>
      </w:r>
    </w:p>
    <w:bookmarkEnd w:id="66"/>
    <w:bookmarkStart w:name="z70" w:id="67"/>
    <w:p>
      <w:pPr>
        <w:spacing w:after="0"/>
        <w:ind w:left="0"/>
        <w:jc w:val="both"/>
      </w:pPr>
      <w:r>
        <w:rPr>
          <w:rFonts w:ascii="Times New Roman"/>
          <w:b w:val="false"/>
          <w:i w:val="false"/>
          <w:color w:val="000000"/>
          <w:sz w:val="28"/>
        </w:rPr>
        <w:t>
      аппрет-машинаның ваннасына аппретирленетін беру және матаны аппретирлеу;</w:t>
      </w:r>
    </w:p>
    <w:bookmarkEnd w:id="67"/>
    <w:bookmarkStart w:name="z71" w:id="68"/>
    <w:p>
      <w:pPr>
        <w:spacing w:after="0"/>
        <w:ind w:left="0"/>
        <w:jc w:val="both"/>
      </w:pPr>
      <w:r>
        <w:rPr>
          <w:rFonts w:ascii="Times New Roman"/>
          <w:b w:val="false"/>
          <w:i w:val="false"/>
          <w:color w:val="000000"/>
          <w:sz w:val="28"/>
        </w:rPr>
        <w:t>
      таңбалау клишелерін, тарту құрылғыларын толтыру және реттеу;</w:t>
      </w:r>
    </w:p>
    <w:bookmarkEnd w:id="68"/>
    <w:bookmarkStart w:name="z72" w:id="69"/>
    <w:p>
      <w:pPr>
        <w:spacing w:after="0"/>
        <w:ind w:left="0"/>
        <w:jc w:val="both"/>
      </w:pPr>
      <w:r>
        <w:rPr>
          <w:rFonts w:ascii="Times New Roman"/>
          <w:b w:val="false"/>
          <w:i w:val="false"/>
          <w:color w:val="000000"/>
          <w:sz w:val="28"/>
        </w:rPr>
        <w:t>
      электростатикалық камералардың және гравитациялық қондырғысының жұмыс режимін, ажарлау материалдарын жағудың берілген тығыздығын қамтамасыз етуге арналған электродтар арасындағы кернеуді бақылау;</w:t>
      </w:r>
    </w:p>
    <w:bookmarkEnd w:id="69"/>
    <w:bookmarkStart w:name="z73" w:id="70"/>
    <w:p>
      <w:pPr>
        <w:spacing w:after="0"/>
        <w:ind w:left="0"/>
        <w:jc w:val="both"/>
      </w:pPr>
      <w:r>
        <w:rPr>
          <w:rFonts w:ascii="Times New Roman"/>
          <w:b w:val="false"/>
          <w:i w:val="false"/>
          <w:color w:val="000000"/>
          <w:sz w:val="28"/>
        </w:rPr>
        <w:t>
      қағаз немесе мата бетіне негізгі және бекітуші қабаттарды жағуды бақылау;</w:t>
      </w:r>
    </w:p>
    <w:bookmarkEnd w:id="70"/>
    <w:bookmarkStart w:name="z74" w:id="71"/>
    <w:p>
      <w:pPr>
        <w:spacing w:after="0"/>
        <w:ind w:left="0"/>
        <w:jc w:val="both"/>
      </w:pPr>
      <w:r>
        <w:rPr>
          <w:rFonts w:ascii="Times New Roman"/>
          <w:b w:val="false"/>
          <w:i w:val="false"/>
          <w:color w:val="000000"/>
          <w:sz w:val="28"/>
        </w:rPr>
        <w:t>
      термокамераларда жылу режимдерін түзету;</w:t>
      </w:r>
    </w:p>
    <w:bookmarkEnd w:id="71"/>
    <w:bookmarkStart w:name="z75" w:id="72"/>
    <w:p>
      <w:pPr>
        <w:spacing w:after="0"/>
        <w:ind w:left="0"/>
        <w:jc w:val="both"/>
      </w:pPr>
      <w:r>
        <w:rPr>
          <w:rFonts w:ascii="Times New Roman"/>
          <w:b w:val="false"/>
          <w:i w:val="false"/>
          <w:color w:val="000000"/>
          <w:sz w:val="28"/>
        </w:rPr>
        <w:t>
      кептірудің температуралық аймақтары бойынша процестерінің технологиялық параметрлерін, өзекшелердің автоматты түсірілу және олардың орналасу жұмысын, кептіру камерасында гирлянда қозғалысын реттеу.</w:t>
      </w:r>
    </w:p>
    <w:bookmarkEnd w:id="72"/>
    <w:bookmarkStart w:name="z76" w:id="73"/>
    <w:p>
      <w:pPr>
        <w:spacing w:after="0"/>
        <w:ind w:left="0"/>
        <w:jc w:val="both"/>
      </w:pPr>
      <w:r>
        <w:rPr>
          <w:rFonts w:ascii="Times New Roman"/>
          <w:b w:val="false"/>
          <w:i w:val="false"/>
          <w:color w:val="000000"/>
          <w:sz w:val="28"/>
        </w:rPr>
        <w:t>
      17. Білуге тиіс:</w:t>
      </w:r>
    </w:p>
    <w:bookmarkEnd w:id="73"/>
    <w:bookmarkStart w:name="z77" w:id="74"/>
    <w:p>
      <w:pPr>
        <w:spacing w:after="0"/>
        <w:ind w:left="0"/>
        <w:jc w:val="both"/>
      </w:pPr>
      <w:r>
        <w:rPr>
          <w:rFonts w:ascii="Times New Roman"/>
          <w:b w:val="false"/>
          <w:i w:val="false"/>
          <w:color w:val="000000"/>
          <w:sz w:val="28"/>
        </w:rPr>
        <w:t>
      шығарылатын ажарлайтын қажауқағаздың типіне қарай негіздерін толтыру тәсімдерін;</w:t>
      </w:r>
    </w:p>
    <w:bookmarkEnd w:id="74"/>
    <w:bookmarkStart w:name="z78" w:id="75"/>
    <w:p>
      <w:pPr>
        <w:spacing w:after="0"/>
        <w:ind w:left="0"/>
        <w:jc w:val="both"/>
      </w:pPr>
      <w:r>
        <w:rPr>
          <w:rFonts w:ascii="Times New Roman"/>
          <w:b w:val="false"/>
          <w:i w:val="false"/>
          <w:color w:val="000000"/>
          <w:sz w:val="28"/>
        </w:rPr>
        <w:t>
      қызмет көрсетілетін машиналар мен агрегаттарды басқару ережесін, оларды реттеу әдістерін;</w:t>
      </w:r>
    </w:p>
    <w:bookmarkEnd w:id="75"/>
    <w:bookmarkStart w:name="z79" w:id="76"/>
    <w:p>
      <w:pPr>
        <w:spacing w:after="0"/>
        <w:ind w:left="0"/>
        <w:jc w:val="both"/>
      </w:pPr>
      <w:r>
        <w:rPr>
          <w:rFonts w:ascii="Times New Roman"/>
          <w:b w:val="false"/>
          <w:i w:val="false"/>
          <w:color w:val="000000"/>
          <w:sz w:val="28"/>
        </w:rPr>
        <w:t>
      жұмыс композициялары мен дайын ажарлайтын қажауқағаздарды сақтау шарттары мен мерзімдерін;</w:t>
      </w:r>
    </w:p>
    <w:bookmarkEnd w:id="76"/>
    <w:bookmarkStart w:name="z80" w:id="77"/>
    <w:p>
      <w:pPr>
        <w:spacing w:after="0"/>
        <w:ind w:left="0"/>
        <w:jc w:val="both"/>
      </w:pPr>
      <w:r>
        <w:rPr>
          <w:rFonts w:ascii="Times New Roman"/>
          <w:b w:val="false"/>
          <w:i w:val="false"/>
          <w:color w:val="000000"/>
          <w:sz w:val="28"/>
        </w:rPr>
        <w:t>
      бақылау-өлшеу аспаптарын теңшеу және реттеу ережесін.</w:t>
      </w:r>
    </w:p>
    <w:bookmarkEnd w:id="77"/>
    <w:bookmarkStart w:name="z81" w:id="78"/>
    <w:p>
      <w:pPr>
        <w:spacing w:after="0"/>
        <w:ind w:left="0"/>
        <w:jc w:val="both"/>
      </w:pPr>
      <w:r>
        <w:rPr>
          <w:rFonts w:ascii="Times New Roman"/>
          <w:b w:val="false"/>
          <w:i w:val="false"/>
          <w:color w:val="000000"/>
          <w:sz w:val="28"/>
        </w:rPr>
        <w:t>
      3. Бакелизаторшы</w:t>
      </w:r>
    </w:p>
    <w:bookmarkEnd w:id="78"/>
    <w:bookmarkStart w:name="z82" w:id="79"/>
    <w:p>
      <w:pPr>
        <w:spacing w:after="0"/>
        <w:ind w:left="0"/>
        <w:jc w:val="both"/>
      </w:pPr>
      <w:r>
        <w:rPr>
          <w:rFonts w:ascii="Times New Roman"/>
          <w:b w:val="false"/>
          <w:i w:val="false"/>
          <w:color w:val="000000"/>
          <w:sz w:val="28"/>
        </w:rPr>
        <w:t>
      Параграф 1. Бакелизаторшы, 3-разряд</w:t>
      </w:r>
    </w:p>
    <w:bookmarkEnd w:id="79"/>
    <w:bookmarkStart w:name="z83" w:id="80"/>
    <w:p>
      <w:pPr>
        <w:spacing w:after="0"/>
        <w:ind w:left="0"/>
        <w:jc w:val="both"/>
      </w:pPr>
      <w:r>
        <w:rPr>
          <w:rFonts w:ascii="Times New Roman"/>
          <w:b w:val="false"/>
          <w:i w:val="false"/>
          <w:color w:val="000000"/>
          <w:sz w:val="28"/>
        </w:rPr>
        <w:t>
      18. Жұмыс сипаттамасы:</w:t>
      </w:r>
    </w:p>
    <w:bookmarkEnd w:id="80"/>
    <w:bookmarkStart w:name="z84" w:id="81"/>
    <w:p>
      <w:pPr>
        <w:spacing w:after="0"/>
        <w:ind w:left="0"/>
        <w:jc w:val="both"/>
      </w:pPr>
      <w:r>
        <w:rPr>
          <w:rFonts w:ascii="Times New Roman"/>
          <w:b w:val="false"/>
          <w:i w:val="false"/>
          <w:color w:val="000000"/>
          <w:sz w:val="28"/>
        </w:rPr>
        <w:t xml:space="preserve">
      80 градус цельсий (бұдан әрі - </w:t>
      </w:r>
      <w:r>
        <w:rPr>
          <w:rFonts w:ascii="Times New Roman"/>
          <w:b w:val="false"/>
          <w:i w:val="false"/>
          <w:color w:val="000000"/>
          <w:vertAlign w:val="superscript"/>
        </w:rPr>
        <w:t>0</w:t>
      </w:r>
      <w:r>
        <w:rPr>
          <w:rFonts w:ascii="Times New Roman"/>
          <w:b w:val="false"/>
          <w:i w:val="false"/>
          <w:color w:val="000000"/>
          <w:sz w:val="28"/>
        </w:rPr>
        <w:t xml:space="preserve"> С) температураға дейін қыздырылған қалақ бұлғауыштарда ажарлау материалдарын бакелизациялау;</w:t>
      </w:r>
    </w:p>
    <w:bookmarkEnd w:id="81"/>
    <w:bookmarkStart w:name="z87" w:id="82"/>
    <w:p>
      <w:pPr>
        <w:spacing w:after="0"/>
        <w:ind w:left="0"/>
        <w:jc w:val="both"/>
      </w:pPr>
      <w:r>
        <w:rPr>
          <w:rFonts w:ascii="Times New Roman"/>
          <w:b w:val="false"/>
          <w:i w:val="false"/>
          <w:color w:val="000000"/>
          <w:sz w:val="28"/>
        </w:rPr>
        <w:t>
      технологиялық картаға сәйкес вагонеткаларға бұйымдарды тиеу тәсімі мен сапасын тексеру;</w:t>
      </w:r>
    </w:p>
    <w:bookmarkEnd w:id="82"/>
    <w:bookmarkStart w:name="z88" w:id="83"/>
    <w:p>
      <w:pPr>
        <w:spacing w:after="0"/>
        <w:ind w:left="0"/>
        <w:jc w:val="both"/>
      </w:pPr>
      <w:r>
        <w:rPr>
          <w:rFonts w:ascii="Times New Roman"/>
          <w:b w:val="false"/>
          <w:i w:val="false"/>
          <w:color w:val="000000"/>
          <w:sz w:val="28"/>
        </w:rPr>
        <w:t>
      қалыпталған бұйымдарды сыртқы түрі бойынша тексеру және механикалық зақымданған дөңгелектерді іріктеу;</w:t>
      </w:r>
    </w:p>
    <w:bookmarkEnd w:id="83"/>
    <w:bookmarkStart w:name="z89" w:id="84"/>
    <w:p>
      <w:pPr>
        <w:spacing w:after="0"/>
        <w:ind w:left="0"/>
        <w:jc w:val="both"/>
      </w:pPr>
      <w:r>
        <w:rPr>
          <w:rFonts w:ascii="Times New Roman"/>
          <w:b w:val="false"/>
          <w:i w:val="false"/>
          <w:color w:val="000000"/>
          <w:sz w:val="28"/>
        </w:rPr>
        <w:t>
      көлемі, түйіршіктелгені және материалдары бойынша бұйымдарды бакелизациялау мен сипаттаудың температуралық режиміне қарай вагонеткаларды бакелизатордың туннельдеріне тарату;</w:t>
      </w:r>
    </w:p>
    <w:bookmarkEnd w:id="84"/>
    <w:bookmarkStart w:name="z90" w:id="85"/>
    <w:p>
      <w:pPr>
        <w:spacing w:after="0"/>
        <w:ind w:left="0"/>
        <w:jc w:val="both"/>
      </w:pPr>
      <w:r>
        <w:rPr>
          <w:rFonts w:ascii="Times New Roman"/>
          <w:b w:val="false"/>
          <w:i w:val="false"/>
          <w:color w:val="000000"/>
          <w:sz w:val="28"/>
        </w:rPr>
        <w:t>
      бакелизатор камераларының тиімді қызмет етуін ескере отырып, вагонеткаларды бакелизаторға беру.</w:t>
      </w:r>
    </w:p>
    <w:bookmarkEnd w:id="85"/>
    <w:bookmarkStart w:name="z91" w:id="86"/>
    <w:p>
      <w:pPr>
        <w:spacing w:after="0"/>
        <w:ind w:left="0"/>
        <w:jc w:val="both"/>
      </w:pPr>
      <w:r>
        <w:rPr>
          <w:rFonts w:ascii="Times New Roman"/>
          <w:b w:val="false"/>
          <w:i w:val="false"/>
          <w:color w:val="000000"/>
          <w:sz w:val="28"/>
        </w:rPr>
        <w:t>
      19. Білуге тиіс:</w:t>
      </w:r>
    </w:p>
    <w:bookmarkEnd w:id="86"/>
    <w:bookmarkStart w:name="z92" w:id="87"/>
    <w:p>
      <w:pPr>
        <w:spacing w:after="0"/>
        <w:ind w:left="0"/>
        <w:jc w:val="both"/>
      </w:pPr>
      <w:r>
        <w:rPr>
          <w:rFonts w:ascii="Times New Roman"/>
          <w:b w:val="false"/>
          <w:i w:val="false"/>
          <w:color w:val="000000"/>
          <w:sz w:val="28"/>
        </w:rPr>
        <w:t>
      қосалқы бұлғауыштардың құрылғысын; вагонеткаларда дөңгелектер тиеу тәсімін;</w:t>
      </w:r>
    </w:p>
    <w:bookmarkEnd w:id="87"/>
    <w:bookmarkStart w:name="z93" w:id="88"/>
    <w:p>
      <w:pPr>
        <w:spacing w:after="0"/>
        <w:ind w:left="0"/>
        <w:jc w:val="both"/>
      </w:pPr>
      <w:r>
        <w:rPr>
          <w:rFonts w:ascii="Times New Roman"/>
          <w:b w:val="false"/>
          <w:i w:val="false"/>
          <w:color w:val="000000"/>
          <w:sz w:val="28"/>
        </w:rPr>
        <w:t>
      қалыптаудан кейін механикалық зақымданған дөңгелектерді іріктеу қағидаттарын;</w:t>
      </w:r>
    </w:p>
    <w:bookmarkEnd w:id="88"/>
    <w:bookmarkStart w:name="z94" w:id="89"/>
    <w:p>
      <w:pPr>
        <w:spacing w:after="0"/>
        <w:ind w:left="0"/>
        <w:jc w:val="both"/>
      </w:pPr>
      <w:r>
        <w:rPr>
          <w:rFonts w:ascii="Times New Roman"/>
          <w:b w:val="false"/>
          <w:i w:val="false"/>
          <w:color w:val="000000"/>
          <w:sz w:val="28"/>
        </w:rPr>
        <w:t>
      бакелизацияға дейін төзімділіктің технологиялық уақытын;</w:t>
      </w:r>
    </w:p>
    <w:bookmarkEnd w:id="89"/>
    <w:bookmarkStart w:name="z95" w:id="90"/>
    <w:p>
      <w:pPr>
        <w:spacing w:after="0"/>
        <w:ind w:left="0"/>
        <w:jc w:val="both"/>
      </w:pPr>
      <w:r>
        <w:rPr>
          <w:rFonts w:ascii="Times New Roman"/>
          <w:b w:val="false"/>
          <w:i w:val="false"/>
          <w:color w:val="000000"/>
          <w:sz w:val="28"/>
        </w:rPr>
        <w:t>
      бакелизатор аймақтарының температуралық режимдерін;</w:t>
      </w:r>
    </w:p>
    <w:bookmarkEnd w:id="90"/>
    <w:bookmarkStart w:name="z96" w:id="91"/>
    <w:p>
      <w:pPr>
        <w:spacing w:after="0"/>
        <w:ind w:left="0"/>
        <w:jc w:val="both"/>
      </w:pPr>
      <w:r>
        <w:rPr>
          <w:rFonts w:ascii="Times New Roman"/>
          <w:b w:val="false"/>
          <w:i w:val="false"/>
          <w:color w:val="000000"/>
          <w:sz w:val="28"/>
        </w:rPr>
        <w:t>
      бұйымдардың сипаттама бойынша түр-түрін.</w:t>
      </w:r>
    </w:p>
    <w:bookmarkEnd w:id="91"/>
    <w:bookmarkStart w:name="z97" w:id="92"/>
    <w:p>
      <w:pPr>
        <w:spacing w:after="0"/>
        <w:ind w:left="0"/>
        <w:jc w:val="both"/>
      </w:pPr>
      <w:r>
        <w:rPr>
          <w:rFonts w:ascii="Times New Roman"/>
          <w:b w:val="false"/>
          <w:i w:val="false"/>
          <w:color w:val="000000"/>
          <w:sz w:val="28"/>
        </w:rPr>
        <w:t>
      Параграф 2. Бакелизаторшы, 4-разряд</w:t>
      </w:r>
    </w:p>
    <w:bookmarkEnd w:id="92"/>
    <w:bookmarkStart w:name="z98" w:id="93"/>
    <w:p>
      <w:pPr>
        <w:spacing w:after="0"/>
        <w:ind w:left="0"/>
        <w:jc w:val="both"/>
      </w:pPr>
      <w:r>
        <w:rPr>
          <w:rFonts w:ascii="Times New Roman"/>
          <w:b w:val="false"/>
          <w:i w:val="false"/>
          <w:color w:val="000000"/>
          <w:sz w:val="28"/>
        </w:rPr>
        <w:t>
      20. Жұмыс сипаттамасы:</w:t>
      </w:r>
    </w:p>
    <w:bookmarkEnd w:id="93"/>
    <w:bookmarkStart w:name="z99" w:id="94"/>
    <w:p>
      <w:pPr>
        <w:spacing w:after="0"/>
        <w:ind w:left="0"/>
        <w:jc w:val="both"/>
      </w:pPr>
      <w:r>
        <w:rPr>
          <w:rFonts w:ascii="Times New Roman"/>
          <w:b w:val="false"/>
          <w:i w:val="false"/>
          <w:color w:val="000000"/>
          <w:sz w:val="28"/>
        </w:rPr>
        <w:t>
      механикалық және физикалық қасиеттеріне қарай, бұйымның параметрлерін тексерумен камералы және туннельді бакелизаторларда абразивтік бұйымдарды бакелизациялау;</w:t>
      </w:r>
    </w:p>
    <w:bookmarkEnd w:id="94"/>
    <w:bookmarkStart w:name="z100" w:id="95"/>
    <w:p>
      <w:pPr>
        <w:spacing w:after="0"/>
        <w:ind w:left="0"/>
        <w:jc w:val="both"/>
      </w:pPr>
      <w:r>
        <w:rPr>
          <w:rFonts w:ascii="Times New Roman"/>
          <w:b w:val="false"/>
          <w:i w:val="false"/>
          <w:color w:val="000000"/>
          <w:sz w:val="28"/>
        </w:rPr>
        <w:t>
      соратын желдеткіштердің бақылау аспаптарының, желдеткіштерінің және белгі лампаларының жұмысын бақылау;</w:t>
      </w:r>
    </w:p>
    <w:bookmarkEnd w:id="95"/>
    <w:bookmarkStart w:name="z101" w:id="96"/>
    <w:p>
      <w:pPr>
        <w:spacing w:after="0"/>
        <w:ind w:left="0"/>
        <w:jc w:val="both"/>
      </w:pPr>
      <w:r>
        <w:rPr>
          <w:rFonts w:ascii="Times New Roman"/>
          <w:b w:val="false"/>
          <w:i w:val="false"/>
          <w:color w:val="000000"/>
          <w:sz w:val="28"/>
        </w:rPr>
        <w:t>
      бұйымның бакелизациясы мен сипаттамасының температуралық режимін ескере отырып, бакелизатордан бұйымдарды шығару;</w:t>
      </w:r>
    </w:p>
    <w:bookmarkEnd w:id="96"/>
    <w:bookmarkStart w:name="z102" w:id="97"/>
    <w:p>
      <w:pPr>
        <w:spacing w:after="0"/>
        <w:ind w:left="0"/>
        <w:jc w:val="both"/>
      </w:pPr>
      <w:r>
        <w:rPr>
          <w:rFonts w:ascii="Times New Roman"/>
          <w:b w:val="false"/>
          <w:i w:val="false"/>
          <w:color w:val="000000"/>
          <w:sz w:val="28"/>
        </w:rPr>
        <w:t>
      ақауды айқындау және оларды сипаттамасы бойынша іріктеу;</w:t>
      </w:r>
    </w:p>
    <w:bookmarkEnd w:id="97"/>
    <w:bookmarkStart w:name="z103" w:id="98"/>
    <w:p>
      <w:pPr>
        <w:spacing w:after="0"/>
        <w:ind w:left="0"/>
        <w:jc w:val="both"/>
      </w:pPr>
      <w:r>
        <w:rPr>
          <w:rFonts w:ascii="Times New Roman"/>
          <w:b w:val="false"/>
          <w:i w:val="false"/>
          <w:color w:val="000000"/>
          <w:sz w:val="28"/>
        </w:rPr>
        <w:t>
      химиялық дарды сіңдіру және қайта бакелизациялау әдісімен түзетілетін ақауларды қалпына келтіру;</w:t>
      </w:r>
    </w:p>
    <w:bookmarkEnd w:id="98"/>
    <w:bookmarkStart w:name="z104" w:id="99"/>
    <w:p>
      <w:pPr>
        <w:spacing w:after="0"/>
        <w:ind w:left="0"/>
        <w:jc w:val="both"/>
      </w:pPr>
      <w:r>
        <w:rPr>
          <w:rFonts w:ascii="Times New Roman"/>
          <w:b w:val="false"/>
          <w:i w:val="false"/>
          <w:color w:val="000000"/>
          <w:sz w:val="28"/>
        </w:rPr>
        <w:t>
      бакелизаторды техникалық тексеруге және күрделі жөндеуге дайындау;</w:t>
      </w:r>
    </w:p>
    <w:bookmarkEnd w:id="99"/>
    <w:bookmarkStart w:name="z105" w:id="100"/>
    <w:p>
      <w:pPr>
        <w:spacing w:after="0"/>
        <w:ind w:left="0"/>
        <w:jc w:val="both"/>
      </w:pPr>
      <w:r>
        <w:rPr>
          <w:rFonts w:ascii="Times New Roman"/>
          <w:b w:val="false"/>
          <w:i w:val="false"/>
          <w:color w:val="000000"/>
          <w:sz w:val="28"/>
        </w:rPr>
        <w:t>
      жөндеуден кейін бакелизаторды және бакелизация режимдерін реттеуді тексеру.</w:t>
      </w:r>
    </w:p>
    <w:bookmarkEnd w:id="100"/>
    <w:bookmarkStart w:name="z106" w:id="101"/>
    <w:p>
      <w:pPr>
        <w:spacing w:after="0"/>
        <w:ind w:left="0"/>
        <w:jc w:val="both"/>
      </w:pPr>
      <w:r>
        <w:rPr>
          <w:rFonts w:ascii="Times New Roman"/>
          <w:b w:val="false"/>
          <w:i w:val="false"/>
          <w:color w:val="000000"/>
          <w:sz w:val="28"/>
        </w:rPr>
        <w:t>
      21. Білуге тиіс:</w:t>
      </w:r>
    </w:p>
    <w:bookmarkEnd w:id="101"/>
    <w:bookmarkStart w:name="z107" w:id="102"/>
    <w:p>
      <w:pPr>
        <w:spacing w:after="0"/>
        <w:ind w:left="0"/>
        <w:jc w:val="both"/>
      </w:pPr>
      <w:r>
        <w:rPr>
          <w:rFonts w:ascii="Times New Roman"/>
          <w:b w:val="false"/>
          <w:i w:val="false"/>
          <w:color w:val="000000"/>
          <w:sz w:val="28"/>
        </w:rPr>
        <w:t>
      мерзімдік және үздіксіз іс-қимылды (камералық және туннельдік) бакелизаторлардың конструкциясын; қолданылатын бақылау-өлшеу аспаптарының міндетін және реттеу ережесін;</w:t>
      </w:r>
    </w:p>
    <w:bookmarkEnd w:id="102"/>
    <w:bookmarkStart w:name="z108" w:id="103"/>
    <w:p>
      <w:pPr>
        <w:spacing w:after="0"/>
        <w:ind w:left="0"/>
        <w:jc w:val="both"/>
      </w:pPr>
      <w:r>
        <w:rPr>
          <w:rFonts w:ascii="Times New Roman"/>
          <w:b w:val="false"/>
          <w:i w:val="false"/>
          <w:color w:val="000000"/>
          <w:sz w:val="28"/>
        </w:rPr>
        <w:t>
      бакелизация режимдерін;</w:t>
      </w:r>
    </w:p>
    <w:bookmarkEnd w:id="103"/>
    <w:bookmarkStart w:name="z109" w:id="104"/>
    <w:p>
      <w:pPr>
        <w:spacing w:after="0"/>
        <w:ind w:left="0"/>
        <w:jc w:val="both"/>
      </w:pPr>
      <w:r>
        <w:rPr>
          <w:rFonts w:ascii="Times New Roman"/>
          <w:b w:val="false"/>
          <w:i w:val="false"/>
          <w:color w:val="000000"/>
          <w:sz w:val="28"/>
        </w:rPr>
        <w:t>
      сыртқы түрі бойынша ақау бұйымдарды алу қағидаттарын және түзелетін ақауларды жою әдістерін;</w:t>
      </w:r>
    </w:p>
    <w:bookmarkEnd w:id="104"/>
    <w:bookmarkStart w:name="z110" w:id="105"/>
    <w:p>
      <w:pPr>
        <w:spacing w:after="0"/>
        <w:ind w:left="0"/>
        <w:jc w:val="both"/>
      </w:pPr>
      <w:r>
        <w:rPr>
          <w:rFonts w:ascii="Times New Roman"/>
          <w:b w:val="false"/>
          <w:i w:val="false"/>
          <w:color w:val="000000"/>
          <w:sz w:val="28"/>
        </w:rPr>
        <w:t>
      апат кездерінде бакелизаторларды тоқтату және қосу тәсілдерін;</w:t>
      </w:r>
    </w:p>
    <w:bookmarkEnd w:id="105"/>
    <w:bookmarkStart w:name="z111" w:id="106"/>
    <w:p>
      <w:pPr>
        <w:spacing w:after="0"/>
        <w:ind w:left="0"/>
        <w:jc w:val="both"/>
      </w:pPr>
      <w:r>
        <w:rPr>
          <w:rFonts w:ascii="Times New Roman"/>
          <w:b w:val="false"/>
          <w:i w:val="false"/>
          <w:color w:val="000000"/>
          <w:sz w:val="28"/>
        </w:rPr>
        <w:t>
      бакелизаторға жөндеу жүргізу мен қосу үшін алдын ала жұмыстарға қойылатын техникалық талаптарды.</w:t>
      </w:r>
    </w:p>
    <w:bookmarkEnd w:id="106"/>
    <w:bookmarkStart w:name="z112" w:id="107"/>
    <w:p>
      <w:pPr>
        <w:spacing w:after="0"/>
        <w:ind w:left="0"/>
        <w:jc w:val="both"/>
      </w:pPr>
      <w:r>
        <w:rPr>
          <w:rFonts w:ascii="Times New Roman"/>
          <w:b w:val="false"/>
          <w:i w:val="false"/>
          <w:color w:val="000000"/>
          <w:sz w:val="28"/>
        </w:rPr>
        <w:t>
      Параграф 3. Бакелизаторшы, 5-разряд</w:t>
      </w:r>
    </w:p>
    <w:bookmarkEnd w:id="107"/>
    <w:bookmarkStart w:name="z113" w:id="108"/>
    <w:p>
      <w:pPr>
        <w:spacing w:after="0"/>
        <w:ind w:left="0"/>
        <w:jc w:val="both"/>
      </w:pPr>
      <w:r>
        <w:rPr>
          <w:rFonts w:ascii="Times New Roman"/>
          <w:b w:val="false"/>
          <w:i w:val="false"/>
          <w:color w:val="000000"/>
          <w:sz w:val="28"/>
        </w:rPr>
        <w:t>
      22. Жұмыс сипаттамасы:</w:t>
      </w:r>
    </w:p>
    <w:bookmarkEnd w:id="108"/>
    <w:bookmarkStart w:name="z114" w:id="109"/>
    <w:p>
      <w:pPr>
        <w:spacing w:after="0"/>
        <w:ind w:left="0"/>
        <w:jc w:val="both"/>
      </w:pPr>
      <w:r>
        <w:rPr>
          <w:rFonts w:ascii="Times New Roman"/>
          <w:b w:val="false"/>
          <w:i w:val="false"/>
          <w:color w:val="000000"/>
          <w:sz w:val="28"/>
        </w:rPr>
        <w:t>
      абразивтік бұйымдарды камераларда және туннельдік бакелизаторларда бакелизациялау;</w:t>
      </w:r>
    </w:p>
    <w:bookmarkEnd w:id="109"/>
    <w:bookmarkStart w:name="z115" w:id="110"/>
    <w:p>
      <w:pPr>
        <w:spacing w:after="0"/>
        <w:ind w:left="0"/>
        <w:jc w:val="both"/>
      </w:pPr>
      <w:r>
        <w:rPr>
          <w:rFonts w:ascii="Times New Roman"/>
          <w:b w:val="false"/>
          <w:i w:val="false"/>
          <w:color w:val="000000"/>
          <w:sz w:val="28"/>
        </w:rPr>
        <w:t>
      бакелизациялау аспаптары мен процестері бойынша бақылауды жүзеге асыру;</w:t>
      </w:r>
    </w:p>
    <w:bookmarkEnd w:id="110"/>
    <w:bookmarkStart w:name="z116" w:id="111"/>
    <w:p>
      <w:pPr>
        <w:spacing w:after="0"/>
        <w:ind w:left="0"/>
        <w:jc w:val="both"/>
      </w:pPr>
      <w:r>
        <w:rPr>
          <w:rFonts w:ascii="Times New Roman"/>
          <w:b w:val="false"/>
          <w:i w:val="false"/>
          <w:color w:val="000000"/>
          <w:sz w:val="28"/>
        </w:rPr>
        <w:t>
      әртүрлі конструкциялық қондырғыларда химиялық дас абразивтік бұйымдарды сіңдіру;</w:t>
      </w:r>
    </w:p>
    <w:bookmarkEnd w:id="111"/>
    <w:bookmarkStart w:name="z117" w:id="112"/>
    <w:p>
      <w:pPr>
        <w:spacing w:after="0"/>
        <w:ind w:left="0"/>
        <w:jc w:val="both"/>
      </w:pPr>
      <w:r>
        <w:rPr>
          <w:rFonts w:ascii="Times New Roman"/>
          <w:b w:val="false"/>
          <w:i w:val="false"/>
          <w:color w:val="000000"/>
          <w:sz w:val="28"/>
        </w:rPr>
        <w:t>
      сіңдіргіш қондырғыларды берілген жұмыс режиміне дайындау және оларды жөндеу;</w:t>
      </w:r>
    </w:p>
    <w:bookmarkEnd w:id="112"/>
    <w:bookmarkStart w:name="z118" w:id="113"/>
    <w:p>
      <w:pPr>
        <w:spacing w:after="0"/>
        <w:ind w:left="0"/>
        <w:jc w:val="both"/>
      </w:pPr>
      <w:r>
        <w:rPr>
          <w:rFonts w:ascii="Times New Roman"/>
          <w:b w:val="false"/>
          <w:i w:val="false"/>
          <w:color w:val="000000"/>
          <w:sz w:val="28"/>
        </w:rPr>
        <w:t>
      қорларда қажетті вакуум, қысым жасау;</w:t>
      </w:r>
    </w:p>
    <w:bookmarkEnd w:id="113"/>
    <w:bookmarkStart w:name="z119" w:id="114"/>
    <w:p>
      <w:pPr>
        <w:spacing w:after="0"/>
        <w:ind w:left="0"/>
        <w:jc w:val="both"/>
      </w:pPr>
      <w:r>
        <w:rPr>
          <w:rFonts w:ascii="Times New Roman"/>
          <w:b w:val="false"/>
          <w:i w:val="false"/>
          <w:color w:val="000000"/>
          <w:sz w:val="28"/>
        </w:rPr>
        <w:t>
      сіңдіру аларының қыздыру және балқыту температураларын реттеу;</w:t>
      </w:r>
    </w:p>
    <w:bookmarkEnd w:id="114"/>
    <w:bookmarkStart w:name="z120" w:id="115"/>
    <w:p>
      <w:pPr>
        <w:spacing w:after="0"/>
        <w:ind w:left="0"/>
        <w:jc w:val="both"/>
      </w:pPr>
      <w:r>
        <w:rPr>
          <w:rFonts w:ascii="Times New Roman"/>
          <w:b w:val="false"/>
          <w:i w:val="false"/>
          <w:color w:val="000000"/>
          <w:sz w:val="28"/>
        </w:rPr>
        <w:t>
      абразивтік сіңдіру сапасын тексеру.</w:t>
      </w:r>
    </w:p>
    <w:bookmarkEnd w:id="115"/>
    <w:bookmarkStart w:name="z121" w:id="116"/>
    <w:p>
      <w:pPr>
        <w:spacing w:after="0"/>
        <w:ind w:left="0"/>
        <w:jc w:val="both"/>
      </w:pPr>
      <w:r>
        <w:rPr>
          <w:rFonts w:ascii="Times New Roman"/>
          <w:b w:val="false"/>
          <w:i w:val="false"/>
          <w:color w:val="000000"/>
          <w:sz w:val="28"/>
        </w:rPr>
        <w:t>
      23. Білуге тиіс:</w:t>
      </w:r>
    </w:p>
    <w:bookmarkEnd w:id="116"/>
    <w:bookmarkStart w:name="z122" w:id="117"/>
    <w:p>
      <w:pPr>
        <w:spacing w:after="0"/>
        <w:ind w:left="0"/>
        <w:jc w:val="both"/>
      </w:pPr>
      <w:r>
        <w:rPr>
          <w:rFonts w:ascii="Times New Roman"/>
          <w:b w:val="false"/>
          <w:i w:val="false"/>
          <w:color w:val="000000"/>
          <w:sz w:val="28"/>
        </w:rPr>
        <w:t>
      мерзімдік және үздіксіз іс-қимылды (камералық және туннельдік) бакелизаторлардың, сіңдірілетін қондырғылардың құрылғысы мен конструкциясын;</w:t>
      </w:r>
    </w:p>
    <w:bookmarkEnd w:id="117"/>
    <w:bookmarkStart w:name="z123" w:id="118"/>
    <w:p>
      <w:pPr>
        <w:spacing w:after="0"/>
        <w:ind w:left="0"/>
        <w:jc w:val="both"/>
      </w:pPr>
      <w:r>
        <w:rPr>
          <w:rFonts w:ascii="Times New Roman"/>
          <w:b w:val="false"/>
          <w:i w:val="false"/>
          <w:color w:val="000000"/>
          <w:sz w:val="28"/>
        </w:rPr>
        <w:t>
      бакелизациялау мен сіңдірудің технологиялық процестерін;</w:t>
      </w:r>
    </w:p>
    <w:bookmarkEnd w:id="118"/>
    <w:bookmarkStart w:name="z124" w:id="119"/>
    <w:p>
      <w:pPr>
        <w:spacing w:after="0"/>
        <w:ind w:left="0"/>
        <w:jc w:val="both"/>
      </w:pPr>
      <w:r>
        <w:rPr>
          <w:rFonts w:ascii="Times New Roman"/>
          <w:b w:val="false"/>
          <w:i w:val="false"/>
          <w:color w:val="000000"/>
          <w:sz w:val="28"/>
        </w:rPr>
        <w:t>
      сіңдіру қондырғыларын жөндеу және қолданылатын бақылау-өлшеу аспаптарын реттеу ережесін.</w:t>
      </w:r>
    </w:p>
    <w:bookmarkEnd w:id="119"/>
    <w:bookmarkStart w:name="z125" w:id="120"/>
    <w:p>
      <w:pPr>
        <w:spacing w:after="0"/>
        <w:ind w:left="0"/>
        <w:jc w:val="both"/>
      </w:pPr>
      <w:r>
        <w:rPr>
          <w:rFonts w:ascii="Times New Roman"/>
          <w:b w:val="false"/>
          <w:i w:val="false"/>
          <w:color w:val="000000"/>
          <w:sz w:val="28"/>
        </w:rPr>
        <w:t>
      4. Абразивтік шеңберлерді теңдеуші – құюшы</w:t>
      </w:r>
    </w:p>
    <w:bookmarkEnd w:id="120"/>
    <w:bookmarkStart w:name="z126" w:id="121"/>
    <w:p>
      <w:pPr>
        <w:spacing w:after="0"/>
        <w:ind w:left="0"/>
        <w:jc w:val="both"/>
      </w:pPr>
      <w:r>
        <w:rPr>
          <w:rFonts w:ascii="Times New Roman"/>
          <w:b w:val="false"/>
          <w:i w:val="false"/>
          <w:color w:val="000000"/>
          <w:sz w:val="28"/>
        </w:rPr>
        <w:t>
      Параграф 1. Абразивтік шеңберлерді теңдеуші – құюшы, 3-разряд</w:t>
      </w:r>
    </w:p>
    <w:bookmarkEnd w:id="121"/>
    <w:bookmarkStart w:name="z127" w:id="122"/>
    <w:p>
      <w:pPr>
        <w:spacing w:after="0"/>
        <w:ind w:left="0"/>
        <w:jc w:val="both"/>
      </w:pPr>
      <w:r>
        <w:rPr>
          <w:rFonts w:ascii="Times New Roman"/>
          <w:b w:val="false"/>
          <w:i w:val="false"/>
          <w:color w:val="000000"/>
          <w:sz w:val="28"/>
        </w:rPr>
        <w:t>
      24. Жұмыс сипаттамасы:</w:t>
      </w:r>
    </w:p>
    <w:bookmarkEnd w:id="122"/>
    <w:bookmarkStart w:name="z128" w:id="123"/>
    <w:p>
      <w:pPr>
        <w:spacing w:after="0"/>
        <w:ind w:left="0"/>
        <w:jc w:val="both"/>
      </w:pPr>
      <w:r>
        <w:rPr>
          <w:rFonts w:ascii="Times New Roman"/>
          <w:b w:val="false"/>
          <w:i w:val="false"/>
          <w:color w:val="000000"/>
          <w:sz w:val="28"/>
        </w:rPr>
        <w:t>
      арнайы теңгерім станоктарында теңгерімнің үшінші және төртінші сыныптағы барлық өлшемдегі А және Б сыныптарының абразивтік бұйымдарын теңдеу;</w:t>
      </w:r>
    </w:p>
    <w:bookmarkEnd w:id="123"/>
    <w:bookmarkStart w:name="z129" w:id="124"/>
    <w:p>
      <w:pPr>
        <w:spacing w:after="0"/>
        <w:ind w:left="0"/>
        <w:jc w:val="both"/>
      </w:pPr>
      <w:r>
        <w:rPr>
          <w:rFonts w:ascii="Times New Roman"/>
          <w:b w:val="false"/>
          <w:i w:val="false"/>
          <w:color w:val="000000"/>
          <w:sz w:val="28"/>
        </w:rPr>
        <w:t>
      станоктарға дөңгелектерді орнату және тексеру;</w:t>
      </w:r>
    </w:p>
    <w:bookmarkEnd w:id="124"/>
    <w:bookmarkStart w:name="z130" w:id="125"/>
    <w:p>
      <w:pPr>
        <w:spacing w:after="0"/>
        <w:ind w:left="0"/>
        <w:jc w:val="both"/>
      </w:pPr>
      <w:r>
        <w:rPr>
          <w:rFonts w:ascii="Times New Roman"/>
          <w:b w:val="false"/>
          <w:i w:val="false"/>
          <w:color w:val="000000"/>
          <w:sz w:val="28"/>
        </w:rPr>
        <w:t>
      үлгілердің көмегімен шабу ұясын белгілеу;</w:t>
      </w:r>
    </w:p>
    <w:bookmarkEnd w:id="125"/>
    <w:bookmarkStart w:name="z131" w:id="126"/>
    <w:p>
      <w:pPr>
        <w:spacing w:after="0"/>
        <w:ind w:left="0"/>
        <w:jc w:val="both"/>
      </w:pPr>
      <w:r>
        <w:rPr>
          <w:rFonts w:ascii="Times New Roman"/>
          <w:b w:val="false"/>
          <w:i w:val="false"/>
          <w:color w:val="000000"/>
          <w:sz w:val="28"/>
        </w:rPr>
        <w:t>
      жүк салмағын және оны бекіту орнын белгілеп, теңгерімсіздікті жою;</w:t>
      </w:r>
    </w:p>
    <w:bookmarkEnd w:id="126"/>
    <w:bookmarkStart w:name="z132" w:id="127"/>
    <w:p>
      <w:pPr>
        <w:spacing w:after="0"/>
        <w:ind w:left="0"/>
        <w:jc w:val="both"/>
      </w:pPr>
      <w:r>
        <w:rPr>
          <w:rFonts w:ascii="Times New Roman"/>
          <w:b w:val="false"/>
          <w:i w:val="false"/>
          <w:color w:val="000000"/>
          <w:sz w:val="28"/>
        </w:rPr>
        <w:t>
      қорғасынды балқыту үшін электр пешті дайындау, балқыту үшін қорғасынды электр пештің камерасына;</w:t>
      </w:r>
    </w:p>
    <w:bookmarkEnd w:id="127"/>
    <w:bookmarkStart w:name="z133" w:id="128"/>
    <w:p>
      <w:pPr>
        <w:spacing w:after="0"/>
        <w:ind w:left="0"/>
        <w:jc w:val="both"/>
      </w:pPr>
      <w:r>
        <w:rPr>
          <w:rFonts w:ascii="Times New Roman"/>
          <w:b w:val="false"/>
          <w:i w:val="false"/>
          <w:color w:val="000000"/>
          <w:sz w:val="28"/>
        </w:rPr>
        <w:t>
      абразивтік бұйымды парафинмен жеңіл сіңдіру әдісімен статикалық теңсіздікті жою.</w:t>
      </w:r>
    </w:p>
    <w:bookmarkEnd w:id="128"/>
    <w:bookmarkStart w:name="z134" w:id="129"/>
    <w:p>
      <w:pPr>
        <w:spacing w:after="0"/>
        <w:ind w:left="0"/>
        <w:jc w:val="both"/>
      </w:pPr>
      <w:r>
        <w:rPr>
          <w:rFonts w:ascii="Times New Roman"/>
          <w:b w:val="false"/>
          <w:i w:val="false"/>
          <w:color w:val="000000"/>
          <w:sz w:val="28"/>
        </w:rPr>
        <w:t>
      25. Білуге тиіс:</w:t>
      </w:r>
    </w:p>
    <w:bookmarkEnd w:id="129"/>
    <w:bookmarkStart w:name="z135" w:id="130"/>
    <w:p>
      <w:pPr>
        <w:spacing w:after="0"/>
        <w:ind w:left="0"/>
        <w:jc w:val="both"/>
      </w:pPr>
      <w:r>
        <w:rPr>
          <w:rFonts w:ascii="Times New Roman"/>
          <w:b w:val="false"/>
          <w:i w:val="false"/>
          <w:color w:val="000000"/>
          <w:sz w:val="28"/>
        </w:rPr>
        <w:t>
      қызмет көрсетілетін теңгерім станоктарының құрылғысын және жұмыс принципін;</w:t>
      </w:r>
    </w:p>
    <w:bookmarkEnd w:id="130"/>
    <w:bookmarkStart w:name="z136" w:id="131"/>
    <w:p>
      <w:pPr>
        <w:spacing w:after="0"/>
        <w:ind w:left="0"/>
        <w:jc w:val="both"/>
      </w:pPr>
      <w:r>
        <w:rPr>
          <w:rFonts w:ascii="Times New Roman"/>
          <w:b w:val="false"/>
          <w:i w:val="false"/>
          <w:color w:val="000000"/>
          <w:sz w:val="28"/>
        </w:rPr>
        <w:t>
      шеңбердің сипаттамасына қарай, жіберілетін және өтелетін теңгерімсіздікті;</w:t>
      </w:r>
    </w:p>
    <w:bookmarkEnd w:id="131"/>
    <w:bookmarkStart w:name="z137" w:id="132"/>
    <w:p>
      <w:pPr>
        <w:spacing w:after="0"/>
        <w:ind w:left="0"/>
        <w:jc w:val="both"/>
      </w:pPr>
      <w:r>
        <w:rPr>
          <w:rFonts w:ascii="Times New Roman"/>
          <w:b w:val="false"/>
          <w:i w:val="false"/>
          <w:color w:val="000000"/>
          <w:sz w:val="28"/>
        </w:rPr>
        <w:t>
      теңгерім станоктары жұмысының дәлдігін тексеруге арналған құралдарды;</w:t>
      </w:r>
    </w:p>
    <w:bookmarkEnd w:id="132"/>
    <w:bookmarkStart w:name="z138" w:id="133"/>
    <w:p>
      <w:pPr>
        <w:spacing w:after="0"/>
        <w:ind w:left="0"/>
        <w:jc w:val="both"/>
      </w:pPr>
      <w:r>
        <w:rPr>
          <w:rFonts w:ascii="Times New Roman"/>
          <w:b w:val="false"/>
          <w:i w:val="false"/>
          <w:color w:val="000000"/>
          <w:sz w:val="28"/>
        </w:rPr>
        <w:t>
      шабу ұясын белгілеу үшін қолданылатын үлгілер;</w:t>
      </w:r>
    </w:p>
    <w:bookmarkEnd w:id="133"/>
    <w:bookmarkStart w:name="z139" w:id="134"/>
    <w:p>
      <w:pPr>
        <w:spacing w:after="0"/>
        <w:ind w:left="0"/>
        <w:jc w:val="both"/>
      </w:pPr>
      <w:r>
        <w:rPr>
          <w:rFonts w:ascii="Times New Roman"/>
          <w:b w:val="false"/>
          <w:i w:val="false"/>
          <w:color w:val="000000"/>
          <w:sz w:val="28"/>
        </w:rPr>
        <w:t>
      шеңбердің теңсіздік шамасын айқындау әдістерін;</w:t>
      </w:r>
    </w:p>
    <w:bookmarkEnd w:id="134"/>
    <w:bookmarkStart w:name="z140" w:id="135"/>
    <w:p>
      <w:pPr>
        <w:spacing w:after="0"/>
        <w:ind w:left="0"/>
        <w:jc w:val="both"/>
      </w:pPr>
      <w:r>
        <w:rPr>
          <w:rFonts w:ascii="Times New Roman"/>
          <w:b w:val="false"/>
          <w:i w:val="false"/>
          <w:color w:val="000000"/>
          <w:sz w:val="28"/>
        </w:rPr>
        <w:t>
      қолданылатын қарсы салмақтар.</w:t>
      </w:r>
    </w:p>
    <w:bookmarkEnd w:id="135"/>
    <w:bookmarkStart w:name="z141" w:id="136"/>
    <w:p>
      <w:pPr>
        <w:spacing w:after="0"/>
        <w:ind w:left="0"/>
        <w:jc w:val="both"/>
      </w:pPr>
      <w:r>
        <w:rPr>
          <w:rFonts w:ascii="Times New Roman"/>
          <w:b w:val="false"/>
          <w:i w:val="false"/>
          <w:color w:val="000000"/>
          <w:sz w:val="28"/>
        </w:rPr>
        <w:t>
      Параграф 2. Абразивтік шеңберлерді теңдеуші – құюшы, 4-разряд</w:t>
      </w:r>
    </w:p>
    <w:bookmarkEnd w:id="136"/>
    <w:bookmarkStart w:name="z142" w:id="137"/>
    <w:p>
      <w:pPr>
        <w:spacing w:after="0"/>
        <w:ind w:left="0"/>
        <w:jc w:val="both"/>
      </w:pPr>
      <w:r>
        <w:rPr>
          <w:rFonts w:ascii="Times New Roman"/>
          <w:b w:val="false"/>
          <w:i w:val="false"/>
          <w:color w:val="000000"/>
          <w:sz w:val="28"/>
        </w:rPr>
        <w:t>
      26. Жұмыс сипаттамасы:</w:t>
      </w:r>
    </w:p>
    <w:bookmarkEnd w:id="137"/>
    <w:bookmarkStart w:name="z143" w:id="138"/>
    <w:p>
      <w:pPr>
        <w:spacing w:after="0"/>
        <w:ind w:left="0"/>
        <w:jc w:val="both"/>
      </w:pPr>
      <w:r>
        <w:rPr>
          <w:rFonts w:ascii="Times New Roman"/>
          <w:b w:val="false"/>
          <w:i w:val="false"/>
          <w:color w:val="000000"/>
          <w:sz w:val="28"/>
        </w:rPr>
        <w:t>
      бірінші және екінші сыныптағы теңгерім бойынша бір типтес өлшемдегі абразивтік бұйымдарды, А және прецизия сыныбындағы абразивтік бұйымдарды – арнайы теңгерім станоктарында теңгеру;</w:t>
      </w:r>
    </w:p>
    <w:bookmarkEnd w:id="138"/>
    <w:bookmarkStart w:name="z144" w:id="139"/>
    <w:p>
      <w:pPr>
        <w:spacing w:after="0"/>
        <w:ind w:left="0"/>
        <w:jc w:val="both"/>
      </w:pPr>
      <w:r>
        <w:rPr>
          <w:rFonts w:ascii="Times New Roman"/>
          <w:b w:val="false"/>
          <w:i w:val="false"/>
          <w:color w:val="000000"/>
          <w:sz w:val="28"/>
        </w:rPr>
        <w:t>
      қорғасынды балқыту режимін реттеу;</w:t>
      </w:r>
    </w:p>
    <w:bookmarkEnd w:id="139"/>
    <w:bookmarkStart w:name="z145" w:id="140"/>
    <w:p>
      <w:pPr>
        <w:spacing w:after="0"/>
        <w:ind w:left="0"/>
        <w:jc w:val="both"/>
      </w:pPr>
      <w:r>
        <w:rPr>
          <w:rFonts w:ascii="Times New Roman"/>
          <w:b w:val="false"/>
          <w:i w:val="false"/>
          <w:color w:val="000000"/>
          <w:sz w:val="28"/>
        </w:rPr>
        <w:t>
      арнайы құрылғымен белгі бойынша пневматикалық балғамен ұя шабу;</w:t>
      </w:r>
    </w:p>
    <w:bookmarkEnd w:id="140"/>
    <w:bookmarkStart w:name="z146" w:id="141"/>
    <w:p>
      <w:pPr>
        <w:spacing w:after="0"/>
        <w:ind w:left="0"/>
        <w:jc w:val="both"/>
      </w:pPr>
      <w:r>
        <w:rPr>
          <w:rFonts w:ascii="Times New Roman"/>
          <w:b w:val="false"/>
          <w:i w:val="false"/>
          <w:color w:val="000000"/>
          <w:sz w:val="28"/>
        </w:rPr>
        <w:t>
      ұяны сығылған ауамен тазалау және теңгерімсіздікті өтеу мақсатында оған қорғасын құю;</w:t>
      </w:r>
    </w:p>
    <w:bookmarkEnd w:id="141"/>
    <w:bookmarkStart w:name="z147" w:id="142"/>
    <w:p>
      <w:pPr>
        <w:spacing w:after="0"/>
        <w:ind w:left="0"/>
        <w:jc w:val="both"/>
      </w:pPr>
      <w:r>
        <w:rPr>
          <w:rFonts w:ascii="Times New Roman"/>
          <w:b w:val="false"/>
          <w:i w:val="false"/>
          <w:color w:val="000000"/>
          <w:sz w:val="28"/>
        </w:rPr>
        <w:t>
      теңгерім станоктарын жөндеу және реттеу;</w:t>
      </w:r>
    </w:p>
    <w:bookmarkEnd w:id="142"/>
    <w:bookmarkStart w:name="z148" w:id="143"/>
    <w:p>
      <w:pPr>
        <w:spacing w:after="0"/>
        <w:ind w:left="0"/>
        <w:jc w:val="both"/>
      </w:pPr>
      <w:r>
        <w:rPr>
          <w:rFonts w:ascii="Times New Roman"/>
          <w:b w:val="false"/>
          <w:i w:val="false"/>
          <w:color w:val="000000"/>
          <w:sz w:val="28"/>
        </w:rPr>
        <w:t>
      теңгерімсіздікті айқындау үшін бұрыштарды градуспен өлшеу, жүктің салмағын есептеу және оны бекіту орнын белгілеу.</w:t>
      </w:r>
    </w:p>
    <w:bookmarkEnd w:id="143"/>
    <w:bookmarkStart w:name="z149" w:id="144"/>
    <w:p>
      <w:pPr>
        <w:spacing w:after="0"/>
        <w:ind w:left="0"/>
        <w:jc w:val="both"/>
      </w:pPr>
      <w:r>
        <w:rPr>
          <w:rFonts w:ascii="Times New Roman"/>
          <w:b w:val="false"/>
          <w:i w:val="false"/>
          <w:color w:val="000000"/>
          <w:sz w:val="28"/>
        </w:rPr>
        <w:t>
      27. Білуге тиіс:</w:t>
      </w:r>
    </w:p>
    <w:bookmarkEnd w:id="144"/>
    <w:bookmarkStart w:name="z150" w:id="145"/>
    <w:p>
      <w:pPr>
        <w:spacing w:after="0"/>
        <w:ind w:left="0"/>
        <w:jc w:val="both"/>
      </w:pPr>
      <w:r>
        <w:rPr>
          <w:rFonts w:ascii="Times New Roman"/>
          <w:b w:val="false"/>
          <w:i w:val="false"/>
          <w:color w:val="000000"/>
          <w:sz w:val="28"/>
        </w:rPr>
        <w:t>
      барлық конструкциядағы теңгерім станоктары мен қорғасынды балқытуға арналған электр пештерінің құрылғысын және жұмыс принципін;</w:t>
      </w:r>
    </w:p>
    <w:bookmarkEnd w:id="145"/>
    <w:bookmarkStart w:name="z151" w:id="146"/>
    <w:p>
      <w:pPr>
        <w:spacing w:after="0"/>
        <w:ind w:left="0"/>
        <w:jc w:val="both"/>
      </w:pPr>
      <w:r>
        <w:rPr>
          <w:rFonts w:ascii="Times New Roman"/>
          <w:b w:val="false"/>
          <w:i w:val="false"/>
          <w:color w:val="000000"/>
          <w:sz w:val="28"/>
        </w:rPr>
        <w:t>
      жіберілетін және өтелетін теңгерімсіздіктердің сыныптары;</w:t>
      </w:r>
    </w:p>
    <w:bookmarkEnd w:id="146"/>
    <w:bookmarkStart w:name="z152" w:id="147"/>
    <w:p>
      <w:pPr>
        <w:spacing w:after="0"/>
        <w:ind w:left="0"/>
        <w:jc w:val="both"/>
      </w:pPr>
      <w:r>
        <w:rPr>
          <w:rFonts w:ascii="Times New Roman"/>
          <w:b w:val="false"/>
          <w:i w:val="false"/>
          <w:color w:val="000000"/>
          <w:sz w:val="28"/>
        </w:rPr>
        <w:t>
      қорғасынды электр пешке және оның жұмыс режимін реттеу ережесін;</w:t>
      </w:r>
    </w:p>
    <w:bookmarkEnd w:id="147"/>
    <w:bookmarkStart w:name="z153" w:id="148"/>
    <w:p>
      <w:pPr>
        <w:spacing w:after="0"/>
        <w:ind w:left="0"/>
        <w:jc w:val="both"/>
      </w:pPr>
      <w:r>
        <w:rPr>
          <w:rFonts w:ascii="Times New Roman"/>
          <w:b w:val="false"/>
          <w:i w:val="false"/>
          <w:color w:val="000000"/>
          <w:sz w:val="28"/>
        </w:rPr>
        <w:t>
      шеңбердің қосымша бөлігін теңгеру, шабу және құю әдістерін;</w:t>
      </w:r>
    </w:p>
    <w:bookmarkEnd w:id="148"/>
    <w:bookmarkStart w:name="z154" w:id="149"/>
    <w:p>
      <w:pPr>
        <w:spacing w:after="0"/>
        <w:ind w:left="0"/>
        <w:jc w:val="both"/>
      </w:pPr>
      <w:r>
        <w:rPr>
          <w:rFonts w:ascii="Times New Roman"/>
          <w:b w:val="false"/>
          <w:i w:val="false"/>
          <w:color w:val="000000"/>
          <w:sz w:val="28"/>
        </w:rPr>
        <w:t>
      шығарылатын шеңбердің түр-түрін және сипаттамасын.</w:t>
      </w:r>
    </w:p>
    <w:bookmarkEnd w:id="149"/>
    <w:bookmarkStart w:name="z155" w:id="150"/>
    <w:p>
      <w:pPr>
        <w:spacing w:after="0"/>
        <w:ind w:left="0"/>
        <w:jc w:val="both"/>
      </w:pPr>
      <w:r>
        <w:rPr>
          <w:rFonts w:ascii="Times New Roman"/>
          <w:b w:val="false"/>
          <w:i w:val="false"/>
          <w:color w:val="000000"/>
          <w:sz w:val="28"/>
        </w:rPr>
        <w:t>
      5. Вулканитті байланыстырғыштағы массаны біліктеуші</w:t>
      </w:r>
    </w:p>
    <w:bookmarkEnd w:id="150"/>
    <w:bookmarkStart w:name="z156" w:id="151"/>
    <w:p>
      <w:pPr>
        <w:spacing w:after="0"/>
        <w:ind w:left="0"/>
        <w:jc w:val="both"/>
      </w:pPr>
      <w:r>
        <w:rPr>
          <w:rFonts w:ascii="Times New Roman"/>
          <w:b w:val="false"/>
          <w:i w:val="false"/>
          <w:color w:val="000000"/>
          <w:sz w:val="28"/>
        </w:rPr>
        <w:t>
      Параграф 1. Вулканитті байланыстырғыштағы массаны біліктеуші, 4-разряд</w:t>
      </w:r>
    </w:p>
    <w:bookmarkEnd w:id="151"/>
    <w:bookmarkStart w:name="z157" w:id="152"/>
    <w:p>
      <w:pPr>
        <w:spacing w:after="0"/>
        <w:ind w:left="0"/>
        <w:jc w:val="both"/>
      </w:pPr>
      <w:r>
        <w:rPr>
          <w:rFonts w:ascii="Times New Roman"/>
          <w:b w:val="false"/>
          <w:i w:val="false"/>
          <w:color w:val="000000"/>
          <w:sz w:val="28"/>
        </w:rPr>
        <w:t>
      28. Жұмыс сипаттамасы:</w:t>
      </w:r>
    </w:p>
    <w:bookmarkEnd w:id="152"/>
    <w:bookmarkStart w:name="z158" w:id="153"/>
    <w:p>
      <w:pPr>
        <w:spacing w:after="0"/>
        <w:ind w:left="0"/>
        <w:jc w:val="both"/>
      </w:pPr>
      <w:r>
        <w:rPr>
          <w:rFonts w:ascii="Times New Roman"/>
          <w:b w:val="false"/>
          <w:i w:val="false"/>
          <w:color w:val="000000"/>
          <w:sz w:val="28"/>
        </w:rPr>
        <w:t>
      әртүрлі өлшемдегі табақтарды алу үшін илемдеу тоқпақтарында вулканитті байланыстырғыштағы массаны жаншып қақтау;</w:t>
      </w:r>
    </w:p>
    <w:bookmarkEnd w:id="153"/>
    <w:bookmarkStart w:name="z159" w:id="154"/>
    <w:p>
      <w:pPr>
        <w:spacing w:after="0"/>
        <w:ind w:left="0"/>
        <w:jc w:val="both"/>
      </w:pPr>
      <w:r>
        <w:rPr>
          <w:rFonts w:ascii="Times New Roman"/>
          <w:b w:val="false"/>
          <w:i w:val="false"/>
          <w:color w:val="000000"/>
          <w:sz w:val="28"/>
        </w:rPr>
        <w:t>
      дайын шеңбердің берілген биіктігіне қарай табақтың қалыңдығын айқындау;</w:t>
      </w:r>
    </w:p>
    <w:bookmarkEnd w:id="154"/>
    <w:bookmarkStart w:name="z160" w:id="155"/>
    <w:p>
      <w:pPr>
        <w:spacing w:after="0"/>
        <w:ind w:left="0"/>
        <w:jc w:val="both"/>
      </w:pPr>
      <w:r>
        <w:rPr>
          <w:rFonts w:ascii="Times New Roman"/>
          <w:b w:val="false"/>
          <w:i w:val="false"/>
          <w:color w:val="000000"/>
          <w:sz w:val="28"/>
        </w:rPr>
        <w:t>
      тығыздық пен түйіршіктелу бойынша вулканитті массаның сапасын тексеру;</w:t>
      </w:r>
    </w:p>
    <w:bookmarkEnd w:id="155"/>
    <w:bookmarkStart w:name="z161" w:id="156"/>
    <w:p>
      <w:pPr>
        <w:spacing w:after="0"/>
        <w:ind w:left="0"/>
        <w:jc w:val="both"/>
      </w:pPr>
      <w:r>
        <w:rPr>
          <w:rFonts w:ascii="Times New Roman"/>
          <w:b w:val="false"/>
          <w:i w:val="false"/>
          <w:color w:val="000000"/>
          <w:sz w:val="28"/>
        </w:rPr>
        <w:t>
      саңылауға білік массаларын беру және жаншып қақтау, штангенциркулем табағының қалыңдығын өлшеу және дайын табақтарды түптерге тиеу;</w:t>
      </w:r>
    </w:p>
    <w:bookmarkEnd w:id="156"/>
    <w:bookmarkStart w:name="z162" w:id="157"/>
    <w:p>
      <w:pPr>
        <w:spacing w:after="0"/>
        <w:ind w:left="0"/>
        <w:jc w:val="both"/>
      </w:pPr>
      <w:r>
        <w:rPr>
          <w:rFonts w:ascii="Times New Roman"/>
          <w:b w:val="false"/>
          <w:i w:val="false"/>
          <w:color w:val="000000"/>
          <w:sz w:val="28"/>
        </w:rPr>
        <w:t>
      шабу престерінде белгілі өлшемдегі шеңбер дайындамаларын, алдын ала калибрлі және бақылау қақтаулары арқылы өткізіп, шабу.</w:t>
      </w:r>
    </w:p>
    <w:bookmarkEnd w:id="157"/>
    <w:bookmarkStart w:name="z163" w:id="158"/>
    <w:p>
      <w:pPr>
        <w:spacing w:after="0"/>
        <w:ind w:left="0"/>
        <w:jc w:val="both"/>
      </w:pPr>
      <w:r>
        <w:rPr>
          <w:rFonts w:ascii="Times New Roman"/>
          <w:b w:val="false"/>
          <w:i w:val="false"/>
          <w:color w:val="000000"/>
          <w:sz w:val="28"/>
        </w:rPr>
        <w:t>
      29. Білуге тиіс:</w:t>
      </w:r>
    </w:p>
    <w:bookmarkEnd w:id="158"/>
    <w:bookmarkStart w:name="z164" w:id="159"/>
    <w:p>
      <w:pPr>
        <w:spacing w:after="0"/>
        <w:ind w:left="0"/>
        <w:jc w:val="both"/>
      </w:pPr>
      <w:r>
        <w:rPr>
          <w:rFonts w:ascii="Times New Roman"/>
          <w:b w:val="false"/>
          <w:i w:val="false"/>
          <w:color w:val="000000"/>
          <w:sz w:val="28"/>
        </w:rPr>
        <w:t>
      илемді калибрлі және бақылау қақтауларының, шабу престерінің құрылғысы мен жұмыс принципін;</w:t>
      </w:r>
    </w:p>
    <w:bookmarkEnd w:id="159"/>
    <w:bookmarkStart w:name="z165" w:id="160"/>
    <w:p>
      <w:pPr>
        <w:spacing w:after="0"/>
        <w:ind w:left="0"/>
        <w:jc w:val="both"/>
      </w:pPr>
      <w:r>
        <w:rPr>
          <w:rFonts w:ascii="Times New Roman"/>
          <w:b w:val="false"/>
          <w:i w:val="false"/>
          <w:color w:val="000000"/>
          <w:sz w:val="28"/>
        </w:rPr>
        <w:t>
      қақтаулар арасындағы саңылауларды реттеу тәсілдерін;</w:t>
      </w:r>
    </w:p>
    <w:bookmarkEnd w:id="160"/>
    <w:bookmarkStart w:name="z166" w:id="161"/>
    <w:p>
      <w:pPr>
        <w:spacing w:after="0"/>
        <w:ind w:left="0"/>
        <w:jc w:val="both"/>
      </w:pPr>
      <w:r>
        <w:rPr>
          <w:rFonts w:ascii="Times New Roman"/>
          <w:b w:val="false"/>
          <w:i w:val="false"/>
          <w:color w:val="000000"/>
          <w:sz w:val="28"/>
        </w:rPr>
        <w:t>
      қолданылатын материалдардың түрлері түйіршіктелу нөмірлерін және сапаларын;</w:t>
      </w:r>
    </w:p>
    <w:bookmarkEnd w:id="161"/>
    <w:bookmarkStart w:name="z167" w:id="162"/>
    <w:p>
      <w:pPr>
        <w:spacing w:after="0"/>
        <w:ind w:left="0"/>
        <w:jc w:val="both"/>
      </w:pPr>
      <w:r>
        <w:rPr>
          <w:rFonts w:ascii="Times New Roman"/>
          <w:b w:val="false"/>
          <w:i w:val="false"/>
          <w:color w:val="000000"/>
          <w:sz w:val="28"/>
        </w:rPr>
        <w:t>
      қақтау және ораларды шабу тәсілдерін.</w:t>
      </w:r>
    </w:p>
    <w:bookmarkEnd w:id="162"/>
    <w:bookmarkStart w:name="z168" w:id="163"/>
    <w:p>
      <w:pPr>
        <w:spacing w:after="0"/>
        <w:ind w:left="0"/>
        <w:jc w:val="both"/>
      </w:pPr>
      <w:r>
        <w:rPr>
          <w:rFonts w:ascii="Times New Roman"/>
          <w:b w:val="false"/>
          <w:i w:val="false"/>
          <w:color w:val="000000"/>
          <w:sz w:val="28"/>
        </w:rPr>
        <w:t>
      6. Вулканитті байланыстырғыштағы шеңберлердің вулканизаторшысы</w:t>
      </w:r>
    </w:p>
    <w:bookmarkEnd w:id="163"/>
    <w:bookmarkStart w:name="z169" w:id="164"/>
    <w:p>
      <w:pPr>
        <w:spacing w:after="0"/>
        <w:ind w:left="0"/>
        <w:jc w:val="both"/>
      </w:pPr>
      <w:r>
        <w:rPr>
          <w:rFonts w:ascii="Times New Roman"/>
          <w:b w:val="false"/>
          <w:i w:val="false"/>
          <w:color w:val="000000"/>
          <w:sz w:val="28"/>
        </w:rPr>
        <w:t>
      Параграф 1. Вулканитті байланыстырғыштағы шеңберлердің вулканизаторшысы, 3-разряд</w:t>
      </w:r>
    </w:p>
    <w:bookmarkEnd w:id="164"/>
    <w:bookmarkStart w:name="z170" w:id="165"/>
    <w:p>
      <w:pPr>
        <w:spacing w:after="0"/>
        <w:ind w:left="0"/>
        <w:jc w:val="both"/>
      </w:pPr>
      <w:r>
        <w:rPr>
          <w:rFonts w:ascii="Times New Roman"/>
          <w:b w:val="false"/>
          <w:i w:val="false"/>
          <w:color w:val="000000"/>
          <w:sz w:val="28"/>
        </w:rPr>
        <w:t>
      30. Жұмыс сипаттамасы:</w:t>
      </w:r>
    </w:p>
    <w:bookmarkEnd w:id="165"/>
    <w:bookmarkStart w:name="z171" w:id="166"/>
    <w:p>
      <w:pPr>
        <w:spacing w:after="0"/>
        <w:ind w:left="0"/>
        <w:jc w:val="both"/>
      </w:pPr>
      <w:r>
        <w:rPr>
          <w:rFonts w:ascii="Times New Roman"/>
          <w:b w:val="false"/>
          <w:i w:val="false"/>
          <w:color w:val="000000"/>
          <w:sz w:val="28"/>
        </w:rPr>
        <w:t>
      электр қыздырумен үздіксіз іс-қимыл вулканизаторларында бұйымдарды вулканизациялау;</w:t>
      </w:r>
    </w:p>
    <w:bookmarkEnd w:id="166"/>
    <w:bookmarkStart w:name="z172" w:id="167"/>
    <w:p>
      <w:pPr>
        <w:spacing w:after="0"/>
        <w:ind w:left="0"/>
        <w:jc w:val="both"/>
      </w:pPr>
      <w:r>
        <w:rPr>
          <w:rFonts w:ascii="Times New Roman"/>
          <w:b w:val="false"/>
          <w:i w:val="false"/>
          <w:color w:val="000000"/>
          <w:sz w:val="28"/>
        </w:rPr>
        <w:t>
      дөңгелектерді вагонеткаларға тиеуге дайындау;</w:t>
      </w:r>
    </w:p>
    <w:bookmarkEnd w:id="167"/>
    <w:bookmarkStart w:name="z173" w:id="168"/>
    <w:p>
      <w:pPr>
        <w:spacing w:after="0"/>
        <w:ind w:left="0"/>
        <w:jc w:val="both"/>
      </w:pPr>
      <w:r>
        <w:rPr>
          <w:rFonts w:ascii="Times New Roman"/>
          <w:b w:val="false"/>
          <w:i w:val="false"/>
          <w:color w:val="000000"/>
          <w:sz w:val="28"/>
        </w:rPr>
        <w:t>
      вагонеткаларға дөңгелектерді тиеу;</w:t>
      </w:r>
    </w:p>
    <w:bookmarkEnd w:id="168"/>
    <w:bookmarkStart w:name="z174" w:id="169"/>
    <w:p>
      <w:pPr>
        <w:spacing w:after="0"/>
        <w:ind w:left="0"/>
        <w:jc w:val="both"/>
      </w:pPr>
      <w:r>
        <w:rPr>
          <w:rFonts w:ascii="Times New Roman"/>
          <w:b w:val="false"/>
          <w:i w:val="false"/>
          <w:color w:val="000000"/>
          <w:sz w:val="28"/>
        </w:rPr>
        <w:t>
      цех ішіндегі маневрлі көлік операцияларын жүргізу;</w:t>
      </w:r>
    </w:p>
    <w:bookmarkEnd w:id="169"/>
    <w:bookmarkStart w:name="z175" w:id="170"/>
    <w:p>
      <w:pPr>
        <w:spacing w:after="0"/>
        <w:ind w:left="0"/>
        <w:jc w:val="both"/>
      </w:pPr>
      <w:r>
        <w:rPr>
          <w:rFonts w:ascii="Times New Roman"/>
          <w:b w:val="false"/>
          <w:i w:val="false"/>
          <w:color w:val="000000"/>
          <w:sz w:val="28"/>
        </w:rPr>
        <w:t>
      сыртқы түрі бойынша қалыпты бұйымдардың сапасын тексеру және механикалық зақымданған дөңгелектерді іріктеу;</w:t>
      </w:r>
    </w:p>
    <w:bookmarkEnd w:id="170"/>
    <w:bookmarkStart w:name="z176" w:id="171"/>
    <w:p>
      <w:pPr>
        <w:spacing w:after="0"/>
        <w:ind w:left="0"/>
        <w:jc w:val="both"/>
      </w:pPr>
      <w:r>
        <w:rPr>
          <w:rFonts w:ascii="Times New Roman"/>
          <w:b w:val="false"/>
          <w:i w:val="false"/>
          <w:color w:val="000000"/>
          <w:sz w:val="28"/>
        </w:rPr>
        <w:t>
      температуралық режимге және типтік өлшемдер, түйіршіктігі және материалдары бойынша вагонеткаларды туннельдерге бөлу;</w:t>
      </w:r>
    </w:p>
    <w:bookmarkEnd w:id="171"/>
    <w:bookmarkStart w:name="z177" w:id="172"/>
    <w:p>
      <w:pPr>
        <w:spacing w:after="0"/>
        <w:ind w:left="0"/>
        <w:jc w:val="both"/>
      </w:pPr>
      <w:r>
        <w:rPr>
          <w:rFonts w:ascii="Times New Roman"/>
          <w:b w:val="false"/>
          <w:i w:val="false"/>
          <w:color w:val="000000"/>
          <w:sz w:val="28"/>
        </w:rPr>
        <w:t>
      вагонеткаларды вулканизаторға беру.</w:t>
      </w:r>
    </w:p>
    <w:bookmarkEnd w:id="172"/>
    <w:bookmarkStart w:name="z178" w:id="173"/>
    <w:p>
      <w:pPr>
        <w:spacing w:after="0"/>
        <w:ind w:left="0"/>
        <w:jc w:val="both"/>
      </w:pPr>
      <w:r>
        <w:rPr>
          <w:rFonts w:ascii="Times New Roman"/>
          <w:b w:val="false"/>
          <w:i w:val="false"/>
          <w:color w:val="000000"/>
          <w:sz w:val="28"/>
        </w:rPr>
        <w:t>
      31. Білуге тиіс:</w:t>
      </w:r>
    </w:p>
    <w:bookmarkEnd w:id="173"/>
    <w:bookmarkStart w:name="z179" w:id="174"/>
    <w:p>
      <w:pPr>
        <w:spacing w:after="0"/>
        <w:ind w:left="0"/>
        <w:jc w:val="both"/>
      </w:pPr>
      <w:r>
        <w:rPr>
          <w:rFonts w:ascii="Times New Roman"/>
          <w:b w:val="false"/>
          <w:i w:val="false"/>
          <w:color w:val="000000"/>
          <w:sz w:val="28"/>
        </w:rPr>
        <w:t>
      вулканизатордың құрылғысы және жұмыс принципі;</w:t>
      </w:r>
    </w:p>
    <w:bookmarkEnd w:id="174"/>
    <w:bookmarkStart w:name="z180" w:id="175"/>
    <w:p>
      <w:pPr>
        <w:spacing w:after="0"/>
        <w:ind w:left="0"/>
        <w:jc w:val="both"/>
      </w:pPr>
      <w:r>
        <w:rPr>
          <w:rFonts w:ascii="Times New Roman"/>
          <w:b w:val="false"/>
          <w:i w:val="false"/>
          <w:color w:val="000000"/>
          <w:sz w:val="28"/>
        </w:rPr>
        <w:t>
      вагонеткаларға дөңгелектерді тиеу тәсімін;</w:t>
      </w:r>
    </w:p>
    <w:bookmarkEnd w:id="175"/>
    <w:bookmarkStart w:name="z181" w:id="176"/>
    <w:p>
      <w:pPr>
        <w:spacing w:after="0"/>
        <w:ind w:left="0"/>
        <w:jc w:val="both"/>
      </w:pPr>
      <w:r>
        <w:rPr>
          <w:rFonts w:ascii="Times New Roman"/>
          <w:b w:val="false"/>
          <w:i w:val="false"/>
          <w:color w:val="000000"/>
          <w:sz w:val="28"/>
        </w:rPr>
        <w:t>
      қалыптаудан кейін механикалық ақаулықтары бар дөңгелектерді іріктеу принципі;</w:t>
      </w:r>
    </w:p>
    <w:bookmarkEnd w:id="176"/>
    <w:bookmarkStart w:name="z182" w:id="177"/>
    <w:p>
      <w:pPr>
        <w:spacing w:after="0"/>
        <w:ind w:left="0"/>
        <w:jc w:val="both"/>
      </w:pPr>
      <w:r>
        <w:rPr>
          <w:rFonts w:ascii="Times New Roman"/>
          <w:b w:val="false"/>
          <w:i w:val="false"/>
          <w:color w:val="000000"/>
          <w:sz w:val="28"/>
        </w:rPr>
        <w:t>
      сипаттамалары бойынша бұйымдардың түр-түрін;</w:t>
      </w:r>
    </w:p>
    <w:bookmarkEnd w:id="177"/>
    <w:bookmarkStart w:name="z183" w:id="178"/>
    <w:p>
      <w:pPr>
        <w:spacing w:after="0"/>
        <w:ind w:left="0"/>
        <w:jc w:val="both"/>
      </w:pPr>
      <w:r>
        <w:rPr>
          <w:rFonts w:ascii="Times New Roman"/>
          <w:b w:val="false"/>
          <w:i w:val="false"/>
          <w:color w:val="000000"/>
          <w:sz w:val="28"/>
        </w:rPr>
        <w:t>
      вулканизатор аймақтарының температуралық режимдерін;</w:t>
      </w:r>
    </w:p>
    <w:bookmarkEnd w:id="178"/>
    <w:bookmarkStart w:name="z184" w:id="179"/>
    <w:p>
      <w:pPr>
        <w:spacing w:after="0"/>
        <w:ind w:left="0"/>
        <w:jc w:val="both"/>
      </w:pPr>
      <w:r>
        <w:rPr>
          <w:rFonts w:ascii="Times New Roman"/>
          <w:b w:val="false"/>
          <w:i w:val="false"/>
          <w:color w:val="000000"/>
          <w:sz w:val="28"/>
        </w:rPr>
        <w:t>
      вагонеткаларды вулканизаторларға беру және оларды тиеу ережесін.</w:t>
      </w:r>
    </w:p>
    <w:bookmarkEnd w:id="179"/>
    <w:bookmarkStart w:name="z185" w:id="180"/>
    <w:p>
      <w:pPr>
        <w:spacing w:after="0"/>
        <w:ind w:left="0"/>
        <w:jc w:val="both"/>
      </w:pPr>
      <w:r>
        <w:rPr>
          <w:rFonts w:ascii="Times New Roman"/>
          <w:b w:val="false"/>
          <w:i w:val="false"/>
          <w:color w:val="000000"/>
          <w:sz w:val="28"/>
        </w:rPr>
        <w:t>
      Параграф 2. Вулканитті байланыстырғыштағы шеңберлердің вулканизаторшысы, 4-разряд</w:t>
      </w:r>
    </w:p>
    <w:bookmarkEnd w:id="180"/>
    <w:bookmarkStart w:name="z186" w:id="181"/>
    <w:p>
      <w:pPr>
        <w:spacing w:after="0"/>
        <w:ind w:left="0"/>
        <w:jc w:val="both"/>
      </w:pPr>
      <w:r>
        <w:rPr>
          <w:rFonts w:ascii="Times New Roman"/>
          <w:b w:val="false"/>
          <w:i w:val="false"/>
          <w:color w:val="000000"/>
          <w:sz w:val="28"/>
        </w:rPr>
        <w:t>
      32. Жұмыс сипаттамасы:</w:t>
      </w:r>
    </w:p>
    <w:bookmarkEnd w:id="181"/>
    <w:bookmarkStart w:name="z187" w:id="182"/>
    <w:p>
      <w:pPr>
        <w:spacing w:after="0"/>
        <w:ind w:left="0"/>
        <w:jc w:val="both"/>
      </w:pPr>
      <w:r>
        <w:rPr>
          <w:rFonts w:ascii="Times New Roman"/>
          <w:b w:val="false"/>
          <w:i w:val="false"/>
          <w:color w:val="000000"/>
          <w:sz w:val="28"/>
        </w:rPr>
        <w:t>
      электр қыздырумен және вулканизациялаудан кейін бұйымдардың геометриялық параметрлерін тексерумен үздіксіз іс-қимыл вулканизаторларында бұйымдарды вулканизациялау;</w:t>
      </w:r>
    </w:p>
    <w:bookmarkEnd w:id="182"/>
    <w:bookmarkStart w:name="z188" w:id="183"/>
    <w:p>
      <w:pPr>
        <w:spacing w:after="0"/>
        <w:ind w:left="0"/>
        <w:jc w:val="both"/>
      </w:pPr>
      <w:r>
        <w:rPr>
          <w:rFonts w:ascii="Times New Roman"/>
          <w:b w:val="false"/>
          <w:i w:val="false"/>
          <w:color w:val="000000"/>
          <w:sz w:val="28"/>
        </w:rPr>
        <w:t>
      бақылау аспаптарының жұмысын мерзімдік бақылау, вулканизация температурасын реттеу;</w:t>
      </w:r>
    </w:p>
    <w:bookmarkEnd w:id="183"/>
    <w:bookmarkStart w:name="z189" w:id="184"/>
    <w:p>
      <w:pPr>
        <w:spacing w:after="0"/>
        <w:ind w:left="0"/>
        <w:jc w:val="both"/>
      </w:pPr>
      <w:r>
        <w:rPr>
          <w:rFonts w:ascii="Times New Roman"/>
          <w:b w:val="false"/>
          <w:i w:val="false"/>
          <w:color w:val="000000"/>
          <w:sz w:val="28"/>
        </w:rPr>
        <w:t>
      вулканизацияның температуралық режимдерін және бұйымдардың сипаттамасын ескере отырып вулканизаторлардан бұйымдарды түсіру;</w:t>
      </w:r>
    </w:p>
    <w:bookmarkEnd w:id="184"/>
    <w:bookmarkStart w:name="z190" w:id="185"/>
    <w:p>
      <w:pPr>
        <w:spacing w:after="0"/>
        <w:ind w:left="0"/>
        <w:jc w:val="both"/>
      </w:pPr>
      <w:r>
        <w:rPr>
          <w:rFonts w:ascii="Times New Roman"/>
          <w:b w:val="false"/>
          <w:i w:val="false"/>
          <w:color w:val="000000"/>
          <w:sz w:val="28"/>
        </w:rPr>
        <w:t>
      вулканизациядан кейін бұйымдарды іріктеу.</w:t>
      </w:r>
    </w:p>
    <w:bookmarkEnd w:id="185"/>
    <w:bookmarkStart w:name="z191" w:id="186"/>
    <w:p>
      <w:pPr>
        <w:spacing w:after="0"/>
        <w:ind w:left="0"/>
        <w:jc w:val="both"/>
      </w:pPr>
      <w:r>
        <w:rPr>
          <w:rFonts w:ascii="Times New Roman"/>
          <w:b w:val="false"/>
          <w:i w:val="false"/>
          <w:color w:val="000000"/>
          <w:sz w:val="28"/>
        </w:rPr>
        <w:t>
      33. Білуге тиіс:</w:t>
      </w:r>
    </w:p>
    <w:bookmarkEnd w:id="186"/>
    <w:bookmarkStart w:name="z192" w:id="187"/>
    <w:p>
      <w:pPr>
        <w:spacing w:after="0"/>
        <w:ind w:left="0"/>
        <w:jc w:val="both"/>
      </w:pPr>
      <w:r>
        <w:rPr>
          <w:rFonts w:ascii="Times New Roman"/>
          <w:b w:val="false"/>
          <w:i w:val="false"/>
          <w:color w:val="000000"/>
          <w:sz w:val="28"/>
        </w:rPr>
        <w:t>
      вулканизаторлардың конструкциясын;</w:t>
      </w:r>
    </w:p>
    <w:bookmarkEnd w:id="187"/>
    <w:bookmarkStart w:name="z193" w:id="188"/>
    <w:p>
      <w:pPr>
        <w:spacing w:after="0"/>
        <w:ind w:left="0"/>
        <w:jc w:val="both"/>
      </w:pPr>
      <w:r>
        <w:rPr>
          <w:rFonts w:ascii="Times New Roman"/>
          <w:b w:val="false"/>
          <w:i w:val="false"/>
          <w:color w:val="000000"/>
          <w:sz w:val="28"/>
        </w:rPr>
        <w:t>
      бақылау-өлшеу аспаптарының міндетін және қолдану шарттарын;</w:t>
      </w:r>
    </w:p>
    <w:bookmarkEnd w:id="188"/>
    <w:bookmarkStart w:name="z194" w:id="189"/>
    <w:p>
      <w:pPr>
        <w:spacing w:after="0"/>
        <w:ind w:left="0"/>
        <w:jc w:val="both"/>
      </w:pPr>
      <w:r>
        <w:rPr>
          <w:rFonts w:ascii="Times New Roman"/>
          <w:b w:val="false"/>
          <w:i w:val="false"/>
          <w:color w:val="000000"/>
          <w:sz w:val="28"/>
        </w:rPr>
        <w:t>
      вулканизациялау режимдерін;</w:t>
      </w:r>
    </w:p>
    <w:bookmarkEnd w:id="189"/>
    <w:bookmarkStart w:name="z195" w:id="190"/>
    <w:p>
      <w:pPr>
        <w:spacing w:after="0"/>
        <w:ind w:left="0"/>
        <w:jc w:val="both"/>
      </w:pPr>
      <w:r>
        <w:rPr>
          <w:rFonts w:ascii="Times New Roman"/>
          <w:b w:val="false"/>
          <w:i w:val="false"/>
          <w:color w:val="000000"/>
          <w:sz w:val="28"/>
        </w:rPr>
        <w:t>
      бұйымдарды вулканизатордан шығару ережесін;</w:t>
      </w:r>
    </w:p>
    <w:bookmarkEnd w:id="190"/>
    <w:bookmarkStart w:name="z196" w:id="191"/>
    <w:p>
      <w:pPr>
        <w:spacing w:after="0"/>
        <w:ind w:left="0"/>
        <w:jc w:val="both"/>
      </w:pPr>
      <w:r>
        <w:rPr>
          <w:rFonts w:ascii="Times New Roman"/>
          <w:b w:val="false"/>
          <w:i w:val="false"/>
          <w:color w:val="000000"/>
          <w:sz w:val="28"/>
        </w:rPr>
        <w:t>
      вулканизациялаудан кейін бұйымдарды іріктеу ережесін;</w:t>
      </w:r>
    </w:p>
    <w:bookmarkEnd w:id="191"/>
    <w:bookmarkStart w:name="z197" w:id="192"/>
    <w:p>
      <w:pPr>
        <w:spacing w:after="0"/>
        <w:ind w:left="0"/>
        <w:jc w:val="both"/>
      </w:pPr>
      <w:r>
        <w:rPr>
          <w:rFonts w:ascii="Times New Roman"/>
          <w:b w:val="false"/>
          <w:i w:val="false"/>
          <w:color w:val="000000"/>
          <w:sz w:val="28"/>
        </w:rPr>
        <w:t>
      апат кездерінде вулканизаторды тоқтату және қосу тәсілдерін.</w:t>
      </w:r>
    </w:p>
    <w:bookmarkEnd w:id="192"/>
    <w:bookmarkStart w:name="z198" w:id="193"/>
    <w:p>
      <w:pPr>
        <w:spacing w:after="0"/>
        <w:ind w:left="0"/>
        <w:jc w:val="both"/>
      </w:pPr>
      <w:r>
        <w:rPr>
          <w:rFonts w:ascii="Times New Roman"/>
          <w:b w:val="false"/>
          <w:i w:val="false"/>
          <w:color w:val="000000"/>
          <w:sz w:val="28"/>
        </w:rPr>
        <w:t>
      7. Ажарлау түйірлерін, ажарлау ұнтақтарын және шихталық материалдарды бөлшектеуші</w:t>
      </w:r>
    </w:p>
    <w:bookmarkEnd w:id="193"/>
    <w:bookmarkStart w:name="z199" w:id="194"/>
    <w:p>
      <w:pPr>
        <w:spacing w:after="0"/>
        <w:ind w:left="0"/>
        <w:jc w:val="both"/>
      </w:pPr>
      <w:r>
        <w:rPr>
          <w:rFonts w:ascii="Times New Roman"/>
          <w:b w:val="false"/>
          <w:i w:val="false"/>
          <w:color w:val="000000"/>
          <w:sz w:val="28"/>
        </w:rPr>
        <w:t>
      Параграф 1. Ажарлау түйірлерін, ажарлау ұнтақтарын және шихталық материалдарды бөлшектеуші, 3-разряд</w:t>
      </w:r>
    </w:p>
    <w:bookmarkEnd w:id="194"/>
    <w:bookmarkStart w:name="z200" w:id="195"/>
    <w:p>
      <w:pPr>
        <w:spacing w:after="0"/>
        <w:ind w:left="0"/>
        <w:jc w:val="both"/>
      </w:pPr>
      <w:r>
        <w:rPr>
          <w:rFonts w:ascii="Times New Roman"/>
          <w:b w:val="false"/>
          <w:i w:val="false"/>
          <w:color w:val="000000"/>
          <w:sz w:val="28"/>
        </w:rPr>
        <w:t>
      34. Жұмыс сипаттамасы:</w:t>
      </w:r>
    </w:p>
    <w:bookmarkEnd w:id="195"/>
    <w:bookmarkStart w:name="z201" w:id="196"/>
    <w:p>
      <w:pPr>
        <w:spacing w:after="0"/>
        <w:ind w:left="0"/>
        <w:jc w:val="both"/>
      </w:pPr>
      <w:r>
        <w:rPr>
          <w:rFonts w:ascii="Times New Roman"/>
          <w:b w:val="false"/>
          <w:i w:val="false"/>
          <w:color w:val="000000"/>
          <w:sz w:val="28"/>
        </w:rPr>
        <w:t>
      абразивтік материалдарды, керамикалық байланыстырғыш құраушыларын, шикізат және қорытпалардың қайтарма материалдарын шнектік, конустық, инерциялық, білікше және балға бөлшектерде, өзекшелі және доңғалақ диірмендерде, басқа да бөлшектеу-ұнтақтау жабдықтарында құрғақ және дымқыл тәсілдермен бөлшектеу және ұсату;</w:t>
      </w:r>
    </w:p>
    <w:bookmarkEnd w:id="196"/>
    <w:bookmarkStart w:name="z202" w:id="197"/>
    <w:p>
      <w:pPr>
        <w:spacing w:after="0"/>
        <w:ind w:left="0"/>
        <w:jc w:val="both"/>
      </w:pPr>
      <w:r>
        <w:rPr>
          <w:rFonts w:ascii="Times New Roman"/>
          <w:b w:val="false"/>
          <w:i w:val="false"/>
          <w:color w:val="000000"/>
          <w:sz w:val="28"/>
        </w:rPr>
        <w:t>
      материалдарды, суды беруді реттеу және есеп жүргізу.</w:t>
      </w:r>
    </w:p>
    <w:bookmarkEnd w:id="197"/>
    <w:bookmarkStart w:name="z203" w:id="198"/>
    <w:p>
      <w:pPr>
        <w:spacing w:after="0"/>
        <w:ind w:left="0"/>
        <w:jc w:val="both"/>
      </w:pPr>
      <w:r>
        <w:rPr>
          <w:rFonts w:ascii="Times New Roman"/>
          <w:b w:val="false"/>
          <w:i w:val="false"/>
          <w:color w:val="000000"/>
          <w:sz w:val="28"/>
        </w:rPr>
        <w:t>
      35. Білуге тиіс:</w:t>
      </w:r>
    </w:p>
    <w:bookmarkEnd w:id="198"/>
    <w:bookmarkStart w:name="z204" w:id="199"/>
    <w:p>
      <w:pPr>
        <w:spacing w:after="0"/>
        <w:ind w:left="0"/>
        <w:jc w:val="both"/>
      </w:pPr>
      <w:r>
        <w:rPr>
          <w:rFonts w:ascii="Times New Roman"/>
          <w:b w:val="false"/>
          <w:i w:val="false"/>
          <w:color w:val="000000"/>
          <w:sz w:val="28"/>
        </w:rPr>
        <w:t>
      шнектіқ, конустық, инерциялық, білікше және балға бөлшектердің, өзекшелі және доңғалақ диірмендердің және сонымен байланысты тасымалдау жабдықтарының, мөлшерлеуіштердің, сіңдіргіштердің құрылғысын және жұмыс принципін;</w:t>
      </w:r>
    </w:p>
    <w:bookmarkEnd w:id="199"/>
    <w:bookmarkStart w:name="z205" w:id="200"/>
    <w:p>
      <w:pPr>
        <w:spacing w:after="0"/>
        <w:ind w:left="0"/>
        <w:jc w:val="both"/>
      </w:pPr>
      <w:r>
        <w:rPr>
          <w:rFonts w:ascii="Times New Roman"/>
          <w:b w:val="false"/>
          <w:i w:val="false"/>
          <w:color w:val="000000"/>
          <w:sz w:val="28"/>
        </w:rPr>
        <w:t>
      агрегаттың жекелеген механизмдерін қосу және тоқтату жүйелілігін;</w:t>
      </w:r>
    </w:p>
    <w:bookmarkEnd w:id="200"/>
    <w:bookmarkStart w:name="z206" w:id="201"/>
    <w:p>
      <w:pPr>
        <w:spacing w:after="0"/>
        <w:ind w:left="0"/>
        <w:jc w:val="both"/>
      </w:pPr>
      <w:r>
        <w:rPr>
          <w:rFonts w:ascii="Times New Roman"/>
          <w:b w:val="false"/>
          <w:i w:val="false"/>
          <w:color w:val="000000"/>
          <w:sz w:val="28"/>
        </w:rPr>
        <w:t>
      абразивтік материалдардың, керамикалық байланыстырғыш құраушыларының, қорытпалардың шихталы және қайтарма материалдарының түрлері мен оларға қойылатын талаптарды.</w:t>
      </w:r>
    </w:p>
    <w:bookmarkEnd w:id="201"/>
    <w:bookmarkStart w:name="z207" w:id="202"/>
    <w:p>
      <w:pPr>
        <w:spacing w:after="0"/>
        <w:ind w:left="0"/>
        <w:jc w:val="both"/>
      </w:pPr>
      <w:r>
        <w:rPr>
          <w:rFonts w:ascii="Times New Roman"/>
          <w:b w:val="false"/>
          <w:i w:val="false"/>
          <w:color w:val="000000"/>
          <w:sz w:val="28"/>
        </w:rPr>
        <w:t>
      Параграф 2. Ажарлау түйірлерін, ажарлау ұнтақтарын және шихталық материалдарды бөлшектеуші, 4-разряд</w:t>
      </w:r>
    </w:p>
    <w:bookmarkEnd w:id="202"/>
    <w:bookmarkStart w:name="z208" w:id="203"/>
    <w:p>
      <w:pPr>
        <w:spacing w:after="0"/>
        <w:ind w:left="0"/>
        <w:jc w:val="both"/>
      </w:pPr>
      <w:r>
        <w:rPr>
          <w:rFonts w:ascii="Times New Roman"/>
          <w:b w:val="false"/>
          <w:i w:val="false"/>
          <w:color w:val="000000"/>
          <w:sz w:val="28"/>
        </w:rPr>
        <w:t>
      36. Жұмыс сипаттамасы:</w:t>
      </w:r>
    </w:p>
    <w:bookmarkEnd w:id="203"/>
    <w:bookmarkStart w:name="z209" w:id="204"/>
    <w:p>
      <w:pPr>
        <w:spacing w:after="0"/>
        <w:ind w:left="0"/>
        <w:jc w:val="both"/>
      </w:pPr>
      <w:r>
        <w:rPr>
          <w:rFonts w:ascii="Times New Roman"/>
          <w:b w:val="false"/>
          <w:i w:val="false"/>
          <w:color w:val="000000"/>
          <w:sz w:val="28"/>
        </w:rPr>
        <w:t>
      абразивтік материалдарды, керамикалық байланыстырғыш құрауыштарын, шикізат және қорытпалардың қайтарма материалдарын бөлшектеу және ұнтақтау жабдықтарында құрғақ және дымқыл тәсілдермен бөлшектеу және ұсату;</w:t>
      </w:r>
    </w:p>
    <w:bookmarkEnd w:id="204"/>
    <w:bookmarkStart w:name="z210" w:id="205"/>
    <w:p>
      <w:pPr>
        <w:spacing w:after="0"/>
        <w:ind w:left="0"/>
        <w:jc w:val="both"/>
      </w:pPr>
      <w:r>
        <w:rPr>
          <w:rFonts w:ascii="Times New Roman"/>
          <w:b w:val="false"/>
          <w:i w:val="false"/>
          <w:color w:val="000000"/>
          <w:sz w:val="28"/>
        </w:rPr>
        <w:t>
      бөлшектеу мен ұсатудың берілген сапалы және санды тәсіміне сәйкес бөлшектеу және ұнтақтау жабдықтарын жөндеу және реттеу.</w:t>
      </w:r>
    </w:p>
    <w:bookmarkEnd w:id="205"/>
    <w:bookmarkStart w:name="z211" w:id="206"/>
    <w:p>
      <w:pPr>
        <w:spacing w:after="0"/>
        <w:ind w:left="0"/>
        <w:jc w:val="both"/>
      </w:pPr>
      <w:r>
        <w:rPr>
          <w:rFonts w:ascii="Times New Roman"/>
          <w:b w:val="false"/>
          <w:i w:val="false"/>
          <w:color w:val="000000"/>
          <w:sz w:val="28"/>
        </w:rPr>
        <w:t>
      37. Білуге тиіс:</w:t>
      </w:r>
    </w:p>
    <w:bookmarkEnd w:id="206"/>
    <w:bookmarkStart w:name="z212" w:id="207"/>
    <w:p>
      <w:pPr>
        <w:spacing w:after="0"/>
        <w:ind w:left="0"/>
        <w:jc w:val="both"/>
      </w:pPr>
      <w:r>
        <w:rPr>
          <w:rFonts w:ascii="Times New Roman"/>
          <w:b w:val="false"/>
          <w:i w:val="false"/>
          <w:color w:val="000000"/>
          <w:sz w:val="28"/>
        </w:rPr>
        <w:t>
      қызмет көрсетілетін бөлшектеу, ұнтақтау және олармен байланысты тасымалдаушы жабдықтардың конструкциясы мен кинематикасын;</w:t>
      </w:r>
    </w:p>
    <w:bookmarkEnd w:id="207"/>
    <w:bookmarkStart w:name="z213" w:id="208"/>
    <w:p>
      <w:pPr>
        <w:spacing w:after="0"/>
        <w:ind w:left="0"/>
        <w:jc w:val="both"/>
      </w:pPr>
      <w:r>
        <w:rPr>
          <w:rFonts w:ascii="Times New Roman"/>
          <w:b w:val="false"/>
          <w:i w:val="false"/>
          <w:color w:val="000000"/>
          <w:sz w:val="28"/>
        </w:rPr>
        <w:t>
      агрегаттағы жекелеген механизмдерді автоматтандыру және блоктау тәсімін;</w:t>
      </w:r>
    </w:p>
    <w:bookmarkEnd w:id="208"/>
    <w:bookmarkStart w:name="z214" w:id="209"/>
    <w:p>
      <w:pPr>
        <w:spacing w:after="0"/>
        <w:ind w:left="0"/>
        <w:jc w:val="both"/>
      </w:pPr>
      <w:r>
        <w:rPr>
          <w:rFonts w:ascii="Times New Roman"/>
          <w:b w:val="false"/>
          <w:i w:val="false"/>
          <w:color w:val="000000"/>
          <w:sz w:val="28"/>
        </w:rPr>
        <w:t>
      агрегат механизмдерінің жұмыс режимін;</w:t>
      </w:r>
    </w:p>
    <w:bookmarkEnd w:id="209"/>
    <w:bookmarkStart w:name="z215" w:id="210"/>
    <w:p>
      <w:pPr>
        <w:spacing w:after="0"/>
        <w:ind w:left="0"/>
        <w:jc w:val="both"/>
      </w:pPr>
      <w:r>
        <w:rPr>
          <w:rFonts w:ascii="Times New Roman"/>
          <w:b w:val="false"/>
          <w:i w:val="false"/>
          <w:color w:val="000000"/>
          <w:sz w:val="28"/>
        </w:rPr>
        <w:t>
      тиеу нормаларын және өзекшелер мен доңғалақтардың түр-түрін;</w:t>
      </w:r>
    </w:p>
    <w:bookmarkEnd w:id="210"/>
    <w:bookmarkStart w:name="z216" w:id="211"/>
    <w:p>
      <w:pPr>
        <w:spacing w:after="0"/>
        <w:ind w:left="0"/>
        <w:jc w:val="both"/>
      </w:pPr>
      <w:r>
        <w:rPr>
          <w:rFonts w:ascii="Times New Roman"/>
          <w:b w:val="false"/>
          <w:i w:val="false"/>
          <w:color w:val="000000"/>
          <w:sz w:val="28"/>
        </w:rPr>
        <w:t>
      шығарылатын өнім стандарттарын және оларға қойылатын техникалық шарттарды.</w:t>
      </w:r>
    </w:p>
    <w:bookmarkEnd w:id="211"/>
    <w:bookmarkStart w:name="z217" w:id="212"/>
    <w:p>
      <w:pPr>
        <w:spacing w:after="0"/>
        <w:ind w:left="0"/>
        <w:jc w:val="both"/>
      </w:pPr>
      <w:r>
        <w:rPr>
          <w:rFonts w:ascii="Times New Roman"/>
          <w:b w:val="false"/>
          <w:i w:val="false"/>
          <w:color w:val="000000"/>
          <w:sz w:val="28"/>
        </w:rPr>
        <w:t>
      8. Абразивтік массаны дайындаушы</w:t>
      </w:r>
    </w:p>
    <w:bookmarkEnd w:id="212"/>
    <w:bookmarkStart w:name="z218" w:id="213"/>
    <w:p>
      <w:pPr>
        <w:spacing w:after="0"/>
        <w:ind w:left="0"/>
        <w:jc w:val="both"/>
      </w:pPr>
      <w:r>
        <w:rPr>
          <w:rFonts w:ascii="Times New Roman"/>
          <w:b w:val="false"/>
          <w:i w:val="false"/>
          <w:color w:val="000000"/>
          <w:sz w:val="28"/>
        </w:rPr>
        <w:t>
      Параграф 1. Абразивтік массаны дайындаушы, 3-разряд</w:t>
      </w:r>
    </w:p>
    <w:bookmarkEnd w:id="213"/>
    <w:bookmarkStart w:name="z219" w:id="214"/>
    <w:p>
      <w:pPr>
        <w:spacing w:after="0"/>
        <w:ind w:left="0"/>
        <w:jc w:val="both"/>
      </w:pPr>
      <w:r>
        <w:rPr>
          <w:rFonts w:ascii="Times New Roman"/>
          <w:b w:val="false"/>
          <w:i w:val="false"/>
          <w:color w:val="000000"/>
          <w:sz w:val="28"/>
        </w:rPr>
        <w:t>
      38. Жұмыс сипаттамасы:</w:t>
      </w:r>
    </w:p>
    <w:bookmarkEnd w:id="214"/>
    <w:bookmarkStart w:name="z220" w:id="215"/>
    <w:p>
      <w:pPr>
        <w:spacing w:after="0"/>
        <w:ind w:left="0"/>
        <w:jc w:val="both"/>
      </w:pPr>
      <w:r>
        <w:rPr>
          <w:rFonts w:ascii="Times New Roman"/>
          <w:b w:val="false"/>
          <w:i w:val="false"/>
          <w:color w:val="000000"/>
          <w:sz w:val="28"/>
        </w:rPr>
        <w:t>
      конструкциясы әртүрлі араластырғыш машиналарда керамикалық байланыстырғыштағы массаны дайындау;</w:t>
      </w:r>
    </w:p>
    <w:bookmarkEnd w:id="215"/>
    <w:bookmarkStart w:name="z221" w:id="216"/>
    <w:p>
      <w:pPr>
        <w:spacing w:after="0"/>
        <w:ind w:left="0"/>
        <w:jc w:val="both"/>
      </w:pPr>
      <w:r>
        <w:rPr>
          <w:rFonts w:ascii="Times New Roman"/>
          <w:b w:val="false"/>
          <w:i w:val="false"/>
          <w:color w:val="000000"/>
          <w:sz w:val="28"/>
        </w:rPr>
        <w:t>
      құрауыштарды өлшеу, ауыстыру және оларды араластырғышқа тиеу;</w:t>
      </w:r>
    </w:p>
    <w:bookmarkEnd w:id="216"/>
    <w:bookmarkStart w:name="z222" w:id="217"/>
    <w:p>
      <w:pPr>
        <w:spacing w:after="0"/>
        <w:ind w:left="0"/>
        <w:jc w:val="both"/>
      </w:pPr>
      <w:r>
        <w:rPr>
          <w:rFonts w:ascii="Times New Roman"/>
          <w:b w:val="false"/>
          <w:i w:val="false"/>
          <w:color w:val="000000"/>
          <w:sz w:val="28"/>
        </w:rPr>
        <w:t>
      массаның дайын болған дәрежесін байқау, оны түсіру және өлшеп орау;</w:t>
      </w:r>
    </w:p>
    <w:bookmarkEnd w:id="217"/>
    <w:bookmarkStart w:name="z223" w:id="218"/>
    <w:p>
      <w:pPr>
        <w:spacing w:after="0"/>
        <w:ind w:left="0"/>
        <w:jc w:val="both"/>
      </w:pPr>
      <w:r>
        <w:rPr>
          <w:rFonts w:ascii="Times New Roman"/>
          <w:b w:val="false"/>
          <w:i w:val="false"/>
          <w:color w:val="000000"/>
          <w:sz w:val="28"/>
        </w:rPr>
        <w:t>
      керамикалық байланыстырғыш құрауыштарын дайындау;</w:t>
      </w:r>
    </w:p>
    <w:bookmarkEnd w:id="218"/>
    <w:bookmarkStart w:name="z224" w:id="219"/>
    <w:p>
      <w:pPr>
        <w:spacing w:after="0"/>
        <w:ind w:left="0"/>
        <w:jc w:val="both"/>
      </w:pPr>
      <w:r>
        <w:rPr>
          <w:rFonts w:ascii="Times New Roman"/>
          <w:b w:val="false"/>
          <w:i w:val="false"/>
          <w:color w:val="000000"/>
          <w:sz w:val="28"/>
        </w:rPr>
        <w:t>
      құрауыштарды араластыру арқылы керамикалық байланыстырғыштарды дайындау;</w:t>
      </w:r>
    </w:p>
    <w:bookmarkEnd w:id="219"/>
    <w:bookmarkStart w:name="z225" w:id="220"/>
    <w:p>
      <w:pPr>
        <w:spacing w:after="0"/>
        <w:ind w:left="0"/>
        <w:jc w:val="both"/>
      </w:pPr>
      <w:r>
        <w:rPr>
          <w:rFonts w:ascii="Times New Roman"/>
          <w:b w:val="false"/>
          <w:i w:val="false"/>
          <w:color w:val="000000"/>
          <w:sz w:val="28"/>
        </w:rPr>
        <w:t>
      байланыстырғыштардың дайын болғандығын белгілеу, дайын байланыстырғышты түсіру, оны тазалау және ыдыстарға.</w:t>
      </w:r>
    </w:p>
    <w:bookmarkEnd w:id="220"/>
    <w:bookmarkStart w:name="z226" w:id="221"/>
    <w:p>
      <w:pPr>
        <w:spacing w:after="0"/>
        <w:ind w:left="0"/>
        <w:jc w:val="both"/>
      </w:pPr>
      <w:r>
        <w:rPr>
          <w:rFonts w:ascii="Times New Roman"/>
          <w:b w:val="false"/>
          <w:i w:val="false"/>
          <w:color w:val="000000"/>
          <w:sz w:val="28"/>
        </w:rPr>
        <w:t>
      39. Білуге тиіс:</w:t>
      </w:r>
    </w:p>
    <w:bookmarkEnd w:id="221"/>
    <w:bookmarkStart w:name="z227" w:id="222"/>
    <w:p>
      <w:pPr>
        <w:spacing w:after="0"/>
        <w:ind w:left="0"/>
        <w:jc w:val="both"/>
      </w:pPr>
      <w:r>
        <w:rPr>
          <w:rFonts w:ascii="Times New Roman"/>
          <w:b w:val="false"/>
          <w:i w:val="false"/>
          <w:color w:val="000000"/>
          <w:sz w:val="28"/>
        </w:rPr>
        <w:t>
      араластырғыш және көтергіш-көлік жабдықтарының құрылғысын және қызметтерінің принципін;</w:t>
      </w:r>
    </w:p>
    <w:bookmarkEnd w:id="222"/>
    <w:bookmarkStart w:name="z228" w:id="223"/>
    <w:p>
      <w:pPr>
        <w:spacing w:after="0"/>
        <w:ind w:left="0"/>
        <w:jc w:val="both"/>
      </w:pPr>
      <w:r>
        <w:rPr>
          <w:rFonts w:ascii="Times New Roman"/>
          <w:b w:val="false"/>
          <w:i w:val="false"/>
          <w:color w:val="000000"/>
          <w:sz w:val="28"/>
        </w:rPr>
        <w:t>
      байланыстырғыш құрауыштарына қойылатын талаптарды, олардың түрлерін, міндетін және қасиетін;</w:t>
      </w:r>
    </w:p>
    <w:bookmarkEnd w:id="223"/>
    <w:bookmarkStart w:name="z229" w:id="224"/>
    <w:p>
      <w:pPr>
        <w:spacing w:after="0"/>
        <w:ind w:left="0"/>
        <w:jc w:val="both"/>
      </w:pPr>
      <w:r>
        <w:rPr>
          <w:rFonts w:ascii="Times New Roman"/>
          <w:b w:val="false"/>
          <w:i w:val="false"/>
          <w:color w:val="000000"/>
          <w:sz w:val="28"/>
        </w:rPr>
        <w:t>
      байланыстырғыштардың дайын болғандығын және сапасын белгілеу әдістерін;</w:t>
      </w:r>
    </w:p>
    <w:bookmarkEnd w:id="224"/>
    <w:bookmarkStart w:name="z230" w:id="225"/>
    <w:p>
      <w:pPr>
        <w:spacing w:after="0"/>
        <w:ind w:left="0"/>
        <w:jc w:val="both"/>
      </w:pPr>
      <w:r>
        <w:rPr>
          <w:rFonts w:ascii="Times New Roman"/>
          <w:b w:val="false"/>
          <w:i w:val="false"/>
          <w:color w:val="000000"/>
          <w:sz w:val="28"/>
        </w:rPr>
        <w:t>
      абразивтік массаны дайындау үшін, оның рецептурасына қарай, бастапқы материалдардың түр-түрін.</w:t>
      </w:r>
    </w:p>
    <w:bookmarkEnd w:id="225"/>
    <w:bookmarkStart w:name="z231" w:id="226"/>
    <w:p>
      <w:pPr>
        <w:spacing w:after="0"/>
        <w:ind w:left="0"/>
        <w:jc w:val="both"/>
      </w:pPr>
      <w:r>
        <w:rPr>
          <w:rFonts w:ascii="Times New Roman"/>
          <w:b w:val="false"/>
          <w:i w:val="false"/>
          <w:color w:val="000000"/>
          <w:sz w:val="28"/>
        </w:rPr>
        <w:t>
      Параграф 2. Абразивтік массаны дайындаушы, 4-разряд</w:t>
      </w:r>
    </w:p>
    <w:bookmarkEnd w:id="226"/>
    <w:bookmarkStart w:name="z232" w:id="227"/>
    <w:p>
      <w:pPr>
        <w:spacing w:after="0"/>
        <w:ind w:left="0"/>
        <w:jc w:val="both"/>
      </w:pPr>
      <w:r>
        <w:rPr>
          <w:rFonts w:ascii="Times New Roman"/>
          <w:b w:val="false"/>
          <w:i w:val="false"/>
          <w:color w:val="000000"/>
          <w:sz w:val="28"/>
        </w:rPr>
        <w:t>
      40. Жұмыс сипаттамасы:</w:t>
      </w:r>
    </w:p>
    <w:bookmarkEnd w:id="227"/>
    <w:bookmarkStart w:name="z233" w:id="228"/>
    <w:p>
      <w:pPr>
        <w:spacing w:after="0"/>
        <w:ind w:left="0"/>
        <w:jc w:val="both"/>
      </w:pPr>
      <w:r>
        <w:rPr>
          <w:rFonts w:ascii="Times New Roman"/>
          <w:b w:val="false"/>
          <w:i w:val="false"/>
          <w:color w:val="000000"/>
          <w:sz w:val="28"/>
        </w:rPr>
        <w:t>
      конструкциясы әртүрлі араластырғыш машиналарда керамикалық байланыстырғыш массасын дайындау;</w:t>
      </w:r>
    </w:p>
    <w:bookmarkEnd w:id="228"/>
    <w:bookmarkStart w:name="z234" w:id="229"/>
    <w:p>
      <w:pPr>
        <w:spacing w:after="0"/>
        <w:ind w:left="0"/>
        <w:jc w:val="both"/>
      </w:pPr>
      <w:r>
        <w:rPr>
          <w:rFonts w:ascii="Times New Roman"/>
          <w:b w:val="false"/>
          <w:i w:val="false"/>
          <w:color w:val="000000"/>
          <w:sz w:val="28"/>
        </w:rPr>
        <w:t>
      ұсақ түйіршіктелген масса үшін тартылған құрауыштардың жіңішкелігіне қарай шарларды іріктеу;</w:t>
      </w:r>
    </w:p>
    <w:bookmarkEnd w:id="229"/>
    <w:bookmarkStart w:name="z235" w:id="230"/>
    <w:p>
      <w:pPr>
        <w:spacing w:after="0"/>
        <w:ind w:left="0"/>
        <w:jc w:val="both"/>
      </w:pPr>
      <w:r>
        <w:rPr>
          <w:rFonts w:ascii="Times New Roman"/>
          <w:b w:val="false"/>
          <w:i w:val="false"/>
          <w:color w:val="000000"/>
          <w:sz w:val="28"/>
        </w:rPr>
        <w:t>
      рецептке сәйкес құрауыштардың ілмегін есептеу;</w:t>
      </w:r>
    </w:p>
    <w:bookmarkEnd w:id="230"/>
    <w:bookmarkStart w:name="z236" w:id="231"/>
    <w:p>
      <w:pPr>
        <w:spacing w:after="0"/>
        <w:ind w:left="0"/>
        <w:jc w:val="both"/>
      </w:pPr>
      <w:r>
        <w:rPr>
          <w:rFonts w:ascii="Times New Roman"/>
          <w:b w:val="false"/>
          <w:i w:val="false"/>
          <w:color w:val="000000"/>
          <w:sz w:val="28"/>
        </w:rPr>
        <w:t>
      ажарлайтын бұйымдардың сипаттамасына қарай араластыру режимін;</w:t>
      </w:r>
    </w:p>
    <w:bookmarkEnd w:id="231"/>
    <w:bookmarkStart w:name="z237" w:id="232"/>
    <w:p>
      <w:pPr>
        <w:spacing w:after="0"/>
        <w:ind w:left="0"/>
        <w:jc w:val="both"/>
      </w:pPr>
      <w:r>
        <w:rPr>
          <w:rFonts w:ascii="Times New Roman"/>
          <w:b w:val="false"/>
          <w:i w:val="false"/>
          <w:color w:val="000000"/>
          <w:sz w:val="28"/>
        </w:rPr>
        <w:t>
      құрауыштардың дымқылдығына және тартылған байланыстырғыштардың жіңішкелігіне қарай судың мөлшерін түзеу;</w:t>
      </w:r>
    </w:p>
    <w:bookmarkEnd w:id="232"/>
    <w:bookmarkStart w:name="z238" w:id="233"/>
    <w:p>
      <w:pPr>
        <w:spacing w:after="0"/>
        <w:ind w:left="0"/>
        <w:jc w:val="both"/>
      </w:pPr>
      <w:r>
        <w:rPr>
          <w:rFonts w:ascii="Times New Roman"/>
          <w:b w:val="false"/>
          <w:i w:val="false"/>
          <w:color w:val="000000"/>
          <w:sz w:val="28"/>
        </w:rPr>
        <w:t>
      берілген рецептура бойынша құрауыштарды өлшеу үшін автоматты таразыларды теңшеу;</w:t>
      </w:r>
    </w:p>
    <w:bookmarkEnd w:id="233"/>
    <w:bookmarkStart w:name="z239" w:id="234"/>
    <w:p>
      <w:pPr>
        <w:spacing w:after="0"/>
        <w:ind w:left="0"/>
        <w:jc w:val="both"/>
      </w:pPr>
      <w:r>
        <w:rPr>
          <w:rFonts w:ascii="Times New Roman"/>
          <w:b w:val="false"/>
          <w:i w:val="false"/>
          <w:color w:val="000000"/>
          <w:sz w:val="28"/>
        </w:rPr>
        <w:t>
      микроұнтақтардан құйылған қайрақшалар мен дірілдісырттазартқыш денелерге абразивтік масса дайындау;</w:t>
      </w:r>
    </w:p>
    <w:bookmarkEnd w:id="234"/>
    <w:bookmarkStart w:name="z240" w:id="235"/>
    <w:p>
      <w:pPr>
        <w:spacing w:after="0"/>
        <w:ind w:left="0"/>
        <w:jc w:val="both"/>
      </w:pPr>
      <w:r>
        <w:rPr>
          <w:rFonts w:ascii="Times New Roman"/>
          <w:b w:val="false"/>
          <w:i w:val="false"/>
          <w:color w:val="000000"/>
          <w:sz w:val="28"/>
        </w:rPr>
        <w:t>
      себу сапасын және дайындалатын абразивтік материалдардың дайындығын бақылау;</w:t>
      </w:r>
    </w:p>
    <w:bookmarkEnd w:id="235"/>
    <w:bookmarkStart w:name="z241" w:id="236"/>
    <w:p>
      <w:pPr>
        <w:spacing w:after="0"/>
        <w:ind w:left="0"/>
        <w:jc w:val="both"/>
      </w:pPr>
      <w:r>
        <w:rPr>
          <w:rFonts w:ascii="Times New Roman"/>
          <w:b w:val="false"/>
          <w:i w:val="false"/>
          <w:color w:val="000000"/>
          <w:sz w:val="28"/>
        </w:rPr>
        <w:t>
      қызмет көрсетілетін жабдықтарды және құрылғыларды баптау және реттеу.</w:t>
      </w:r>
    </w:p>
    <w:bookmarkEnd w:id="236"/>
    <w:bookmarkStart w:name="z242" w:id="237"/>
    <w:p>
      <w:pPr>
        <w:spacing w:after="0"/>
        <w:ind w:left="0"/>
        <w:jc w:val="both"/>
      </w:pPr>
      <w:r>
        <w:rPr>
          <w:rFonts w:ascii="Times New Roman"/>
          <w:b w:val="false"/>
          <w:i w:val="false"/>
          <w:color w:val="000000"/>
          <w:sz w:val="28"/>
        </w:rPr>
        <w:t>
      41. Білуге тиіс:</w:t>
      </w:r>
    </w:p>
    <w:bookmarkEnd w:id="237"/>
    <w:bookmarkStart w:name="z243" w:id="238"/>
    <w:p>
      <w:pPr>
        <w:spacing w:after="0"/>
        <w:ind w:left="0"/>
        <w:jc w:val="both"/>
      </w:pPr>
      <w:r>
        <w:rPr>
          <w:rFonts w:ascii="Times New Roman"/>
          <w:b w:val="false"/>
          <w:i w:val="false"/>
          <w:color w:val="000000"/>
          <w:sz w:val="28"/>
        </w:rPr>
        <w:t>
      конструкциясы әртүрлі қызмет көрсететін араластырғыш машиналардың құрылғысы мен қызмет қағидаттарын;</w:t>
      </w:r>
    </w:p>
    <w:bookmarkEnd w:id="238"/>
    <w:bookmarkStart w:name="z244" w:id="239"/>
    <w:p>
      <w:pPr>
        <w:spacing w:after="0"/>
        <w:ind w:left="0"/>
        <w:jc w:val="both"/>
      </w:pPr>
      <w:r>
        <w:rPr>
          <w:rFonts w:ascii="Times New Roman"/>
          <w:b w:val="false"/>
          <w:i w:val="false"/>
          <w:color w:val="000000"/>
          <w:sz w:val="28"/>
        </w:rPr>
        <w:t>
      абразивтік массаға қойылатын талаптарды;</w:t>
      </w:r>
    </w:p>
    <w:bookmarkEnd w:id="239"/>
    <w:bookmarkStart w:name="z245" w:id="240"/>
    <w:p>
      <w:pPr>
        <w:spacing w:after="0"/>
        <w:ind w:left="0"/>
        <w:jc w:val="both"/>
      </w:pPr>
      <w:r>
        <w:rPr>
          <w:rFonts w:ascii="Times New Roman"/>
          <w:b w:val="false"/>
          <w:i w:val="false"/>
          <w:color w:val="000000"/>
          <w:sz w:val="28"/>
        </w:rPr>
        <w:t>
      қолданылатын материалдардың түрлері, сорттары және түйіршіктілігі;</w:t>
      </w:r>
    </w:p>
    <w:bookmarkEnd w:id="240"/>
    <w:bookmarkStart w:name="z246" w:id="241"/>
    <w:p>
      <w:pPr>
        <w:spacing w:after="0"/>
        <w:ind w:left="0"/>
        <w:jc w:val="both"/>
      </w:pPr>
      <w:r>
        <w:rPr>
          <w:rFonts w:ascii="Times New Roman"/>
          <w:b w:val="false"/>
          <w:i w:val="false"/>
          <w:color w:val="000000"/>
          <w:sz w:val="28"/>
        </w:rPr>
        <w:t>
      массаның дайын болғанын және сапасын қарап айқындау;</w:t>
      </w:r>
    </w:p>
    <w:bookmarkEnd w:id="241"/>
    <w:bookmarkStart w:name="z247" w:id="242"/>
    <w:p>
      <w:pPr>
        <w:spacing w:after="0"/>
        <w:ind w:left="0"/>
        <w:jc w:val="both"/>
      </w:pPr>
      <w:r>
        <w:rPr>
          <w:rFonts w:ascii="Times New Roman"/>
          <w:b w:val="false"/>
          <w:i w:val="false"/>
          <w:color w:val="000000"/>
          <w:sz w:val="28"/>
        </w:rPr>
        <w:t>
      қызмет көрсетілетін жабдықтар мен құрылғыларды жөндеу және реттеу тәсілдерін.</w:t>
      </w:r>
    </w:p>
    <w:bookmarkEnd w:id="242"/>
    <w:bookmarkStart w:name="z248" w:id="243"/>
    <w:p>
      <w:pPr>
        <w:spacing w:after="0"/>
        <w:ind w:left="0"/>
        <w:jc w:val="both"/>
      </w:pPr>
      <w:r>
        <w:rPr>
          <w:rFonts w:ascii="Times New Roman"/>
          <w:b w:val="false"/>
          <w:i w:val="false"/>
          <w:color w:val="000000"/>
          <w:sz w:val="28"/>
        </w:rPr>
        <w:t>
      Параграф 3. Абразивтік массаны дайындаушы, 5-разряд</w:t>
      </w:r>
    </w:p>
    <w:bookmarkEnd w:id="243"/>
    <w:bookmarkStart w:name="z249" w:id="244"/>
    <w:p>
      <w:pPr>
        <w:spacing w:after="0"/>
        <w:ind w:left="0"/>
        <w:jc w:val="both"/>
      </w:pPr>
      <w:r>
        <w:rPr>
          <w:rFonts w:ascii="Times New Roman"/>
          <w:b w:val="false"/>
          <w:i w:val="false"/>
          <w:color w:val="000000"/>
          <w:sz w:val="28"/>
        </w:rPr>
        <w:t>
      42. Жұмыс сипаттамасы:</w:t>
      </w:r>
    </w:p>
    <w:bookmarkEnd w:id="244"/>
    <w:bookmarkStart w:name="z250" w:id="245"/>
    <w:p>
      <w:pPr>
        <w:spacing w:after="0"/>
        <w:ind w:left="0"/>
        <w:jc w:val="both"/>
      </w:pPr>
      <w:r>
        <w:rPr>
          <w:rFonts w:ascii="Times New Roman"/>
          <w:b w:val="false"/>
          <w:i w:val="false"/>
          <w:color w:val="000000"/>
          <w:sz w:val="28"/>
        </w:rPr>
        <w:t>
      престеу жабдықтарының ырғақты жұмысын қамтамасыз ету үшін, престерге бір қалыпты беруді ескере отырып, керамикалық байланыстырғыш массаларды дайындау;</w:t>
      </w:r>
    </w:p>
    <w:bookmarkEnd w:id="245"/>
    <w:bookmarkStart w:name="z251" w:id="246"/>
    <w:p>
      <w:pPr>
        <w:spacing w:after="0"/>
        <w:ind w:left="0"/>
        <w:jc w:val="both"/>
      </w:pPr>
      <w:r>
        <w:rPr>
          <w:rFonts w:ascii="Times New Roman"/>
          <w:b w:val="false"/>
          <w:i w:val="false"/>
          <w:color w:val="000000"/>
          <w:sz w:val="28"/>
        </w:rPr>
        <w:t>
      араластырудың жалпы циклін ескере отырып, белгілі жүйелілікпен белгілі уақыт өткеннен кейін құрауыштарды араластырғыштарға тиелуін және мөлшерлеуді бақылау;</w:t>
      </w:r>
    </w:p>
    <w:bookmarkEnd w:id="246"/>
    <w:bookmarkStart w:name="z252" w:id="247"/>
    <w:p>
      <w:pPr>
        <w:spacing w:after="0"/>
        <w:ind w:left="0"/>
        <w:jc w:val="both"/>
      </w:pPr>
      <w:r>
        <w:rPr>
          <w:rFonts w:ascii="Times New Roman"/>
          <w:b w:val="false"/>
          <w:i w:val="false"/>
          <w:color w:val="000000"/>
          <w:sz w:val="28"/>
        </w:rPr>
        <w:t>
      престердегі қалған массаларды қайта пайдалану және шеңберлердің шикі ақауларын қайта өңдеу бойынша жұмыстарды үйлестіру.</w:t>
      </w:r>
    </w:p>
    <w:bookmarkEnd w:id="247"/>
    <w:bookmarkStart w:name="z253" w:id="248"/>
    <w:p>
      <w:pPr>
        <w:spacing w:after="0"/>
        <w:ind w:left="0"/>
        <w:jc w:val="both"/>
      </w:pPr>
      <w:r>
        <w:rPr>
          <w:rFonts w:ascii="Times New Roman"/>
          <w:b w:val="false"/>
          <w:i w:val="false"/>
          <w:color w:val="000000"/>
          <w:sz w:val="28"/>
        </w:rPr>
        <w:t>
      43. Білуге тиіс:</w:t>
      </w:r>
    </w:p>
    <w:bookmarkEnd w:id="248"/>
    <w:bookmarkStart w:name="z254" w:id="249"/>
    <w:p>
      <w:pPr>
        <w:spacing w:after="0"/>
        <w:ind w:left="0"/>
        <w:jc w:val="both"/>
      </w:pPr>
      <w:r>
        <w:rPr>
          <w:rFonts w:ascii="Times New Roman"/>
          <w:b w:val="false"/>
          <w:i w:val="false"/>
          <w:color w:val="000000"/>
          <w:sz w:val="28"/>
        </w:rPr>
        <w:t>
      қызмет көрсетілетін жабдықтардың кинематикасын, электр тәсімін және дәлдікке тексеру тәсілдерін; шеңберлер өндірісінің технологиясын;</w:t>
      </w:r>
    </w:p>
    <w:bookmarkEnd w:id="249"/>
    <w:bookmarkStart w:name="z255" w:id="250"/>
    <w:p>
      <w:pPr>
        <w:spacing w:after="0"/>
        <w:ind w:left="0"/>
        <w:jc w:val="both"/>
      </w:pPr>
      <w:r>
        <w:rPr>
          <w:rFonts w:ascii="Times New Roman"/>
          <w:b w:val="false"/>
          <w:i w:val="false"/>
          <w:color w:val="000000"/>
          <w:sz w:val="28"/>
        </w:rPr>
        <w:t>
      массаның рецептурасын, оны араластыру режимдерін;</w:t>
      </w:r>
    </w:p>
    <w:bookmarkEnd w:id="250"/>
    <w:bookmarkStart w:name="z256" w:id="251"/>
    <w:p>
      <w:pPr>
        <w:spacing w:after="0"/>
        <w:ind w:left="0"/>
        <w:jc w:val="both"/>
      </w:pPr>
      <w:r>
        <w:rPr>
          <w:rFonts w:ascii="Times New Roman"/>
          <w:b w:val="false"/>
          <w:i w:val="false"/>
          <w:color w:val="000000"/>
          <w:sz w:val="28"/>
        </w:rPr>
        <w:t>
      берілген рецептураға қарай құрауыштарды тиеудің технологиялық тәртібін;</w:t>
      </w:r>
    </w:p>
    <w:bookmarkEnd w:id="251"/>
    <w:bookmarkStart w:name="z257" w:id="252"/>
    <w:p>
      <w:pPr>
        <w:spacing w:after="0"/>
        <w:ind w:left="0"/>
        <w:jc w:val="both"/>
      </w:pPr>
      <w:r>
        <w:rPr>
          <w:rFonts w:ascii="Times New Roman"/>
          <w:b w:val="false"/>
          <w:i w:val="false"/>
          <w:color w:val="000000"/>
          <w:sz w:val="28"/>
        </w:rPr>
        <w:t>
      шикі ақауды қалпына келтіру және массаны қайта пайдалану әдістерін;</w:t>
      </w:r>
    </w:p>
    <w:bookmarkEnd w:id="252"/>
    <w:bookmarkStart w:name="z258" w:id="253"/>
    <w:p>
      <w:pPr>
        <w:spacing w:after="0"/>
        <w:ind w:left="0"/>
        <w:jc w:val="both"/>
      </w:pPr>
      <w:r>
        <w:rPr>
          <w:rFonts w:ascii="Times New Roman"/>
          <w:b w:val="false"/>
          <w:i w:val="false"/>
          <w:color w:val="000000"/>
          <w:sz w:val="28"/>
        </w:rPr>
        <w:t>
      массаның тұру уақытын.</w:t>
      </w:r>
    </w:p>
    <w:bookmarkEnd w:id="253"/>
    <w:bookmarkStart w:name="z259" w:id="254"/>
    <w:p>
      <w:pPr>
        <w:spacing w:after="0"/>
        <w:ind w:left="0"/>
        <w:jc w:val="both"/>
      </w:pPr>
      <w:r>
        <w:rPr>
          <w:rFonts w:ascii="Times New Roman"/>
          <w:b w:val="false"/>
          <w:i w:val="false"/>
          <w:color w:val="000000"/>
          <w:sz w:val="28"/>
        </w:rPr>
        <w:t>
      9. Бакелитті, вулканитті және эпоксидті массаны дайындаушы</w:t>
      </w:r>
    </w:p>
    <w:bookmarkEnd w:id="254"/>
    <w:bookmarkStart w:name="z260" w:id="255"/>
    <w:p>
      <w:pPr>
        <w:spacing w:after="0"/>
        <w:ind w:left="0"/>
        <w:jc w:val="both"/>
      </w:pPr>
      <w:r>
        <w:rPr>
          <w:rFonts w:ascii="Times New Roman"/>
          <w:b w:val="false"/>
          <w:i w:val="false"/>
          <w:color w:val="000000"/>
          <w:sz w:val="28"/>
        </w:rPr>
        <w:t>
      Параграф 1. Бакелитті, вулканитті және эпоксидті массаны дайындаушы, 3-разряд</w:t>
      </w:r>
    </w:p>
    <w:bookmarkEnd w:id="255"/>
    <w:bookmarkStart w:name="z261" w:id="256"/>
    <w:p>
      <w:pPr>
        <w:spacing w:after="0"/>
        <w:ind w:left="0"/>
        <w:jc w:val="both"/>
      </w:pPr>
      <w:r>
        <w:rPr>
          <w:rFonts w:ascii="Times New Roman"/>
          <w:b w:val="false"/>
          <w:i w:val="false"/>
          <w:color w:val="000000"/>
          <w:sz w:val="28"/>
        </w:rPr>
        <w:t>
      44. Жұмыс сипаттамасы:</w:t>
      </w:r>
    </w:p>
    <w:bookmarkEnd w:id="256"/>
    <w:bookmarkStart w:name="z262" w:id="257"/>
    <w:p>
      <w:pPr>
        <w:spacing w:after="0"/>
        <w:ind w:left="0"/>
        <w:jc w:val="both"/>
      </w:pPr>
      <w:r>
        <w:rPr>
          <w:rFonts w:ascii="Times New Roman"/>
          <w:b w:val="false"/>
          <w:i w:val="false"/>
          <w:color w:val="000000"/>
          <w:sz w:val="28"/>
        </w:rPr>
        <w:t>
      араластырғыш машиналарда бакелитті және вулканитті массаларды дайындау;</w:t>
      </w:r>
    </w:p>
    <w:bookmarkEnd w:id="257"/>
    <w:bookmarkStart w:name="z263" w:id="258"/>
    <w:p>
      <w:pPr>
        <w:spacing w:after="0"/>
        <w:ind w:left="0"/>
        <w:jc w:val="both"/>
      </w:pPr>
      <w:r>
        <w:rPr>
          <w:rFonts w:ascii="Times New Roman"/>
          <w:b w:val="false"/>
          <w:i w:val="false"/>
          <w:color w:val="000000"/>
          <w:sz w:val="28"/>
        </w:rPr>
        <w:t>
      тоқпақтарды каучуктың белгілі мөлшерімен, ұнтақ тәрізді құрауыштармен, абразивтік түйірлермен толтыру;</w:t>
      </w:r>
    </w:p>
    <w:bookmarkEnd w:id="258"/>
    <w:bookmarkStart w:name="z264" w:id="259"/>
    <w:p>
      <w:pPr>
        <w:spacing w:after="0"/>
        <w:ind w:left="0"/>
        <w:jc w:val="both"/>
      </w:pPr>
      <w:r>
        <w:rPr>
          <w:rFonts w:ascii="Times New Roman"/>
          <w:b w:val="false"/>
          <w:i w:val="false"/>
          <w:color w:val="000000"/>
          <w:sz w:val="28"/>
        </w:rPr>
        <w:t>
      құрауыштардың әрқайсысының біліктердің ұзындығы бойынша біркелкі таралуын қадағалау;</w:t>
      </w:r>
    </w:p>
    <w:bookmarkEnd w:id="259"/>
    <w:bookmarkStart w:name="z265" w:id="260"/>
    <w:p>
      <w:pPr>
        <w:spacing w:after="0"/>
        <w:ind w:left="0"/>
        <w:jc w:val="both"/>
      </w:pPr>
      <w:r>
        <w:rPr>
          <w:rFonts w:ascii="Times New Roman"/>
          <w:b w:val="false"/>
          <w:i w:val="false"/>
          <w:color w:val="000000"/>
          <w:sz w:val="28"/>
        </w:rPr>
        <w:t>
      біліктер арасындағы саңылауларды реттеу;</w:t>
      </w:r>
    </w:p>
    <w:bookmarkEnd w:id="260"/>
    <w:bookmarkStart w:name="z266" w:id="261"/>
    <w:p>
      <w:pPr>
        <w:spacing w:after="0"/>
        <w:ind w:left="0"/>
        <w:jc w:val="both"/>
      </w:pPr>
      <w:r>
        <w:rPr>
          <w:rFonts w:ascii="Times New Roman"/>
          <w:b w:val="false"/>
          <w:i w:val="false"/>
          <w:color w:val="000000"/>
          <w:sz w:val="28"/>
        </w:rPr>
        <w:t>
      біліктердің температурасын қадағалау және дайындалатын массаның дайын болған дәрежесі мен сапасын айқындау.</w:t>
      </w:r>
    </w:p>
    <w:bookmarkEnd w:id="261"/>
    <w:bookmarkStart w:name="z267" w:id="262"/>
    <w:p>
      <w:pPr>
        <w:spacing w:after="0"/>
        <w:ind w:left="0"/>
        <w:jc w:val="both"/>
      </w:pPr>
      <w:r>
        <w:rPr>
          <w:rFonts w:ascii="Times New Roman"/>
          <w:b w:val="false"/>
          <w:i w:val="false"/>
          <w:color w:val="000000"/>
          <w:sz w:val="28"/>
        </w:rPr>
        <w:t>
      45. Білуге тиіс:</w:t>
      </w:r>
    </w:p>
    <w:bookmarkEnd w:id="262"/>
    <w:bookmarkStart w:name="z268" w:id="263"/>
    <w:p>
      <w:pPr>
        <w:spacing w:after="0"/>
        <w:ind w:left="0"/>
        <w:jc w:val="both"/>
      </w:pPr>
      <w:r>
        <w:rPr>
          <w:rFonts w:ascii="Times New Roman"/>
          <w:b w:val="false"/>
          <w:i w:val="false"/>
          <w:color w:val="000000"/>
          <w:sz w:val="28"/>
        </w:rPr>
        <w:t>
      тоқпақтардың құрылғысын және жұмыс принципін;</w:t>
      </w:r>
    </w:p>
    <w:bookmarkEnd w:id="263"/>
    <w:bookmarkStart w:name="z269" w:id="264"/>
    <w:p>
      <w:pPr>
        <w:spacing w:after="0"/>
        <w:ind w:left="0"/>
        <w:jc w:val="both"/>
      </w:pPr>
      <w:r>
        <w:rPr>
          <w:rFonts w:ascii="Times New Roman"/>
          <w:b w:val="false"/>
          <w:i w:val="false"/>
          <w:color w:val="000000"/>
          <w:sz w:val="28"/>
        </w:rPr>
        <w:t>
      қолданылатын материалдардың міндетін және олардың қасиетін;</w:t>
      </w:r>
    </w:p>
    <w:bookmarkEnd w:id="264"/>
    <w:bookmarkStart w:name="z270" w:id="265"/>
    <w:p>
      <w:pPr>
        <w:spacing w:after="0"/>
        <w:ind w:left="0"/>
        <w:jc w:val="both"/>
      </w:pPr>
      <w:r>
        <w:rPr>
          <w:rFonts w:ascii="Times New Roman"/>
          <w:b w:val="false"/>
          <w:i w:val="false"/>
          <w:color w:val="000000"/>
          <w:sz w:val="28"/>
        </w:rPr>
        <w:t>
      байланыстырғыш пен массаның әрбір түрін дайындаудың рецептурасын;</w:t>
      </w:r>
    </w:p>
    <w:bookmarkEnd w:id="265"/>
    <w:bookmarkStart w:name="z271" w:id="266"/>
    <w:p>
      <w:pPr>
        <w:spacing w:after="0"/>
        <w:ind w:left="0"/>
        <w:jc w:val="both"/>
      </w:pPr>
      <w:r>
        <w:rPr>
          <w:rFonts w:ascii="Times New Roman"/>
          <w:b w:val="false"/>
          <w:i w:val="false"/>
          <w:color w:val="000000"/>
          <w:sz w:val="28"/>
        </w:rPr>
        <w:t>
      тоқпақтау тәсілдерін;</w:t>
      </w:r>
    </w:p>
    <w:bookmarkEnd w:id="266"/>
    <w:bookmarkStart w:name="z272" w:id="267"/>
    <w:p>
      <w:pPr>
        <w:spacing w:after="0"/>
        <w:ind w:left="0"/>
        <w:jc w:val="both"/>
      </w:pPr>
      <w:r>
        <w:rPr>
          <w:rFonts w:ascii="Times New Roman"/>
          <w:b w:val="false"/>
          <w:i w:val="false"/>
          <w:color w:val="000000"/>
          <w:sz w:val="28"/>
        </w:rPr>
        <w:t>
      байланыстырғыштарды сақтау ережесін;</w:t>
      </w:r>
    </w:p>
    <w:bookmarkEnd w:id="267"/>
    <w:bookmarkStart w:name="z273" w:id="268"/>
    <w:p>
      <w:pPr>
        <w:spacing w:after="0"/>
        <w:ind w:left="0"/>
        <w:jc w:val="both"/>
      </w:pPr>
      <w:r>
        <w:rPr>
          <w:rFonts w:ascii="Times New Roman"/>
          <w:b w:val="false"/>
          <w:i w:val="false"/>
          <w:color w:val="000000"/>
          <w:sz w:val="28"/>
        </w:rPr>
        <w:t>
      дайындалатын массаның дайын болған дәрежесі мен сапасын айқындау әдістерін.</w:t>
      </w:r>
    </w:p>
    <w:bookmarkEnd w:id="268"/>
    <w:bookmarkStart w:name="z274" w:id="269"/>
    <w:p>
      <w:pPr>
        <w:spacing w:after="0"/>
        <w:ind w:left="0"/>
        <w:jc w:val="both"/>
      </w:pPr>
      <w:r>
        <w:rPr>
          <w:rFonts w:ascii="Times New Roman"/>
          <w:b w:val="false"/>
          <w:i w:val="false"/>
          <w:color w:val="000000"/>
          <w:sz w:val="28"/>
        </w:rPr>
        <w:t>
      Параграф 2. Бакелитті, вулканитті және эпоксидті массаны дайындаушы, 4-разряд</w:t>
      </w:r>
    </w:p>
    <w:bookmarkEnd w:id="269"/>
    <w:bookmarkStart w:name="z275" w:id="270"/>
    <w:p>
      <w:pPr>
        <w:spacing w:after="0"/>
        <w:ind w:left="0"/>
        <w:jc w:val="both"/>
      </w:pPr>
      <w:r>
        <w:rPr>
          <w:rFonts w:ascii="Times New Roman"/>
          <w:b w:val="false"/>
          <w:i w:val="false"/>
          <w:color w:val="000000"/>
          <w:sz w:val="28"/>
        </w:rPr>
        <w:t>
      46. Жұмыс сипаттамасы:</w:t>
      </w:r>
    </w:p>
    <w:bookmarkEnd w:id="270"/>
    <w:bookmarkStart w:name="z276" w:id="271"/>
    <w:p>
      <w:pPr>
        <w:spacing w:after="0"/>
        <w:ind w:left="0"/>
        <w:jc w:val="both"/>
      </w:pPr>
      <w:r>
        <w:rPr>
          <w:rFonts w:ascii="Times New Roman"/>
          <w:b w:val="false"/>
          <w:i w:val="false"/>
          <w:color w:val="000000"/>
          <w:sz w:val="28"/>
        </w:rPr>
        <w:t>
      араластырғыш машиналарда бакелитті, вулканитті және эпоксидті массаларды дайындау;</w:t>
      </w:r>
    </w:p>
    <w:bookmarkEnd w:id="271"/>
    <w:bookmarkStart w:name="z277" w:id="272"/>
    <w:p>
      <w:pPr>
        <w:spacing w:after="0"/>
        <w:ind w:left="0"/>
        <w:jc w:val="both"/>
      </w:pPr>
      <w:r>
        <w:rPr>
          <w:rFonts w:ascii="Times New Roman"/>
          <w:b w:val="false"/>
          <w:i w:val="false"/>
          <w:color w:val="000000"/>
          <w:sz w:val="28"/>
        </w:rPr>
        <w:t>
      талап етілетін құрауыштардың санына қарай мөлшерлегіштердің импульс санын айқындау;</w:t>
      </w:r>
    </w:p>
    <w:bookmarkEnd w:id="272"/>
    <w:bookmarkStart w:name="z278" w:id="273"/>
    <w:p>
      <w:pPr>
        <w:spacing w:after="0"/>
        <w:ind w:left="0"/>
        <w:jc w:val="both"/>
      </w:pPr>
      <w:r>
        <w:rPr>
          <w:rFonts w:ascii="Times New Roman"/>
          <w:b w:val="false"/>
          <w:i w:val="false"/>
          <w:color w:val="000000"/>
          <w:sz w:val="28"/>
        </w:rPr>
        <w:t>
      дайындалатын массаның түйіршіктілігіне қарай електерді іріктеу;</w:t>
      </w:r>
    </w:p>
    <w:bookmarkEnd w:id="273"/>
    <w:bookmarkStart w:name="z279" w:id="274"/>
    <w:p>
      <w:pPr>
        <w:spacing w:after="0"/>
        <w:ind w:left="0"/>
        <w:jc w:val="both"/>
      </w:pPr>
      <w:r>
        <w:rPr>
          <w:rFonts w:ascii="Times New Roman"/>
          <w:b w:val="false"/>
          <w:i w:val="false"/>
          <w:color w:val="000000"/>
          <w:sz w:val="28"/>
        </w:rPr>
        <w:t>
      дымқылдағышты дайындау;</w:t>
      </w:r>
    </w:p>
    <w:bookmarkEnd w:id="274"/>
    <w:bookmarkStart w:name="z280" w:id="275"/>
    <w:p>
      <w:pPr>
        <w:spacing w:after="0"/>
        <w:ind w:left="0"/>
        <w:jc w:val="both"/>
      </w:pPr>
      <w:r>
        <w:rPr>
          <w:rFonts w:ascii="Times New Roman"/>
          <w:b w:val="false"/>
          <w:i w:val="false"/>
          <w:color w:val="000000"/>
          <w:sz w:val="28"/>
        </w:rPr>
        <w:t>
      қажетті мөлшерде және белгілі жүйелікте құрауыштарды араластырғыш машиналарға тиеу, мөлшерлеу және орналастыру;</w:t>
      </w:r>
    </w:p>
    <w:bookmarkEnd w:id="275"/>
    <w:bookmarkStart w:name="z281" w:id="276"/>
    <w:p>
      <w:pPr>
        <w:spacing w:after="0"/>
        <w:ind w:left="0"/>
        <w:jc w:val="both"/>
      </w:pPr>
      <w:r>
        <w:rPr>
          <w:rFonts w:ascii="Times New Roman"/>
          <w:b w:val="false"/>
          <w:i w:val="false"/>
          <w:color w:val="000000"/>
          <w:sz w:val="28"/>
        </w:rPr>
        <w:t>
      дайындалатын массаның дайын болғандығын және сапасын қарап айқындау;</w:t>
      </w:r>
    </w:p>
    <w:bookmarkEnd w:id="276"/>
    <w:bookmarkStart w:name="z282" w:id="277"/>
    <w:p>
      <w:pPr>
        <w:spacing w:after="0"/>
        <w:ind w:left="0"/>
        <w:jc w:val="both"/>
      </w:pPr>
      <w:r>
        <w:rPr>
          <w:rFonts w:ascii="Times New Roman"/>
          <w:b w:val="false"/>
          <w:i w:val="false"/>
          <w:color w:val="000000"/>
          <w:sz w:val="28"/>
        </w:rPr>
        <w:t>
      берілген рецептура бойынша құрауыштарды өлшеу үшін автоматты таразыларды орнату;</w:t>
      </w:r>
    </w:p>
    <w:bookmarkEnd w:id="277"/>
    <w:bookmarkStart w:name="z283" w:id="278"/>
    <w:p>
      <w:pPr>
        <w:spacing w:after="0"/>
        <w:ind w:left="0"/>
        <w:jc w:val="both"/>
      </w:pPr>
      <w:r>
        <w:rPr>
          <w:rFonts w:ascii="Times New Roman"/>
          <w:b w:val="false"/>
          <w:i w:val="false"/>
          <w:color w:val="000000"/>
          <w:sz w:val="28"/>
        </w:rPr>
        <w:t>
      қызмет көрсетілетін жабдықтарды теңшеу және реттеу.</w:t>
      </w:r>
    </w:p>
    <w:bookmarkEnd w:id="278"/>
    <w:bookmarkStart w:name="z284" w:id="279"/>
    <w:p>
      <w:pPr>
        <w:spacing w:after="0"/>
        <w:ind w:left="0"/>
        <w:jc w:val="both"/>
      </w:pPr>
      <w:r>
        <w:rPr>
          <w:rFonts w:ascii="Times New Roman"/>
          <w:b w:val="false"/>
          <w:i w:val="false"/>
          <w:color w:val="000000"/>
          <w:sz w:val="28"/>
        </w:rPr>
        <w:t>
      47. Білуге тиіс:</w:t>
      </w:r>
    </w:p>
    <w:bookmarkEnd w:id="279"/>
    <w:bookmarkStart w:name="z285" w:id="280"/>
    <w:p>
      <w:pPr>
        <w:spacing w:after="0"/>
        <w:ind w:left="0"/>
        <w:jc w:val="both"/>
      </w:pPr>
      <w:r>
        <w:rPr>
          <w:rFonts w:ascii="Times New Roman"/>
          <w:b w:val="false"/>
          <w:i w:val="false"/>
          <w:color w:val="000000"/>
          <w:sz w:val="28"/>
        </w:rPr>
        <w:t>
      конструкциясы әртүрлі араластырғыш машиналардың құрылғысын және жұмыс қағидаттарын;</w:t>
      </w:r>
    </w:p>
    <w:bookmarkEnd w:id="280"/>
    <w:bookmarkStart w:name="z286" w:id="281"/>
    <w:p>
      <w:pPr>
        <w:spacing w:after="0"/>
        <w:ind w:left="0"/>
        <w:jc w:val="both"/>
      </w:pPr>
      <w:r>
        <w:rPr>
          <w:rFonts w:ascii="Times New Roman"/>
          <w:b w:val="false"/>
          <w:i w:val="false"/>
          <w:color w:val="000000"/>
          <w:sz w:val="28"/>
        </w:rPr>
        <w:t>
      түрлері, сорттары және түйіршіктілігі бойынша қолданылатын материалдарды;</w:t>
      </w:r>
    </w:p>
    <w:bookmarkEnd w:id="281"/>
    <w:bookmarkStart w:name="z287" w:id="282"/>
    <w:p>
      <w:pPr>
        <w:spacing w:after="0"/>
        <w:ind w:left="0"/>
        <w:jc w:val="both"/>
      </w:pPr>
      <w:r>
        <w:rPr>
          <w:rFonts w:ascii="Times New Roman"/>
          <w:b w:val="false"/>
          <w:i w:val="false"/>
          <w:color w:val="000000"/>
          <w:sz w:val="28"/>
        </w:rPr>
        <w:t>
      бакелиттің, дымқылдағыштардың созылымдылығы;</w:t>
      </w:r>
    </w:p>
    <w:bookmarkEnd w:id="282"/>
    <w:bookmarkStart w:name="z288" w:id="283"/>
    <w:p>
      <w:pPr>
        <w:spacing w:after="0"/>
        <w:ind w:left="0"/>
        <w:jc w:val="both"/>
      </w:pPr>
      <w:r>
        <w:rPr>
          <w:rFonts w:ascii="Times New Roman"/>
          <w:b w:val="false"/>
          <w:i w:val="false"/>
          <w:color w:val="000000"/>
          <w:sz w:val="28"/>
        </w:rPr>
        <w:t>
      массаны жасау рецептурасын және араластыру режимдерін;</w:t>
      </w:r>
    </w:p>
    <w:bookmarkEnd w:id="283"/>
    <w:bookmarkStart w:name="z289" w:id="284"/>
    <w:p>
      <w:pPr>
        <w:spacing w:after="0"/>
        <w:ind w:left="0"/>
        <w:jc w:val="both"/>
      </w:pPr>
      <w:r>
        <w:rPr>
          <w:rFonts w:ascii="Times New Roman"/>
          <w:b w:val="false"/>
          <w:i w:val="false"/>
          <w:color w:val="000000"/>
          <w:sz w:val="28"/>
        </w:rPr>
        <w:t>
      дайындалатын массаның дайын болған дәрежесі мен сапасын айқындау әдістерін.</w:t>
      </w:r>
    </w:p>
    <w:bookmarkEnd w:id="284"/>
    <w:bookmarkStart w:name="z290" w:id="285"/>
    <w:p>
      <w:pPr>
        <w:spacing w:after="0"/>
        <w:ind w:left="0"/>
        <w:jc w:val="both"/>
      </w:pPr>
      <w:r>
        <w:rPr>
          <w:rFonts w:ascii="Times New Roman"/>
          <w:b w:val="false"/>
          <w:i w:val="false"/>
          <w:color w:val="000000"/>
          <w:sz w:val="28"/>
        </w:rPr>
        <w:t>
      Параграф 3. Бакелитті, вулканитті және эпоксидті массаны дайындаушы, 5-разряд</w:t>
      </w:r>
    </w:p>
    <w:bookmarkEnd w:id="285"/>
    <w:bookmarkStart w:name="z291" w:id="286"/>
    <w:p>
      <w:pPr>
        <w:spacing w:after="0"/>
        <w:ind w:left="0"/>
        <w:jc w:val="both"/>
      </w:pPr>
      <w:r>
        <w:rPr>
          <w:rFonts w:ascii="Times New Roman"/>
          <w:b w:val="false"/>
          <w:i w:val="false"/>
          <w:color w:val="000000"/>
          <w:sz w:val="28"/>
        </w:rPr>
        <w:t>
      48. Жұмыс сипаттамасы:</w:t>
      </w:r>
    </w:p>
    <w:bookmarkEnd w:id="286"/>
    <w:bookmarkStart w:name="z292" w:id="287"/>
    <w:p>
      <w:pPr>
        <w:spacing w:after="0"/>
        <w:ind w:left="0"/>
        <w:jc w:val="both"/>
      </w:pPr>
      <w:r>
        <w:rPr>
          <w:rFonts w:ascii="Times New Roman"/>
          <w:b w:val="false"/>
          <w:i w:val="false"/>
          <w:color w:val="000000"/>
          <w:sz w:val="28"/>
        </w:rPr>
        <w:t>
      уақ сериялар өндірісі және тәжірибе-эксперименталдық жұмыстар үшін конструкциясы әртүрлі араластырғыш машиналарда дымқылдығына, түйірлігіне, толтырғыштығына қарай, физикалық-механикалық қасиеттерінің өзгеру жылдамдығымен бакелитті және вулканитті массаны дайындау;</w:t>
      </w:r>
    </w:p>
    <w:bookmarkEnd w:id="287"/>
    <w:bookmarkStart w:name="z293" w:id="288"/>
    <w:p>
      <w:pPr>
        <w:spacing w:after="0"/>
        <w:ind w:left="0"/>
        <w:jc w:val="both"/>
      </w:pPr>
      <w:r>
        <w:rPr>
          <w:rFonts w:ascii="Times New Roman"/>
          <w:b w:val="false"/>
          <w:i w:val="false"/>
          <w:color w:val="000000"/>
          <w:sz w:val="28"/>
        </w:rPr>
        <w:t>
      сұйық бакелиттің созылмалылығына қарай массаның дымқылдығын түзеу;</w:t>
      </w:r>
    </w:p>
    <w:bookmarkEnd w:id="288"/>
    <w:bookmarkStart w:name="z294" w:id="289"/>
    <w:p>
      <w:pPr>
        <w:spacing w:after="0"/>
        <w:ind w:left="0"/>
        <w:jc w:val="both"/>
      </w:pPr>
      <w:r>
        <w:rPr>
          <w:rFonts w:ascii="Times New Roman"/>
          <w:b w:val="false"/>
          <w:i w:val="false"/>
          <w:color w:val="000000"/>
          <w:sz w:val="28"/>
        </w:rPr>
        <w:t>
      араластырудың температуралық режимін белгілеу.</w:t>
      </w:r>
    </w:p>
    <w:bookmarkEnd w:id="289"/>
    <w:bookmarkStart w:name="z295" w:id="290"/>
    <w:p>
      <w:pPr>
        <w:spacing w:after="0"/>
        <w:ind w:left="0"/>
        <w:jc w:val="both"/>
      </w:pPr>
      <w:r>
        <w:rPr>
          <w:rFonts w:ascii="Times New Roman"/>
          <w:b w:val="false"/>
          <w:i w:val="false"/>
          <w:color w:val="000000"/>
          <w:sz w:val="28"/>
        </w:rPr>
        <w:t>
      49. Білуге тиіс:</w:t>
      </w:r>
    </w:p>
    <w:bookmarkEnd w:id="290"/>
    <w:bookmarkStart w:name="z296" w:id="291"/>
    <w:p>
      <w:pPr>
        <w:spacing w:after="0"/>
        <w:ind w:left="0"/>
        <w:jc w:val="both"/>
      </w:pPr>
      <w:r>
        <w:rPr>
          <w:rFonts w:ascii="Times New Roman"/>
          <w:b w:val="false"/>
          <w:i w:val="false"/>
          <w:color w:val="000000"/>
          <w:sz w:val="28"/>
        </w:rPr>
        <w:t>
      конструкциясы әртүрлі араластырғыш машиналардың кинематикасын;</w:t>
      </w:r>
    </w:p>
    <w:bookmarkEnd w:id="291"/>
    <w:bookmarkStart w:name="z297" w:id="292"/>
    <w:p>
      <w:pPr>
        <w:spacing w:after="0"/>
        <w:ind w:left="0"/>
        <w:jc w:val="both"/>
      </w:pPr>
      <w:r>
        <w:rPr>
          <w:rFonts w:ascii="Times New Roman"/>
          <w:b w:val="false"/>
          <w:i w:val="false"/>
          <w:color w:val="000000"/>
          <w:sz w:val="28"/>
        </w:rPr>
        <w:t>
      массаның физикалық-механикалық қасиетін;</w:t>
      </w:r>
    </w:p>
    <w:bookmarkEnd w:id="292"/>
    <w:bookmarkStart w:name="z298" w:id="293"/>
    <w:p>
      <w:pPr>
        <w:spacing w:after="0"/>
        <w:ind w:left="0"/>
        <w:jc w:val="both"/>
      </w:pPr>
      <w:r>
        <w:rPr>
          <w:rFonts w:ascii="Times New Roman"/>
          <w:b w:val="false"/>
          <w:i w:val="false"/>
          <w:color w:val="000000"/>
          <w:sz w:val="28"/>
        </w:rPr>
        <w:t>
      массаның салмағын түзеу тәсілдерін.</w:t>
      </w:r>
    </w:p>
    <w:bookmarkEnd w:id="293"/>
    <w:bookmarkStart w:name="z299" w:id="294"/>
    <w:p>
      <w:pPr>
        <w:spacing w:after="0"/>
        <w:ind w:left="0"/>
        <w:jc w:val="both"/>
      </w:pPr>
      <w:r>
        <w:rPr>
          <w:rFonts w:ascii="Times New Roman"/>
          <w:b w:val="false"/>
          <w:i w:val="false"/>
          <w:color w:val="000000"/>
          <w:sz w:val="28"/>
        </w:rPr>
        <w:t>
      10. Мерзімдік күйдіру пештеріне абразивтік бұйымдарды тиеуші – түсіруші</w:t>
      </w:r>
    </w:p>
    <w:bookmarkEnd w:id="294"/>
    <w:bookmarkStart w:name="z300" w:id="295"/>
    <w:p>
      <w:pPr>
        <w:spacing w:after="0"/>
        <w:ind w:left="0"/>
        <w:jc w:val="both"/>
      </w:pPr>
      <w:r>
        <w:rPr>
          <w:rFonts w:ascii="Times New Roman"/>
          <w:b w:val="false"/>
          <w:i w:val="false"/>
          <w:color w:val="000000"/>
          <w:sz w:val="28"/>
        </w:rPr>
        <w:t>
      Параграф 1. Мерзімдік күйдіру пештеріне абразивтік бұйымдарды тиеуші – түсіруші, 2-разряд</w:t>
      </w:r>
    </w:p>
    <w:bookmarkEnd w:id="295"/>
    <w:bookmarkStart w:name="z301" w:id="296"/>
    <w:p>
      <w:pPr>
        <w:spacing w:after="0"/>
        <w:ind w:left="0"/>
        <w:jc w:val="both"/>
      </w:pPr>
      <w:r>
        <w:rPr>
          <w:rFonts w:ascii="Times New Roman"/>
          <w:b w:val="false"/>
          <w:i w:val="false"/>
          <w:color w:val="000000"/>
          <w:sz w:val="28"/>
        </w:rPr>
        <w:t>
      50. Жұмыс сипаттамасы:</w:t>
      </w:r>
    </w:p>
    <w:bookmarkEnd w:id="296"/>
    <w:bookmarkStart w:name="z302" w:id="297"/>
    <w:p>
      <w:pPr>
        <w:spacing w:after="0"/>
        <w:ind w:left="0"/>
        <w:jc w:val="both"/>
      </w:pPr>
      <w:r>
        <w:rPr>
          <w:rFonts w:ascii="Times New Roman"/>
          <w:b w:val="false"/>
          <w:i w:val="false"/>
          <w:color w:val="000000"/>
          <w:sz w:val="28"/>
        </w:rPr>
        <w:t>
      абразивтік бұйымдарды мерзімдік күйдіру пештеріне тиеуге дайындау;</w:t>
      </w:r>
    </w:p>
    <w:bookmarkEnd w:id="297"/>
    <w:bookmarkStart w:name="z303" w:id="298"/>
    <w:p>
      <w:pPr>
        <w:spacing w:after="0"/>
        <w:ind w:left="0"/>
        <w:jc w:val="both"/>
      </w:pPr>
      <w:r>
        <w:rPr>
          <w:rFonts w:ascii="Times New Roman"/>
          <w:b w:val="false"/>
          <w:i w:val="false"/>
          <w:color w:val="000000"/>
          <w:sz w:val="28"/>
        </w:rPr>
        <w:t>
      шашылатын материалды себу орнына жинақтау және орналастыру;</w:t>
      </w:r>
    </w:p>
    <w:bookmarkEnd w:id="298"/>
    <w:bookmarkStart w:name="z304" w:id="299"/>
    <w:p>
      <w:pPr>
        <w:spacing w:after="0"/>
        <w:ind w:left="0"/>
        <w:jc w:val="both"/>
      </w:pPr>
      <w:r>
        <w:rPr>
          <w:rFonts w:ascii="Times New Roman"/>
          <w:b w:val="false"/>
          <w:i w:val="false"/>
          <w:color w:val="000000"/>
          <w:sz w:val="28"/>
        </w:rPr>
        <w:t>
      електердегі фракция бойынша шашылатын материалдарды себу;</w:t>
      </w:r>
    </w:p>
    <w:bookmarkEnd w:id="299"/>
    <w:bookmarkStart w:name="z305" w:id="300"/>
    <w:p>
      <w:pPr>
        <w:spacing w:after="0"/>
        <w:ind w:left="0"/>
        <w:jc w:val="both"/>
      </w:pPr>
      <w:r>
        <w:rPr>
          <w:rFonts w:ascii="Times New Roman"/>
          <w:b w:val="false"/>
          <w:i w:val="false"/>
          <w:color w:val="000000"/>
          <w:sz w:val="28"/>
        </w:rPr>
        <w:t>
      абразивтік бұйымдар мен отқа төзімді құралдарды пешке апару;</w:t>
      </w:r>
    </w:p>
    <w:bookmarkEnd w:id="300"/>
    <w:bookmarkStart w:name="z306" w:id="301"/>
    <w:p>
      <w:pPr>
        <w:spacing w:after="0"/>
        <w:ind w:left="0"/>
        <w:jc w:val="both"/>
      </w:pPr>
      <w:r>
        <w:rPr>
          <w:rFonts w:ascii="Times New Roman"/>
          <w:b w:val="false"/>
          <w:i w:val="false"/>
          <w:color w:val="000000"/>
          <w:sz w:val="28"/>
        </w:rPr>
        <w:t>
      отқа төзімді тақталарды, тіреулерді және шығыршықтарды шашылатын материалдардан тазалау.</w:t>
      </w:r>
    </w:p>
    <w:bookmarkEnd w:id="301"/>
    <w:bookmarkStart w:name="z307" w:id="302"/>
    <w:p>
      <w:pPr>
        <w:spacing w:after="0"/>
        <w:ind w:left="0"/>
        <w:jc w:val="both"/>
      </w:pPr>
      <w:r>
        <w:rPr>
          <w:rFonts w:ascii="Times New Roman"/>
          <w:b w:val="false"/>
          <w:i w:val="false"/>
          <w:color w:val="000000"/>
          <w:sz w:val="28"/>
        </w:rPr>
        <w:t>
      51. Білуге тиіс:</w:t>
      </w:r>
    </w:p>
    <w:bookmarkEnd w:id="302"/>
    <w:bookmarkStart w:name="z308" w:id="303"/>
    <w:p>
      <w:pPr>
        <w:spacing w:after="0"/>
        <w:ind w:left="0"/>
        <w:jc w:val="both"/>
      </w:pPr>
      <w:r>
        <w:rPr>
          <w:rFonts w:ascii="Times New Roman"/>
          <w:b w:val="false"/>
          <w:i w:val="false"/>
          <w:color w:val="000000"/>
          <w:sz w:val="28"/>
        </w:rPr>
        <w:t>
      шашылатын материалды себу үшін електердің құрылғысын;</w:t>
      </w:r>
    </w:p>
    <w:bookmarkEnd w:id="303"/>
    <w:bookmarkStart w:name="z309" w:id="304"/>
    <w:p>
      <w:pPr>
        <w:spacing w:after="0"/>
        <w:ind w:left="0"/>
        <w:jc w:val="both"/>
      </w:pPr>
      <w:r>
        <w:rPr>
          <w:rFonts w:ascii="Times New Roman"/>
          <w:b w:val="false"/>
          <w:i w:val="false"/>
          <w:color w:val="000000"/>
          <w:sz w:val="28"/>
        </w:rPr>
        <w:t>
      абразивтік бұйымдар мен отқа төзімді жинақтарды орналастыру тәсілдерін.</w:t>
      </w:r>
    </w:p>
    <w:bookmarkEnd w:id="304"/>
    <w:bookmarkStart w:name="z310" w:id="305"/>
    <w:p>
      <w:pPr>
        <w:spacing w:after="0"/>
        <w:ind w:left="0"/>
        <w:jc w:val="both"/>
      </w:pPr>
      <w:r>
        <w:rPr>
          <w:rFonts w:ascii="Times New Roman"/>
          <w:b w:val="false"/>
          <w:i w:val="false"/>
          <w:color w:val="000000"/>
          <w:sz w:val="28"/>
        </w:rPr>
        <w:t>
      Параграф 2. Мерзімдік күйдіру пештеріне абразивтік бұйымдарды тиеуші – түсіруші, 3-разряд</w:t>
      </w:r>
    </w:p>
    <w:bookmarkEnd w:id="305"/>
    <w:bookmarkStart w:name="z311" w:id="306"/>
    <w:p>
      <w:pPr>
        <w:spacing w:after="0"/>
        <w:ind w:left="0"/>
        <w:jc w:val="both"/>
      </w:pPr>
      <w:r>
        <w:rPr>
          <w:rFonts w:ascii="Times New Roman"/>
          <w:b w:val="false"/>
          <w:i w:val="false"/>
          <w:color w:val="000000"/>
          <w:sz w:val="28"/>
        </w:rPr>
        <w:t>
      52. Жұмыс сипаттамасы:</w:t>
      </w:r>
    </w:p>
    <w:bookmarkEnd w:id="306"/>
    <w:bookmarkStart w:name="z312" w:id="307"/>
    <w:p>
      <w:pPr>
        <w:spacing w:after="0"/>
        <w:ind w:left="0"/>
        <w:jc w:val="both"/>
      </w:pPr>
      <w:r>
        <w:rPr>
          <w:rFonts w:ascii="Times New Roman"/>
          <w:b w:val="false"/>
          <w:i w:val="false"/>
          <w:color w:val="000000"/>
          <w:sz w:val="28"/>
        </w:rPr>
        <w:t>
      мерзімдік күйдіру пештеріне қолмен әрі механизмдердің көмегімен абразивтік бұйымдарды тиеу және түсіру;</w:t>
      </w:r>
    </w:p>
    <w:bookmarkEnd w:id="307"/>
    <w:bookmarkStart w:name="z313" w:id="308"/>
    <w:p>
      <w:pPr>
        <w:spacing w:after="0"/>
        <w:ind w:left="0"/>
        <w:jc w:val="both"/>
      </w:pPr>
      <w:r>
        <w:rPr>
          <w:rFonts w:ascii="Times New Roman"/>
          <w:b w:val="false"/>
          <w:i w:val="false"/>
          <w:color w:val="000000"/>
          <w:sz w:val="28"/>
        </w:rPr>
        <w:t>
      маршруттық қағаздарға сәйкес партиялар бойынша сұрыптау алаңына бұйымдарды орнату;</w:t>
      </w:r>
    </w:p>
    <w:bookmarkEnd w:id="308"/>
    <w:bookmarkStart w:name="z314" w:id="309"/>
    <w:p>
      <w:pPr>
        <w:spacing w:after="0"/>
        <w:ind w:left="0"/>
        <w:jc w:val="both"/>
      </w:pPr>
      <w:r>
        <w:rPr>
          <w:rFonts w:ascii="Times New Roman"/>
          <w:b w:val="false"/>
          <w:i w:val="false"/>
          <w:color w:val="000000"/>
          <w:sz w:val="28"/>
        </w:rPr>
        <w:t>
      бұйымдарды сұрыптау.</w:t>
      </w:r>
    </w:p>
    <w:bookmarkEnd w:id="309"/>
    <w:bookmarkStart w:name="z315" w:id="310"/>
    <w:p>
      <w:pPr>
        <w:spacing w:after="0"/>
        <w:ind w:left="0"/>
        <w:jc w:val="both"/>
      </w:pPr>
      <w:r>
        <w:rPr>
          <w:rFonts w:ascii="Times New Roman"/>
          <w:b w:val="false"/>
          <w:i w:val="false"/>
          <w:color w:val="000000"/>
          <w:sz w:val="28"/>
        </w:rPr>
        <w:t>
      53. Білуге тиіс:</w:t>
      </w:r>
    </w:p>
    <w:bookmarkEnd w:id="310"/>
    <w:bookmarkStart w:name="z316" w:id="311"/>
    <w:p>
      <w:pPr>
        <w:spacing w:after="0"/>
        <w:ind w:left="0"/>
        <w:jc w:val="both"/>
      </w:pPr>
      <w:r>
        <w:rPr>
          <w:rFonts w:ascii="Times New Roman"/>
          <w:b w:val="false"/>
          <w:i w:val="false"/>
          <w:color w:val="000000"/>
          <w:sz w:val="28"/>
        </w:rPr>
        <w:t>
      күйдіру пештеріне абразивтік бұйымдар мен отқа төзімді жинақтарды тиеу және түсіру тәртібі мен тәсілдерін;</w:t>
      </w:r>
    </w:p>
    <w:bookmarkEnd w:id="311"/>
    <w:bookmarkStart w:name="z317" w:id="312"/>
    <w:p>
      <w:pPr>
        <w:spacing w:after="0"/>
        <w:ind w:left="0"/>
        <w:jc w:val="both"/>
      </w:pPr>
      <w:r>
        <w:rPr>
          <w:rFonts w:ascii="Times New Roman"/>
          <w:b w:val="false"/>
          <w:i w:val="false"/>
          <w:color w:val="000000"/>
          <w:sz w:val="28"/>
        </w:rPr>
        <w:t>
      механизмдерді басқару ережесін;</w:t>
      </w:r>
    </w:p>
    <w:bookmarkEnd w:id="312"/>
    <w:bookmarkStart w:name="z318" w:id="313"/>
    <w:p>
      <w:pPr>
        <w:spacing w:after="0"/>
        <w:ind w:left="0"/>
        <w:jc w:val="both"/>
      </w:pPr>
      <w:r>
        <w:rPr>
          <w:rFonts w:ascii="Times New Roman"/>
          <w:b w:val="false"/>
          <w:i w:val="false"/>
          <w:color w:val="000000"/>
          <w:sz w:val="28"/>
        </w:rPr>
        <w:t>
      абразивтік бұйымдардың түр-түрін.</w:t>
      </w:r>
    </w:p>
    <w:bookmarkEnd w:id="313"/>
    <w:bookmarkStart w:name="z319" w:id="314"/>
    <w:p>
      <w:pPr>
        <w:spacing w:after="0"/>
        <w:ind w:left="0"/>
        <w:jc w:val="both"/>
      </w:pPr>
      <w:r>
        <w:rPr>
          <w:rFonts w:ascii="Times New Roman"/>
          <w:b w:val="false"/>
          <w:i w:val="false"/>
          <w:color w:val="000000"/>
          <w:sz w:val="28"/>
        </w:rPr>
        <w:t>
      Параграф 3. Мерзімдік күйдіру пештеріне абразивтік бұйымдарды тиеуші – түсіруші, 4-разряд</w:t>
      </w:r>
    </w:p>
    <w:bookmarkEnd w:id="314"/>
    <w:bookmarkStart w:name="z320" w:id="315"/>
    <w:p>
      <w:pPr>
        <w:spacing w:after="0"/>
        <w:ind w:left="0"/>
        <w:jc w:val="both"/>
      </w:pPr>
      <w:r>
        <w:rPr>
          <w:rFonts w:ascii="Times New Roman"/>
          <w:b w:val="false"/>
          <w:i w:val="false"/>
          <w:color w:val="000000"/>
          <w:sz w:val="28"/>
        </w:rPr>
        <w:t>
      54. Жұмыс сипаттамасы:</w:t>
      </w:r>
    </w:p>
    <w:bookmarkEnd w:id="315"/>
    <w:bookmarkStart w:name="z321" w:id="316"/>
    <w:p>
      <w:pPr>
        <w:spacing w:after="0"/>
        <w:ind w:left="0"/>
        <w:jc w:val="both"/>
      </w:pPr>
      <w:r>
        <w:rPr>
          <w:rFonts w:ascii="Times New Roman"/>
          <w:b w:val="false"/>
          <w:i w:val="false"/>
          <w:color w:val="000000"/>
          <w:sz w:val="28"/>
        </w:rPr>
        <w:t>
      мерзімдік күйдіру пештеріне тікелей бейінді бұйымдарды, сондай-ақ ПН, ПНВ, ПВ, ПНР типті ажарлау шеңберлерін қолмен әрі механизмдердің көмегімен тиеу және түсіру;</w:t>
      </w:r>
    </w:p>
    <w:bookmarkEnd w:id="316"/>
    <w:bookmarkStart w:name="z322" w:id="317"/>
    <w:p>
      <w:pPr>
        <w:spacing w:after="0"/>
        <w:ind w:left="0"/>
        <w:jc w:val="both"/>
      </w:pPr>
      <w:r>
        <w:rPr>
          <w:rFonts w:ascii="Times New Roman"/>
          <w:b w:val="false"/>
          <w:i w:val="false"/>
          <w:color w:val="000000"/>
          <w:sz w:val="28"/>
        </w:rPr>
        <w:t>
      тиеуге арналған бұйымдардың партияларын іріктеу.</w:t>
      </w:r>
    </w:p>
    <w:bookmarkEnd w:id="317"/>
    <w:bookmarkStart w:name="z323" w:id="318"/>
    <w:p>
      <w:pPr>
        <w:spacing w:after="0"/>
        <w:ind w:left="0"/>
        <w:jc w:val="both"/>
      </w:pPr>
      <w:r>
        <w:rPr>
          <w:rFonts w:ascii="Times New Roman"/>
          <w:b w:val="false"/>
          <w:i w:val="false"/>
          <w:color w:val="000000"/>
          <w:sz w:val="28"/>
        </w:rPr>
        <w:t>
      55. Білуге тиіс:</w:t>
      </w:r>
    </w:p>
    <w:bookmarkEnd w:id="318"/>
    <w:bookmarkStart w:name="z324" w:id="319"/>
    <w:p>
      <w:pPr>
        <w:spacing w:after="0"/>
        <w:ind w:left="0"/>
        <w:jc w:val="both"/>
      </w:pPr>
      <w:r>
        <w:rPr>
          <w:rFonts w:ascii="Times New Roman"/>
          <w:b w:val="false"/>
          <w:i w:val="false"/>
          <w:color w:val="000000"/>
          <w:sz w:val="28"/>
        </w:rPr>
        <w:t>
      күйдіру үшін салынатын абразивтік бұйымдар мен отқа төзімді жинақтардың түр-түрін;</w:t>
      </w:r>
    </w:p>
    <w:bookmarkEnd w:id="319"/>
    <w:bookmarkStart w:name="z325" w:id="320"/>
    <w:p>
      <w:pPr>
        <w:spacing w:after="0"/>
        <w:ind w:left="0"/>
        <w:jc w:val="both"/>
      </w:pPr>
      <w:r>
        <w:rPr>
          <w:rFonts w:ascii="Times New Roman"/>
          <w:b w:val="false"/>
          <w:i w:val="false"/>
          <w:color w:val="000000"/>
          <w:sz w:val="28"/>
        </w:rPr>
        <w:t>
      күйдіру пештерінің температуралық аймақтарын;</w:t>
      </w:r>
    </w:p>
    <w:bookmarkEnd w:id="320"/>
    <w:bookmarkStart w:name="z326" w:id="321"/>
    <w:p>
      <w:pPr>
        <w:spacing w:after="0"/>
        <w:ind w:left="0"/>
        <w:jc w:val="both"/>
      </w:pPr>
      <w:r>
        <w:rPr>
          <w:rFonts w:ascii="Times New Roman"/>
          <w:b w:val="false"/>
          <w:i w:val="false"/>
          <w:color w:val="000000"/>
          <w:sz w:val="28"/>
        </w:rPr>
        <w:t>
      күйдірілетін бұйымдарды тиеу тәсімін және тәсілдерін;</w:t>
      </w:r>
    </w:p>
    <w:bookmarkEnd w:id="321"/>
    <w:bookmarkStart w:name="z327" w:id="322"/>
    <w:p>
      <w:pPr>
        <w:spacing w:after="0"/>
        <w:ind w:left="0"/>
        <w:jc w:val="both"/>
      </w:pPr>
      <w:r>
        <w:rPr>
          <w:rFonts w:ascii="Times New Roman"/>
          <w:b w:val="false"/>
          <w:i w:val="false"/>
          <w:color w:val="000000"/>
          <w:sz w:val="28"/>
        </w:rPr>
        <w:t>
      механизмдерді басқару ережесін;</w:t>
      </w:r>
    </w:p>
    <w:bookmarkEnd w:id="322"/>
    <w:bookmarkStart w:name="z328" w:id="323"/>
    <w:p>
      <w:pPr>
        <w:spacing w:after="0"/>
        <w:ind w:left="0"/>
        <w:jc w:val="both"/>
      </w:pPr>
      <w:r>
        <w:rPr>
          <w:rFonts w:ascii="Times New Roman"/>
          <w:b w:val="false"/>
          <w:i w:val="false"/>
          <w:color w:val="000000"/>
          <w:sz w:val="28"/>
        </w:rPr>
        <w:t>
      абразивтік материалдар мен керамикалық байланыстырғыштардың негізгі қасиеттерін.</w:t>
      </w:r>
    </w:p>
    <w:bookmarkEnd w:id="323"/>
    <w:bookmarkStart w:name="z329" w:id="324"/>
    <w:p>
      <w:pPr>
        <w:spacing w:after="0"/>
        <w:ind w:left="0"/>
        <w:jc w:val="both"/>
      </w:pPr>
      <w:r>
        <w:rPr>
          <w:rFonts w:ascii="Times New Roman"/>
          <w:b w:val="false"/>
          <w:i w:val="false"/>
          <w:color w:val="000000"/>
          <w:sz w:val="28"/>
        </w:rPr>
        <w:t>
      11. Кедергі пештерін тиеуші</w:t>
      </w:r>
    </w:p>
    <w:bookmarkEnd w:id="324"/>
    <w:bookmarkStart w:name="z330" w:id="325"/>
    <w:p>
      <w:pPr>
        <w:spacing w:after="0"/>
        <w:ind w:left="0"/>
        <w:jc w:val="both"/>
      </w:pPr>
      <w:r>
        <w:rPr>
          <w:rFonts w:ascii="Times New Roman"/>
          <w:b w:val="false"/>
          <w:i w:val="false"/>
          <w:color w:val="000000"/>
          <w:sz w:val="28"/>
        </w:rPr>
        <w:t>
      Параграф 1. Кедергі пештерін тиеуші, 3-разряд</w:t>
      </w:r>
    </w:p>
    <w:bookmarkEnd w:id="325"/>
    <w:bookmarkStart w:name="z331" w:id="326"/>
    <w:p>
      <w:pPr>
        <w:spacing w:after="0"/>
        <w:ind w:left="0"/>
        <w:jc w:val="both"/>
      </w:pPr>
      <w:r>
        <w:rPr>
          <w:rFonts w:ascii="Times New Roman"/>
          <w:b w:val="false"/>
          <w:i w:val="false"/>
          <w:color w:val="000000"/>
          <w:sz w:val="28"/>
        </w:rPr>
        <w:t>
      56. Жұмыс сипаттамасы:</w:t>
      </w:r>
    </w:p>
    <w:bookmarkEnd w:id="326"/>
    <w:bookmarkStart w:name="z332" w:id="327"/>
    <w:p>
      <w:pPr>
        <w:spacing w:after="0"/>
        <w:ind w:left="0"/>
        <w:jc w:val="both"/>
      </w:pPr>
      <w:r>
        <w:rPr>
          <w:rFonts w:ascii="Times New Roman"/>
          <w:b w:val="false"/>
          <w:i w:val="false"/>
          <w:color w:val="000000"/>
          <w:sz w:val="28"/>
        </w:rPr>
        <w:t>
      жоғары білікті тиеушінің басшылығымен пештерді тиеуге дайындау;</w:t>
      </w:r>
    </w:p>
    <w:bookmarkEnd w:id="327"/>
    <w:bookmarkStart w:name="z333" w:id="328"/>
    <w:p>
      <w:pPr>
        <w:spacing w:after="0"/>
        <w:ind w:left="0"/>
        <w:jc w:val="both"/>
      </w:pPr>
      <w:r>
        <w:rPr>
          <w:rFonts w:ascii="Times New Roman"/>
          <w:b w:val="false"/>
          <w:i w:val="false"/>
          <w:color w:val="000000"/>
          <w:sz w:val="28"/>
        </w:rPr>
        <w:t>
      тиелетін пешке шихталарды, керн материалдарын, аморфаларды, кварц құмдарын және басқа да материалдарды тасымалдау;</w:t>
      </w:r>
    </w:p>
    <w:bookmarkEnd w:id="328"/>
    <w:bookmarkStart w:name="z334" w:id="329"/>
    <w:p>
      <w:pPr>
        <w:spacing w:after="0"/>
        <w:ind w:left="0"/>
        <w:jc w:val="both"/>
      </w:pPr>
      <w:r>
        <w:rPr>
          <w:rFonts w:ascii="Times New Roman"/>
          <w:b w:val="false"/>
          <w:i w:val="false"/>
          <w:color w:val="000000"/>
          <w:sz w:val="28"/>
        </w:rPr>
        <w:t>
      отқа төзімді қыштарды пештерге беру және қалқандар арасына ойықтар тиеу;</w:t>
      </w:r>
    </w:p>
    <w:bookmarkEnd w:id="329"/>
    <w:bookmarkStart w:name="z335" w:id="330"/>
    <w:p>
      <w:pPr>
        <w:spacing w:after="0"/>
        <w:ind w:left="0"/>
        <w:jc w:val="both"/>
      </w:pPr>
      <w:r>
        <w:rPr>
          <w:rFonts w:ascii="Times New Roman"/>
          <w:b w:val="false"/>
          <w:i w:val="false"/>
          <w:color w:val="000000"/>
          <w:sz w:val="28"/>
        </w:rPr>
        <w:t>
      керн тиеу үшін қалқандар мен кергілерді дайындау;</w:t>
      </w:r>
    </w:p>
    <w:bookmarkEnd w:id="330"/>
    <w:bookmarkStart w:name="z336" w:id="331"/>
    <w:p>
      <w:pPr>
        <w:spacing w:after="0"/>
        <w:ind w:left="0"/>
        <w:jc w:val="both"/>
      </w:pPr>
      <w:r>
        <w:rPr>
          <w:rFonts w:ascii="Times New Roman"/>
          <w:b w:val="false"/>
          <w:i w:val="false"/>
          <w:color w:val="000000"/>
          <w:sz w:val="28"/>
        </w:rPr>
        <w:t>
      бункерлерден тиеуші тасымалдағыштарға шихталарды, керн кокстарын, амофор материалдарын және кварц құмдарын шығару.</w:t>
      </w:r>
    </w:p>
    <w:bookmarkEnd w:id="331"/>
    <w:bookmarkStart w:name="z337" w:id="332"/>
    <w:p>
      <w:pPr>
        <w:spacing w:after="0"/>
        <w:ind w:left="0"/>
        <w:jc w:val="both"/>
      </w:pPr>
      <w:r>
        <w:rPr>
          <w:rFonts w:ascii="Times New Roman"/>
          <w:b w:val="false"/>
          <w:i w:val="false"/>
          <w:color w:val="000000"/>
          <w:sz w:val="28"/>
        </w:rPr>
        <w:t>
      57. Білуге тиіс:</w:t>
      </w:r>
    </w:p>
    <w:bookmarkEnd w:id="332"/>
    <w:bookmarkStart w:name="z338" w:id="333"/>
    <w:p>
      <w:pPr>
        <w:spacing w:after="0"/>
        <w:ind w:left="0"/>
        <w:jc w:val="both"/>
      </w:pPr>
      <w:r>
        <w:rPr>
          <w:rFonts w:ascii="Times New Roman"/>
          <w:b w:val="false"/>
          <w:i w:val="false"/>
          <w:color w:val="000000"/>
          <w:sz w:val="28"/>
        </w:rPr>
        <w:t>
      пеш аймақтарына шихталарды беру кезектілігін;</w:t>
      </w:r>
    </w:p>
    <w:bookmarkEnd w:id="333"/>
    <w:bookmarkStart w:name="z339" w:id="334"/>
    <w:p>
      <w:pPr>
        <w:spacing w:after="0"/>
        <w:ind w:left="0"/>
        <w:jc w:val="both"/>
      </w:pPr>
      <w:r>
        <w:rPr>
          <w:rFonts w:ascii="Times New Roman"/>
          <w:b w:val="false"/>
          <w:i w:val="false"/>
          <w:color w:val="000000"/>
          <w:sz w:val="28"/>
        </w:rPr>
        <w:t>
      пештерді және кернді тиеу үшін қолданылатын материалдарды;</w:t>
      </w:r>
    </w:p>
    <w:bookmarkEnd w:id="334"/>
    <w:bookmarkStart w:name="z340" w:id="335"/>
    <w:p>
      <w:pPr>
        <w:spacing w:after="0"/>
        <w:ind w:left="0"/>
        <w:jc w:val="both"/>
      </w:pPr>
      <w:r>
        <w:rPr>
          <w:rFonts w:ascii="Times New Roman"/>
          <w:b w:val="false"/>
          <w:i w:val="false"/>
          <w:color w:val="000000"/>
          <w:sz w:val="28"/>
        </w:rPr>
        <w:t>
      балқыту кезіндегі керннің рөлін;</w:t>
      </w:r>
    </w:p>
    <w:bookmarkEnd w:id="335"/>
    <w:bookmarkStart w:name="z341" w:id="336"/>
    <w:p>
      <w:pPr>
        <w:spacing w:after="0"/>
        <w:ind w:left="0"/>
        <w:jc w:val="both"/>
      </w:pPr>
      <w:r>
        <w:rPr>
          <w:rFonts w:ascii="Times New Roman"/>
          <w:b w:val="false"/>
          <w:i w:val="false"/>
          <w:color w:val="000000"/>
          <w:sz w:val="28"/>
        </w:rPr>
        <w:t>
      шихталық материалдарға қойылатын талаптарды.</w:t>
      </w:r>
    </w:p>
    <w:bookmarkEnd w:id="336"/>
    <w:bookmarkStart w:name="z342" w:id="337"/>
    <w:p>
      <w:pPr>
        <w:spacing w:after="0"/>
        <w:ind w:left="0"/>
        <w:jc w:val="both"/>
      </w:pPr>
      <w:r>
        <w:rPr>
          <w:rFonts w:ascii="Times New Roman"/>
          <w:b w:val="false"/>
          <w:i w:val="false"/>
          <w:color w:val="000000"/>
          <w:sz w:val="28"/>
        </w:rPr>
        <w:t>
      Параграф 2. Кедергі пештерін тиеуші, 4-разряд</w:t>
      </w:r>
    </w:p>
    <w:bookmarkEnd w:id="337"/>
    <w:bookmarkStart w:name="z343" w:id="338"/>
    <w:p>
      <w:pPr>
        <w:spacing w:after="0"/>
        <w:ind w:left="0"/>
        <w:jc w:val="both"/>
      </w:pPr>
      <w:r>
        <w:rPr>
          <w:rFonts w:ascii="Times New Roman"/>
          <w:b w:val="false"/>
          <w:i w:val="false"/>
          <w:color w:val="000000"/>
          <w:sz w:val="28"/>
        </w:rPr>
        <w:t>
      58. Жұмыс сипаттамасы:</w:t>
      </w:r>
    </w:p>
    <w:bookmarkEnd w:id="338"/>
    <w:bookmarkStart w:name="z344" w:id="339"/>
    <w:p>
      <w:pPr>
        <w:spacing w:after="0"/>
        <w:ind w:left="0"/>
        <w:jc w:val="both"/>
      </w:pPr>
      <w:r>
        <w:rPr>
          <w:rFonts w:ascii="Times New Roman"/>
          <w:b w:val="false"/>
          <w:i w:val="false"/>
          <w:color w:val="000000"/>
          <w:sz w:val="28"/>
        </w:rPr>
        <w:t>
      кран-балка, кран немесе тасымалдау құрылғысының көмегімен механикаландыру тәсілімен пеш аймақтары бойынша шихталарды тиеу;</w:t>
      </w:r>
    </w:p>
    <w:bookmarkEnd w:id="339"/>
    <w:bookmarkStart w:name="z345" w:id="340"/>
    <w:p>
      <w:pPr>
        <w:spacing w:after="0"/>
        <w:ind w:left="0"/>
        <w:jc w:val="both"/>
      </w:pPr>
      <w:r>
        <w:rPr>
          <w:rFonts w:ascii="Times New Roman"/>
          <w:b w:val="false"/>
          <w:i w:val="false"/>
          <w:color w:val="000000"/>
          <w:sz w:val="28"/>
        </w:rPr>
        <w:t>
      жақтау қалқандарын және кернге қалқандар орнату. "Керн-электрод" байланыстарын жүзеге асырумен кернді тиеу.</w:t>
      </w:r>
    </w:p>
    <w:bookmarkEnd w:id="340"/>
    <w:bookmarkStart w:name="z346" w:id="341"/>
    <w:p>
      <w:pPr>
        <w:spacing w:after="0"/>
        <w:ind w:left="0"/>
        <w:jc w:val="both"/>
      </w:pPr>
      <w:r>
        <w:rPr>
          <w:rFonts w:ascii="Times New Roman"/>
          <w:b w:val="false"/>
          <w:i w:val="false"/>
          <w:color w:val="000000"/>
          <w:sz w:val="28"/>
        </w:rPr>
        <w:t>
      59. Білуге тиіс:</w:t>
      </w:r>
    </w:p>
    <w:bookmarkEnd w:id="341"/>
    <w:bookmarkStart w:name="z347" w:id="342"/>
    <w:p>
      <w:pPr>
        <w:spacing w:after="0"/>
        <w:ind w:left="0"/>
        <w:jc w:val="both"/>
      </w:pPr>
      <w:r>
        <w:rPr>
          <w:rFonts w:ascii="Times New Roman"/>
          <w:b w:val="false"/>
          <w:i w:val="false"/>
          <w:color w:val="000000"/>
          <w:sz w:val="28"/>
        </w:rPr>
        <w:t>
      кедергі пештерінің құрылғысын және оның жекелеген элементтерінің міндетін;</w:t>
      </w:r>
    </w:p>
    <w:bookmarkEnd w:id="342"/>
    <w:bookmarkStart w:name="z348" w:id="343"/>
    <w:p>
      <w:pPr>
        <w:spacing w:after="0"/>
        <w:ind w:left="0"/>
        <w:jc w:val="both"/>
      </w:pPr>
      <w:r>
        <w:rPr>
          <w:rFonts w:ascii="Times New Roman"/>
          <w:b w:val="false"/>
          <w:i w:val="false"/>
          <w:color w:val="000000"/>
          <w:sz w:val="28"/>
        </w:rPr>
        <w:t>
      қолданылатын жабдықтар және пештерді тиеу механизмдерін;</w:t>
      </w:r>
    </w:p>
    <w:bookmarkEnd w:id="343"/>
    <w:bookmarkStart w:name="z349" w:id="344"/>
    <w:p>
      <w:pPr>
        <w:spacing w:after="0"/>
        <w:ind w:left="0"/>
        <w:jc w:val="both"/>
      </w:pPr>
      <w:r>
        <w:rPr>
          <w:rFonts w:ascii="Times New Roman"/>
          <w:b w:val="false"/>
          <w:i w:val="false"/>
          <w:color w:val="000000"/>
          <w:sz w:val="28"/>
        </w:rPr>
        <w:t>
      пештерді тиеу тәртібін;</w:t>
      </w:r>
    </w:p>
    <w:bookmarkEnd w:id="344"/>
    <w:bookmarkStart w:name="z350" w:id="345"/>
    <w:p>
      <w:pPr>
        <w:spacing w:after="0"/>
        <w:ind w:left="0"/>
        <w:jc w:val="both"/>
      </w:pPr>
      <w:r>
        <w:rPr>
          <w:rFonts w:ascii="Times New Roman"/>
          <w:b w:val="false"/>
          <w:i w:val="false"/>
          <w:color w:val="000000"/>
          <w:sz w:val="28"/>
        </w:rPr>
        <w:t>
      шихталарды аймақтар бойынша бөлу ережесін және оның габаритін;</w:t>
      </w:r>
    </w:p>
    <w:bookmarkEnd w:id="345"/>
    <w:bookmarkStart w:name="z351" w:id="346"/>
    <w:p>
      <w:pPr>
        <w:spacing w:after="0"/>
        <w:ind w:left="0"/>
        <w:jc w:val="both"/>
      </w:pPr>
      <w:r>
        <w:rPr>
          <w:rFonts w:ascii="Times New Roman"/>
          <w:b w:val="false"/>
          <w:i w:val="false"/>
          <w:color w:val="000000"/>
          <w:sz w:val="28"/>
        </w:rPr>
        <w:t>
      керннің оңтайлы өлшемдерін және оны тиеу әдістерін;</w:t>
      </w:r>
    </w:p>
    <w:bookmarkEnd w:id="346"/>
    <w:bookmarkStart w:name="z352" w:id="347"/>
    <w:p>
      <w:pPr>
        <w:spacing w:after="0"/>
        <w:ind w:left="0"/>
        <w:jc w:val="both"/>
      </w:pPr>
      <w:r>
        <w:rPr>
          <w:rFonts w:ascii="Times New Roman"/>
          <w:b w:val="false"/>
          <w:i w:val="false"/>
          <w:color w:val="000000"/>
          <w:sz w:val="28"/>
        </w:rPr>
        <w:t>
      керннің жұмыс электродтарымен байланысын жүзеге асыру ережесін;</w:t>
      </w:r>
    </w:p>
    <w:bookmarkEnd w:id="347"/>
    <w:bookmarkStart w:name="z353" w:id="348"/>
    <w:p>
      <w:pPr>
        <w:spacing w:after="0"/>
        <w:ind w:left="0"/>
        <w:jc w:val="both"/>
      </w:pPr>
      <w:r>
        <w:rPr>
          <w:rFonts w:ascii="Times New Roman"/>
          <w:b w:val="false"/>
          <w:i w:val="false"/>
          <w:color w:val="000000"/>
          <w:sz w:val="28"/>
        </w:rPr>
        <w:t>
      кремний карбидін балқытудың технологиялық процесін;</w:t>
      </w:r>
    </w:p>
    <w:bookmarkEnd w:id="348"/>
    <w:bookmarkStart w:name="z354" w:id="349"/>
    <w:p>
      <w:pPr>
        <w:spacing w:after="0"/>
        <w:ind w:left="0"/>
        <w:jc w:val="both"/>
      </w:pPr>
      <w:r>
        <w:rPr>
          <w:rFonts w:ascii="Times New Roman"/>
          <w:b w:val="false"/>
          <w:i w:val="false"/>
          <w:color w:val="000000"/>
          <w:sz w:val="28"/>
        </w:rPr>
        <w:t>
      қолданылатын материалдардың стандарттары мен техникалық шарттарын.</w:t>
      </w:r>
    </w:p>
    <w:bookmarkEnd w:id="349"/>
    <w:bookmarkStart w:name="z355" w:id="350"/>
    <w:p>
      <w:pPr>
        <w:spacing w:after="0"/>
        <w:ind w:left="0"/>
        <w:jc w:val="both"/>
      </w:pPr>
      <w:r>
        <w:rPr>
          <w:rFonts w:ascii="Times New Roman"/>
          <w:b w:val="false"/>
          <w:i w:val="false"/>
          <w:color w:val="000000"/>
          <w:sz w:val="28"/>
        </w:rPr>
        <w:t>
      12. Кептіру пештерін тиеуші – түсіруші</w:t>
      </w:r>
    </w:p>
    <w:bookmarkEnd w:id="350"/>
    <w:bookmarkStart w:name="z356" w:id="351"/>
    <w:p>
      <w:pPr>
        <w:spacing w:after="0"/>
        <w:ind w:left="0"/>
        <w:jc w:val="both"/>
      </w:pPr>
      <w:r>
        <w:rPr>
          <w:rFonts w:ascii="Times New Roman"/>
          <w:b w:val="false"/>
          <w:i w:val="false"/>
          <w:color w:val="000000"/>
          <w:sz w:val="28"/>
        </w:rPr>
        <w:t>
      Параграф 1. Кептіру пештерін тиеуші – түсіруші, 2-разряд</w:t>
      </w:r>
    </w:p>
    <w:bookmarkEnd w:id="351"/>
    <w:bookmarkStart w:name="z357" w:id="352"/>
    <w:p>
      <w:pPr>
        <w:spacing w:after="0"/>
        <w:ind w:left="0"/>
        <w:jc w:val="both"/>
      </w:pPr>
      <w:r>
        <w:rPr>
          <w:rFonts w:ascii="Times New Roman"/>
          <w:b w:val="false"/>
          <w:i w:val="false"/>
          <w:color w:val="000000"/>
          <w:sz w:val="28"/>
        </w:rPr>
        <w:t>
      60. Жұмыс сипаттамасы:</w:t>
      </w:r>
    </w:p>
    <w:bookmarkEnd w:id="352"/>
    <w:bookmarkStart w:name="z358" w:id="353"/>
    <w:p>
      <w:pPr>
        <w:spacing w:after="0"/>
        <w:ind w:left="0"/>
        <w:jc w:val="both"/>
      </w:pPr>
      <w:r>
        <w:rPr>
          <w:rFonts w:ascii="Times New Roman"/>
          <w:b w:val="false"/>
          <w:i w:val="false"/>
          <w:color w:val="000000"/>
          <w:sz w:val="28"/>
        </w:rPr>
        <w:t>
      кептіру пештерін тиеуге дайындау;</w:t>
      </w:r>
    </w:p>
    <w:bookmarkEnd w:id="353"/>
    <w:bookmarkStart w:name="z359" w:id="354"/>
    <w:p>
      <w:pPr>
        <w:spacing w:after="0"/>
        <w:ind w:left="0"/>
        <w:jc w:val="both"/>
      </w:pPr>
      <w:r>
        <w:rPr>
          <w:rFonts w:ascii="Times New Roman"/>
          <w:b w:val="false"/>
          <w:i w:val="false"/>
          <w:color w:val="000000"/>
          <w:sz w:val="28"/>
        </w:rPr>
        <w:t>
      кептіру тақталарын сұрыптау және оларды престерге орналастыру;</w:t>
      </w:r>
    </w:p>
    <w:bookmarkEnd w:id="354"/>
    <w:bookmarkStart w:name="z360" w:id="355"/>
    <w:p>
      <w:pPr>
        <w:spacing w:after="0"/>
        <w:ind w:left="0"/>
        <w:jc w:val="both"/>
      </w:pPr>
      <w:r>
        <w:rPr>
          <w:rFonts w:ascii="Times New Roman"/>
          <w:b w:val="false"/>
          <w:i w:val="false"/>
          <w:color w:val="000000"/>
          <w:sz w:val="28"/>
        </w:rPr>
        <w:t>
      престердің өнімділігін және оларға қалыптасатын өнімнің түр-түрін ескере отырып, бұйымдарды үшін пресс жабдықтарына вагонеткаларды даярлау және беру;</w:t>
      </w:r>
    </w:p>
    <w:bookmarkEnd w:id="355"/>
    <w:bookmarkStart w:name="z361" w:id="356"/>
    <w:p>
      <w:pPr>
        <w:spacing w:after="0"/>
        <w:ind w:left="0"/>
        <w:jc w:val="both"/>
      </w:pPr>
      <w:r>
        <w:rPr>
          <w:rFonts w:ascii="Times New Roman"/>
          <w:b w:val="false"/>
          <w:i w:val="false"/>
          <w:color w:val="000000"/>
          <w:sz w:val="28"/>
        </w:rPr>
        <w:t>
      кептіру тақталарын орналастыру бойынша цех ішінде маневрлі операцияларды жүргізу.</w:t>
      </w:r>
    </w:p>
    <w:bookmarkEnd w:id="356"/>
    <w:bookmarkStart w:name="z362" w:id="357"/>
    <w:p>
      <w:pPr>
        <w:spacing w:after="0"/>
        <w:ind w:left="0"/>
        <w:jc w:val="both"/>
      </w:pPr>
      <w:r>
        <w:rPr>
          <w:rFonts w:ascii="Times New Roman"/>
          <w:b w:val="false"/>
          <w:i w:val="false"/>
          <w:color w:val="000000"/>
          <w:sz w:val="28"/>
        </w:rPr>
        <w:t>
      61. Білуге тиіс:</w:t>
      </w:r>
    </w:p>
    <w:bookmarkEnd w:id="357"/>
    <w:bookmarkStart w:name="z363" w:id="358"/>
    <w:p>
      <w:pPr>
        <w:spacing w:after="0"/>
        <w:ind w:left="0"/>
        <w:jc w:val="both"/>
      </w:pPr>
      <w:r>
        <w:rPr>
          <w:rFonts w:ascii="Times New Roman"/>
          <w:b w:val="false"/>
          <w:i w:val="false"/>
          <w:color w:val="000000"/>
          <w:sz w:val="28"/>
        </w:rPr>
        <w:t>
      қызмет көрсетілетін жабдықтардың жұмыс принципін;</w:t>
      </w:r>
    </w:p>
    <w:bookmarkEnd w:id="358"/>
    <w:bookmarkStart w:name="z364" w:id="359"/>
    <w:p>
      <w:pPr>
        <w:spacing w:after="0"/>
        <w:ind w:left="0"/>
        <w:jc w:val="both"/>
      </w:pPr>
      <w:r>
        <w:rPr>
          <w:rFonts w:ascii="Times New Roman"/>
          <w:b w:val="false"/>
          <w:i w:val="false"/>
          <w:color w:val="000000"/>
          <w:sz w:val="28"/>
        </w:rPr>
        <w:t>
      бұйымдардың типтік өлшемдеріне қарай кептіру тақталарының түр-түрін.</w:t>
      </w:r>
    </w:p>
    <w:bookmarkEnd w:id="359"/>
    <w:bookmarkStart w:name="z365" w:id="360"/>
    <w:p>
      <w:pPr>
        <w:spacing w:after="0"/>
        <w:ind w:left="0"/>
        <w:jc w:val="both"/>
      </w:pPr>
      <w:r>
        <w:rPr>
          <w:rFonts w:ascii="Times New Roman"/>
          <w:b w:val="false"/>
          <w:i w:val="false"/>
          <w:color w:val="000000"/>
          <w:sz w:val="28"/>
        </w:rPr>
        <w:t>
      Параграф 2. Кептіру пештерін тиеуші – түсіруші, 3-разряд</w:t>
      </w:r>
    </w:p>
    <w:bookmarkEnd w:id="360"/>
    <w:bookmarkStart w:name="z366" w:id="361"/>
    <w:p>
      <w:pPr>
        <w:spacing w:after="0"/>
        <w:ind w:left="0"/>
        <w:jc w:val="both"/>
      </w:pPr>
      <w:r>
        <w:rPr>
          <w:rFonts w:ascii="Times New Roman"/>
          <w:b w:val="false"/>
          <w:i w:val="false"/>
          <w:color w:val="000000"/>
          <w:sz w:val="28"/>
        </w:rPr>
        <w:t>
      62. Жұмыс сипаттамасы:</w:t>
      </w:r>
    </w:p>
    <w:bookmarkEnd w:id="361"/>
    <w:bookmarkStart w:name="z367" w:id="362"/>
    <w:p>
      <w:pPr>
        <w:spacing w:after="0"/>
        <w:ind w:left="0"/>
        <w:jc w:val="both"/>
      </w:pPr>
      <w:r>
        <w:rPr>
          <w:rFonts w:ascii="Times New Roman"/>
          <w:b w:val="false"/>
          <w:i w:val="false"/>
          <w:color w:val="000000"/>
          <w:sz w:val="28"/>
        </w:rPr>
        <w:t>
      вагонеткаларды кептіру пештеріне тиеу, абразивтік бұйымдарды вагонеткаларға салу тәсімін тексеру;</w:t>
      </w:r>
    </w:p>
    <w:bookmarkEnd w:id="362"/>
    <w:bookmarkStart w:name="z368" w:id="363"/>
    <w:p>
      <w:pPr>
        <w:spacing w:after="0"/>
        <w:ind w:left="0"/>
        <w:jc w:val="both"/>
      </w:pPr>
      <w:r>
        <w:rPr>
          <w:rFonts w:ascii="Times New Roman"/>
          <w:b w:val="false"/>
          <w:i w:val="false"/>
          <w:color w:val="000000"/>
          <w:sz w:val="28"/>
        </w:rPr>
        <w:t>
      қалыпталған бұйымдарды сыртқы көрінісі бойынша тексеру және механикалық зақымданған шеңберлерді алу;</w:t>
      </w:r>
    </w:p>
    <w:bookmarkEnd w:id="363"/>
    <w:bookmarkStart w:name="z369" w:id="364"/>
    <w:p>
      <w:pPr>
        <w:spacing w:after="0"/>
        <w:ind w:left="0"/>
        <w:jc w:val="both"/>
      </w:pPr>
      <w:r>
        <w:rPr>
          <w:rFonts w:ascii="Times New Roman"/>
          <w:b w:val="false"/>
          <w:i w:val="false"/>
          <w:color w:val="000000"/>
          <w:sz w:val="28"/>
        </w:rPr>
        <w:t>
      кептірудің температуралық режиміне және бұйымдардың сипаттамасына қарай вагонеткаларды кептіру пештерінің туннельдері бойынша бөлу;</w:t>
      </w:r>
    </w:p>
    <w:bookmarkEnd w:id="364"/>
    <w:bookmarkStart w:name="z370" w:id="365"/>
    <w:p>
      <w:pPr>
        <w:spacing w:after="0"/>
        <w:ind w:left="0"/>
        <w:jc w:val="both"/>
      </w:pPr>
      <w:r>
        <w:rPr>
          <w:rFonts w:ascii="Times New Roman"/>
          <w:b w:val="false"/>
          <w:i w:val="false"/>
          <w:color w:val="000000"/>
          <w:sz w:val="28"/>
        </w:rPr>
        <w:t>
      кептіргіштердің тиімді қызметін қамтамасыз етуді ескере отырып, вагонеткаларды кептіру пештеріне беру;</w:t>
      </w:r>
    </w:p>
    <w:bookmarkEnd w:id="365"/>
    <w:bookmarkStart w:name="z371" w:id="366"/>
    <w:p>
      <w:pPr>
        <w:spacing w:after="0"/>
        <w:ind w:left="0"/>
        <w:jc w:val="both"/>
      </w:pPr>
      <w:r>
        <w:rPr>
          <w:rFonts w:ascii="Times New Roman"/>
          <w:b w:val="false"/>
          <w:i w:val="false"/>
          <w:color w:val="000000"/>
          <w:sz w:val="28"/>
        </w:rPr>
        <w:t>
      вагонеткаларды кептіру пештерінен түсіру;</w:t>
      </w:r>
    </w:p>
    <w:bookmarkEnd w:id="366"/>
    <w:bookmarkStart w:name="z372" w:id="367"/>
    <w:p>
      <w:pPr>
        <w:spacing w:after="0"/>
        <w:ind w:left="0"/>
        <w:jc w:val="both"/>
      </w:pPr>
      <w:r>
        <w:rPr>
          <w:rFonts w:ascii="Times New Roman"/>
          <w:b w:val="false"/>
          <w:i w:val="false"/>
          <w:color w:val="000000"/>
          <w:sz w:val="28"/>
        </w:rPr>
        <w:t>
      бұйымдардың геометриялық параметрлерін және дымқылдығын тексеру;</w:t>
      </w:r>
    </w:p>
    <w:bookmarkEnd w:id="367"/>
    <w:bookmarkStart w:name="z373" w:id="368"/>
    <w:p>
      <w:pPr>
        <w:spacing w:after="0"/>
        <w:ind w:left="0"/>
        <w:jc w:val="both"/>
      </w:pPr>
      <w:r>
        <w:rPr>
          <w:rFonts w:ascii="Times New Roman"/>
          <w:b w:val="false"/>
          <w:i w:val="false"/>
          <w:color w:val="000000"/>
          <w:sz w:val="28"/>
        </w:rPr>
        <w:t>
      вагонеткаларды түсіру және тасымалдайтын құралдардың түрі бойынша бұйымдарды сұрыптау;</w:t>
      </w:r>
    </w:p>
    <w:bookmarkEnd w:id="368"/>
    <w:bookmarkStart w:name="z374" w:id="369"/>
    <w:p>
      <w:pPr>
        <w:spacing w:after="0"/>
        <w:ind w:left="0"/>
        <w:jc w:val="both"/>
      </w:pPr>
      <w:r>
        <w:rPr>
          <w:rFonts w:ascii="Times New Roman"/>
          <w:b w:val="false"/>
          <w:i w:val="false"/>
          <w:color w:val="000000"/>
          <w:sz w:val="28"/>
        </w:rPr>
        <w:t>
      кептірілген бұйымдарды термиялық цехтың қайта бөлуі бойынша бөлу және орналастыру;</w:t>
      </w:r>
    </w:p>
    <w:bookmarkEnd w:id="369"/>
    <w:bookmarkStart w:name="z375" w:id="370"/>
    <w:p>
      <w:pPr>
        <w:spacing w:after="0"/>
        <w:ind w:left="0"/>
        <w:jc w:val="both"/>
      </w:pPr>
      <w:r>
        <w:rPr>
          <w:rFonts w:ascii="Times New Roman"/>
          <w:b w:val="false"/>
          <w:i w:val="false"/>
          <w:color w:val="000000"/>
          <w:sz w:val="28"/>
        </w:rPr>
        <w:t>
      бұйымдарды жартылай дайын өнімдер қоймасына түсіру және;</w:t>
      </w:r>
    </w:p>
    <w:bookmarkEnd w:id="370"/>
    <w:bookmarkStart w:name="z376" w:id="371"/>
    <w:p>
      <w:pPr>
        <w:spacing w:after="0"/>
        <w:ind w:left="0"/>
        <w:jc w:val="both"/>
      </w:pPr>
      <w:r>
        <w:rPr>
          <w:rFonts w:ascii="Times New Roman"/>
          <w:b w:val="false"/>
          <w:i w:val="false"/>
          <w:color w:val="000000"/>
          <w:sz w:val="28"/>
        </w:rPr>
        <w:t>
      бұйымдарға партиялары бойынша есеп жүргізу.</w:t>
      </w:r>
    </w:p>
    <w:bookmarkEnd w:id="371"/>
    <w:bookmarkStart w:name="z377" w:id="372"/>
    <w:p>
      <w:pPr>
        <w:spacing w:after="0"/>
        <w:ind w:left="0"/>
        <w:jc w:val="both"/>
      </w:pPr>
      <w:r>
        <w:rPr>
          <w:rFonts w:ascii="Times New Roman"/>
          <w:b w:val="false"/>
          <w:i w:val="false"/>
          <w:color w:val="000000"/>
          <w:sz w:val="28"/>
        </w:rPr>
        <w:t>
      63. Білуге тиіс:</w:t>
      </w:r>
    </w:p>
    <w:bookmarkEnd w:id="372"/>
    <w:bookmarkStart w:name="z378" w:id="373"/>
    <w:p>
      <w:pPr>
        <w:spacing w:after="0"/>
        <w:ind w:left="0"/>
        <w:jc w:val="both"/>
      </w:pPr>
      <w:r>
        <w:rPr>
          <w:rFonts w:ascii="Times New Roman"/>
          <w:b w:val="false"/>
          <w:i w:val="false"/>
          <w:color w:val="000000"/>
          <w:sz w:val="28"/>
        </w:rPr>
        <w:t>
      цех ішіндегі көлік құралдарының құрылғысын;</w:t>
      </w:r>
    </w:p>
    <w:bookmarkEnd w:id="373"/>
    <w:bookmarkStart w:name="z379" w:id="374"/>
    <w:p>
      <w:pPr>
        <w:spacing w:after="0"/>
        <w:ind w:left="0"/>
        <w:jc w:val="both"/>
      </w:pPr>
      <w:r>
        <w:rPr>
          <w:rFonts w:ascii="Times New Roman"/>
          <w:b w:val="false"/>
          <w:i w:val="false"/>
          <w:color w:val="000000"/>
          <w:sz w:val="28"/>
        </w:rPr>
        <w:t>
      бақылау-өлшеу аспаптарымен жабдықталған туннельдер мен кептіру камераларында кептіру режимдерін;</w:t>
      </w:r>
    </w:p>
    <w:bookmarkEnd w:id="374"/>
    <w:bookmarkStart w:name="z380" w:id="375"/>
    <w:p>
      <w:pPr>
        <w:spacing w:after="0"/>
        <w:ind w:left="0"/>
        <w:jc w:val="both"/>
      </w:pPr>
      <w:r>
        <w:rPr>
          <w:rFonts w:ascii="Times New Roman"/>
          <w:b w:val="false"/>
          <w:i w:val="false"/>
          <w:color w:val="000000"/>
          <w:sz w:val="28"/>
        </w:rPr>
        <w:t>
      вагонеткаларды кептіру пештеріне тиеу және оларды түсіру ережесін.</w:t>
      </w:r>
    </w:p>
    <w:bookmarkEnd w:id="375"/>
    <w:bookmarkStart w:name="z381" w:id="376"/>
    <w:p>
      <w:pPr>
        <w:spacing w:after="0"/>
        <w:ind w:left="0"/>
        <w:jc w:val="both"/>
      </w:pPr>
      <w:r>
        <w:rPr>
          <w:rFonts w:ascii="Times New Roman"/>
          <w:b w:val="false"/>
          <w:i w:val="false"/>
          <w:color w:val="000000"/>
          <w:sz w:val="28"/>
        </w:rPr>
        <w:t>
      13. Абразивтік бұйымдарды дайындаушы</w:t>
      </w:r>
    </w:p>
    <w:bookmarkEnd w:id="376"/>
    <w:bookmarkStart w:name="z382" w:id="377"/>
    <w:p>
      <w:pPr>
        <w:spacing w:after="0"/>
        <w:ind w:left="0"/>
        <w:jc w:val="both"/>
      </w:pPr>
      <w:r>
        <w:rPr>
          <w:rFonts w:ascii="Times New Roman"/>
          <w:b w:val="false"/>
          <w:i w:val="false"/>
          <w:color w:val="000000"/>
          <w:sz w:val="28"/>
        </w:rPr>
        <w:t>
      Параграф 1. Абразивтік бұйымдарды дайындаушы, 2-разряд</w:t>
      </w:r>
    </w:p>
    <w:bookmarkEnd w:id="377"/>
    <w:bookmarkStart w:name="z383" w:id="378"/>
    <w:p>
      <w:pPr>
        <w:spacing w:after="0"/>
        <w:ind w:left="0"/>
        <w:jc w:val="both"/>
      </w:pPr>
      <w:r>
        <w:rPr>
          <w:rFonts w:ascii="Times New Roman"/>
          <w:b w:val="false"/>
          <w:i w:val="false"/>
          <w:color w:val="000000"/>
          <w:sz w:val="28"/>
        </w:rPr>
        <w:t>
      64. Жұмыс сипаттамасы:</w:t>
      </w:r>
    </w:p>
    <w:bookmarkEnd w:id="378"/>
    <w:bookmarkStart w:name="z384" w:id="379"/>
    <w:p>
      <w:pPr>
        <w:spacing w:after="0"/>
        <w:ind w:left="0"/>
        <w:jc w:val="both"/>
      </w:pPr>
      <w:r>
        <w:rPr>
          <w:rFonts w:ascii="Times New Roman"/>
          <w:b w:val="false"/>
          <w:i w:val="false"/>
          <w:color w:val="000000"/>
          <w:sz w:val="28"/>
        </w:rPr>
        <w:t>
      бұйымдарды жасау үшін пішу машиналарында және гидравликалық престерде мақталы, сизальді-маталы материалдарды пішу;</w:t>
      </w:r>
    </w:p>
    <w:bookmarkEnd w:id="379"/>
    <w:bookmarkStart w:name="z385" w:id="380"/>
    <w:p>
      <w:pPr>
        <w:spacing w:after="0"/>
        <w:ind w:left="0"/>
        <w:jc w:val="both"/>
      </w:pPr>
      <w:r>
        <w:rPr>
          <w:rFonts w:ascii="Times New Roman"/>
          <w:b w:val="false"/>
          <w:i w:val="false"/>
          <w:color w:val="000000"/>
          <w:sz w:val="28"/>
        </w:rPr>
        <w:t>
      тігін машинасында бір қабатты және көп қабатты ленталарға жолақтарды тігу және сырып тігу оларды бүрмелеу әрі жиектеу;</w:t>
      </w:r>
    </w:p>
    <w:bookmarkEnd w:id="380"/>
    <w:bookmarkStart w:name="z386" w:id="381"/>
    <w:p>
      <w:pPr>
        <w:spacing w:after="0"/>
        <w:ind w:left="0"/>
        <w:jc w:val="both"/>
      </w:pPr>
      <w:r>
        <w:rPr>
          <w:rFonts w:ascii="Times New Roman"/>
          <w:b w:val="false"/>
          <w:i w:val="false"/>
          <w:color w:val="000000"/>
          <w:sz w:val="28"/>
        </w:rPr>
        <w:t>
      одан әрі кептіру камерасында кептіріп, вакуумды-сіңіру қондырғыларымен бұйымдарды құрастыру және сіңдіру;</w:t>
      </w:r>
    </w:p>
    <w:bookmarkEnd w:id="381"/>
    <w:bookmarkStart w:name="z387" w:id="382"/>
    <w:p>
      <w:pPr>
        <w:spacing w:after="0"/>
        <w:ind w:left="0"/>
        <w:jc w:val="both"/>
      </w:pPr>
      <w:r>
        <w:rPr>
          <w:rFonts w:ascii="Times New Roman"/>
          <w:b w:val="false"/>
          <w:i w:val="false"/>
          <w:color w:val="000000"/>
          <w:sz w:val="28"/>
        </w:rPr>
        <w:t>
      абразивтік аралар жасау;</w:t>
      </w:r>
    </w:p>
    <w:bookmarkEnd w:id="382"/>
    <w:bookmarkStart w:name="z388" w:id="383"/>
    <w:p>
      <w:pPr>
        <w:spacing w:after="0"/>
        <w:ind w:left="0"/>
        <w:jc w:val="both"/>
      </w:pPr>
      <w:r>
        <w:rPr>
          <w:rFonts w:ascii="Times New Roman"/>
          <w:b w:val="false"/>
          <w:i w:val="false"/>
          <w:color w:val="000000"/>
          <w:sz w:val="28"/>
        </w:rPr>
        <w:t>
      араларға арналған дайындамаларға целлулоид табақтарын кесу;</w:t>
      </w:r>
    </w:p>
    <w:bookmarkEnd w:id="383"/>
    <w:bookmarkStart w:name="z389" w:id="384"/>
    <w:p>
      <w:pPr>
        <w:spacing w:after="0"/>
        <w:ind w:left="0"/>
        <w:jc w:val="both"/>
      </w:pPr>
      <w:r>
        <w:rPr>
          <w:rFonts w:ascii="Times New Roman"/>
          <w:b w:val="false"/>
          <w:i w:val="false"/>
          <w:color w:val="000000"/>
          <w:sz w:val="28"/>
        </w:rPr>
        <w:t>
      дайындамаларды тұтқышқа толтыру;</w:t>
      </w:r>
    </w:p>
    <w:bookmarkEnd w:id="384"/>
    <w:bookmarkStart w:name="z390" w:id="385"/>
    <w:p>
      <w:pPr>
        <w:spacing w:after="0"/>
        <w:ind w:left="0"/>
        <w:jc w:val="both"/>
      </w:pPr>
      <w:r>
        <w:rPr>
          <w:rFonts w:ascii="Times New Roman"/>
          <w:b w:val="false"/>
          <w:i w:val="false"/>
          <w:color w:val="000000"/>
          <w:sz w:val="28"/>
        </w:rPr>
        <w:t>
      бастарының бетін ацетонға еріту;</w:t>
      </w:r>
    </w:p>
    <w:bookmarkEnd w:id="385"/>
    <w:bookmarkStart w:name="z391" w:id="386"/>
    <w:p>
      <w:pPr>
        <w:spacing w:after="0"/>
        <w:ind w:left="0"/>
        <w:jc w:val="both"/>
      </w:pPr>
      <w:r>
        <w:rPr>
          <w:rFonts w:ascii="Times New Roman"/>
          <w:b w:val="false"/>
          <w:i w:val="false"/>
          <w:color w:val="000000"/>
          <w:sz w:val="28"/>
        </w:rPr>
        <w:t>
      ерітілген бастарының бетіне ажарлайтын түйіршіктерді жағу;</w:t>
      </w:r>
    </w:p>
    <w:bookmarkEnd w:id="386"/>
    <w:bookmarkStart w:name="z392" w:id="387"/>
    <w:p>
      <w:pPr>
        <w:spacing w:after="0"/>
        <w:ind w:left="0"/>
        <w:jc w:val="both"/>
      </w:pPr>
      <w:r>
        <w:rPr>
          <w:rFonts w:ascii="Times New Roman"/>
          <w:b w:val="false"/>
          <w:i w:val="false"/>
          <w:color w:val="000000"/>
          <w:sz w:val="28"/>
        </w:rPr>
        <w:t>
      ауамен кептіру үшін тақталарға араларды төсеу;</w:t>
      </w:r>
    </w:p>
    <w:bookmarkEnd w:id="387"/>
    <w:bookmarkStart w:name="z393" w:id="388"/>
    <w:p>
      <w:pPr>
        <w:spacing w:after="0"/>
        <w:ind w:left="0"/>
        <w:jc w:val="both"/>
      </w:pPr>
      <w:r>
        <w:rPr>
          <w:rFonts w:ascii="Times New Roman"/>
          <w:b w:val="false"/>
          <w:i w:val="false"/>
          <w:color w:val="000000"/>
          <w:sz w:val="28"/>
        </w:rPr>
        <w:t>
      жиектерді өңдеу және фибралы ажарлайтын дискілерді түрі мен сыныптары бойынша сұрыптау;</w:t>
      </w:r>
    </w:p>
    <w:bookmarkEnd w:id="388"/>
    <w:bookmarkStart w:name="z394" w:id="389"/>
    <w:p>
      <w:pPr>
        <w:spacing w:after="0"/>
        <w:ind w:left="0"/>
        <w:jc w:val="both"/>
      </w:pPr>
      <w:r>
        <w:rPr>
          <w:rFonts w:ascii="Times New Roman"/>
          <w:b w:val="false"/>
          <w:i w:val="false"/>
          <w:color w:val="000000"/>
          <w:sz w:val="28"/>
        </w:rPr>
        <w:t>
      қондыруда дискілерді құрастыру және қысу әрі бекіту;</w:t>
      </w:r>
    </w:p>
    <w:bookmarkEnd w:id="389"/>
    <w:bookmarkStart w:name="z395" w:id="390"/>
    <w:p>
      <w:pPr>
        <w:spacing w:after="0"/>
        <w:ind w:left="0"/>
        <w:jc w:val="both"/>
      </w:pPr>
      <w:r>
        <w:rPr>
          <w:rFonts w:ascii="Times New Roman"/>
          <w:b w:val="false"/>
          <w:i w:val="false"/>
          <w:color w:val="000000"/>
          <w:sz w:val="28"/>
        </w:rPr>
        <w:t>
      қондырғыларда ажарлайтын қажауқағаздардан жасалған бұйымдарды алдын ала құрастыру;</w:t>
      </w:r>
    </w:p>
    <w:bookmarkEnd w:id="390"/>
    <w:bookmarkStart w:name="z396" w:id="391"/>
    <w:p>
      <w:pPr>
        <w:spacing w:after="0"/>
        <w:ind w:left="0"/>
        <w:jc w:val="both"/>
      </w:pPr>
      <w:r>
        <w:rPr>
          <w:rFonts w:ascii="Times New Roman"/>
          <w:b w:val="false"/>
          <w:i w:val="false"/>
          <w:color w:val="000000"/>
          <w:sz w:val="28"/>
        </w:rPr>
        <w:t>
      қосалқы материалдарды дайындау;</w:t>
      </w:r>
    </w:p>
    <w:bookmarkEnd w:id="391"/>
    <w:bookmarkStart w:name="z397" w:id="392"/>
    <w:p>
      <w:pPr>
        <w:spacing w:after="0"/>
        <w:ind w:left="0"/>
        <w:jc w:val="both"/>
      </w:pPr>
      <w:r>
        <w:rPr>
          <w:rFonts w:ascii="Times New Roman"/>
          <w:b w:val="false"/>
          <w:i w:val="false"/>
          <w:color w:val="000000"/>
          <w:sz w:val="28"/>
        </w:rPr>
        <w:t>
      желім құрылымын жағу;</w:t>
      </w:r>
    </w:p>
    <w:bookmarkEnd w:id="392"/>
    <w:bookmarkStart w:name="z398" w:id="393"/>
    <w:p>
      <w:pPr>
        <w:spacing w:after="0"/>
        <w:ind w:left="0"/>
        <w:jc w:val="both"/>
      </w:pPr>
      <w:r>
        <w:rPr>
          <w:rFonts w:ascii="Times New Roman"/>
          <w:b w:val="false"/>
          <w:i w:val="false"/>
          <w:color w:val="000000"/>
          <w:sz w:val="28"/>
        </w:rPr>
        <w:t>
      бұйымдарды түрі, сынып бойынша сұрыптау және таңбалау;</w:t>
      </w:r>
    </w:p>
    <w:bookmarkEnd w:id="393"/>
    <w:bookmarkStart w:name="z399" w:id="394"/>
    <w:p>
      <w:pPr>
        <w:spacing w:after="0"/>
        <w:ind w:left="0"/>
        <w:jc w:val="both"/>
      </w:pPr>
      <w:r>
        <w:rPr>
          <w:rFonts w:ascii="Times New Roman"/>
          <w:b w:val="false"/>
          <w:i w:val="false"/>
          <w:color w:val="000000"/>
          <w:sz w:val="28"/>
        </w:rPr>
        <w:t>
      ажарлайтын қажауқағаздардан жасалған бұйымдар дайындамаларын бір станоктан басқа станокқа тасымалдау;</w:t>
      </w:r>
    </w:p>
    <w:bookmarkEnd w:id="394"/>
    <w:bookmarkStart w:name="z400" w:id="395"/>
    <w:p>
      <w:pPr>
        <w:spacing w:after="0"/>
        <w:ind w:left="0"/>
        <w:jc w:val="both"/>
      </w:pPr>
      <w:r>
        <w:rPr>
          <w:rFonts w:ascii="Times New Roman"/>
          <w:b w:val="false"/>
          <w:i w:val="false"/>
          <w:color w:val="000000"/>
          <w:sz w:val="28"/>
        </w:rPr>
        <w:t>
      өнім сапасын бақылау;</w:t>
      </w:r>
    </w:p>
    <w:bookmarkEnd w:id="395"/>
    <w:bookmarkStart w:name="z401" w:id="396"/>
    <w:p>
      <w:pPr>
        <w:spacing w:after="0"/>
        <w:ind w:left="0"/>
        <w:jc w:val="both"/>
      </w:pPr>
      <w:r>
        <w:rPr>
          <w:rFonts w:ascii="Times New Roman"/>
          <w:b w:val="false"/>
          <w:i w:val="false"/>
          <w:color w:val="000000"/>
          <w:sz w:val="28"/>
        </w:rPr>
        <w:t>
      абразивтік бұйымдарды қағаздарға және полиэтиленге буып-түю.</w:t>
      </w:r>
    </w:p>
    <w:bookmarkEnd w:id="396"/>
    <w:bookmarkStart w:name="z402" w:id="397"/>
    <w:p>
      <w:pPr>
        <w:spacing w:after="0"/>
        <w:ind w:left="0"/>
        <w:jc w:val="both"/>
      </w:pPr>
      <w:r>
        <w:rPr>
          <w:rFonts w:ascii="Times New Roman"/>
          <w:b w:val="false"/>
          <w:i w:val="false"/>
          <w:color w:val="000000"/>
          <w:sz w:val="28"/>
        </w:rPr>
        <w:t>
      65. Білуге тиіс:</w:t>
      </w:r>
    </w:p>
    <w:bookmarkEnd w:id="397"/>
    <w:bookmarkStart w:name="z403" w:id="398"/>
    <w:p>
      <w:pPr>
        <w:spacing w:after="0"/>
        <w:ind w:left="0"/>
        <w:jc w:val="both"/>
      </w:pPr>
      <w:r>
        <w:rPr>
          <w:rFonts w:ascii="Times New Roman"/>
          <w:b w:val="false"/>
          <w:i w:val="false"/>
          <w:color w:val="000000"/>
          <w:sz w:val="28"/>
        </w:rPr>
        <w:t>
      қызмет көрсетілетін жабдықтардың құрылғысын және қызмет принципін;</w:t>
      </w:r>
    </w:p>
    <w:bookmarkEnd w:id="398"/>
    <w:bookmarkStart w:name="z404" w:id="399"/>
    <w:p>
      <w:pPr>
        <w:spacing w:after="0"/>
        <w:ind w:left="0"/>
        <w:jc w:val="both"/>
      </w:pPr>
      <w:r>
        <w:rPr>
          <w:rFonts w:ascii="Times New Roman"/>
          <w:b w:val="false"/>
          <w:i w:val="false"/>
          <w:color w:val="000000"/>
          <w:sz w:val="28"/>
        </w:rPr>
        <w:t>
      абразивтік бұйымдар жасаудың технологиялық процесін;</w:t>
      </w:r>
    </w:p>
    <w:bookmarkEnd w:id="399"/>
    <w:bookmarkStart w:name="z405" w:id="400"/>
    <w:p>
      <w:pPr>
        <w:spacing w:after="0"/>
        <w:ind w:left="0"/>
        <w:jc w:val="both"/>
      </w:pPr>
      <w:r>
        <w:rPr>
          <w:rFonts w:ascii="Times New Roman"/>
          <w:b w:val="false"/>
          <w:i w:val="false"/>
          <w:color w:val="000000"/>
          <w:sz w:val="28"/>
        </w:rPr>
        <w:t>
      материалдарды пішу ережесін;</w:t>
      </w:r>
    </w:p>
    <w:bookmarkEnd w:id="400"/>
    <w:bookmarkStart w:name="z406" w:id="401"/>
    <w:p>
      <w:pPr>
        <w:spacing w:after="0"/>
        <w:ind w:left="0"/>
        <w:jc w:val="both"/>
      </w:pPr>
      <w:r>
        <w:rPr>
          <w:rFonts w:ascii="Times New Roman"/>
          <w:b w:val="false"/>
          <w:i w:val="false"/>
          <w:color w:val="000000"/>
          <w:sz w:val="28"/>
        </w:rPr>
        <w:t>
      бұйымдарды кептіру режимдерін және олардың қасиетін;</w:t>
      </w:r>
    </w:p>
    <w:bookmarkEnd w:id="401"/>
    <w:bookmarkStart w:name="z407" w:id="402"/>
    <w:p>
      <w:pPr>
        <w:spacing w:after="0"/>
        <w:ind w:left="0"/>
        <w:jc w:val="both"/>
      </w:pPr>
      <w:r>
        <w:rPr>
          <w:rFonts w:ascii="Times New Roman"/>
          <w:b w:val="false"/>
          <w:i w:val="false"/>
          <w:color w:val="000000"/>
          <w:sz w:val="28"/>
        </w:rPr>
        <w:t>
      шығарылатын материалдардың түр-түрін, целлулоид пен ацетонның қасиеттерін;</w:t>
      </w:r>
    </w:p>
    <w:bookmarkEnd w:id="402"/>
    <w:bookmarkStart w:name="z408" w:id="403"/>
    <w:p>
      <w:pPr>
        <w:spacing w:after="0"/>
        <w:ind w:left="0"/>
        <w:jc w:val="both"/>
      </w:pPr>
      <w:r>
        <w:rPr>
          <w:rFonts w:ascii="Times New Roman"/>
          <w:b w:val="false"/>
          <w:i w:val="false"/>
          <w:color w:val="000000"/>
          <w:sz w:val="28"/>
        </w:rPr>
        <w:t>
      буып-түю және таңбалау әдістерін, бұйымдарды түрі мен сыныбы бойынша сұрыптау.</w:t>
      </w:r>
    </w:p>
    <w:bookmarkEnd w:id="403"/>
    <w:bookmarkStart w:name="z409" w:id="404"/>
    <w:p>
      <w:pPr>
        <w:spacing w:after="0"/>
        <w:ind w:left="0"/>
        <w:jc w:val="both"/>
      </w:pPr>
      <w:r>
        <w:rPr>
          <w:rFonts w:ascii="Times New Roman"/>
          <w:b w:val="false"/>
          <w:i w:val="false"/>
          <w:color w:val="000000"/>
          <w:sz w:val="28"/>
        </w:rPr>
        <w:t>
      Параграф 2. Абразивтік бұйымдарды дайындаушы, 3-разряд</w:t>
      </w:r>
    </w:p>
    <w:bookmarkEnd w:id="404"/>
    <w:bookmarkStart w:name="z410" w:id="405"/>
    <w:p>
      <w:pPr>
        <w:spacing w:after="0"/>
        <w:ind w:left="0"/>
        <w:jc w:val="both"/>
      </w:pPr>
      <w:r>
        <w:rPr>
          <w:rFonts w:ascii="Times New Roman"/>
          <w:b w:val="false"/>
          <w:i w:val="false"/>
          <w:color w:val="000000"/>
          <w:sz w:val="28"/>
        </w:rPr>
        <w:t>
      66. Жұмыс сипаттамасы:</w:t>
      </w:r>
    </w:p>
    <w:bookmarkEnd w:id="405"/>
    <w:bookmarkStart w:name="z411" w:id="406"/>
    <w:p>
      <w:pPr>
        <w:spacing w:after="0"/>
        <w:ind w:left="0"/>
        <w:jc w:val="both"/>
      </w:pPr>
      <w:r>
        <w:rPr>
          <w:rFonts w:ascii="Times New Roman"/>
          <w:b w:val="false"/>
          <w:i w:val="false"/>
          <w:color w:val="000000"/>
          <w:sz w:val="28"/>
        </w:rPr>
        <w:t>
      сизальді-маталы және мақталы материалдардан ирис станоктарында қалыптау әдісімен бұйымдар жасау;</w:t>
      </w:r>
    </w:p>
    <w:bookmarkEnd w:id="406"/>
    <w:bookmarkStart w:name="z412" w:id="407"/>
    <w:p>
      <w:pPr>
        <w:spacing w:after="0"/>
        <w:ind w:left="0"/>
        <w:jc w:val="both"/>
      </w:pPr>
      <w:r>
        <w:rPr>
          <w:rFonts w:ascii="Times New Roman"/>
          <w:b w:val="false"/>
          <w:i w:val="false"/>
          <w:color w:val="000000"/>
          <w:sz w:val="28"/>
        </w:rPr>
        <w:t>
      механикалық престе шығыршықты (шайбаны) қысу;</w:t>
      </w:r>
    </w:p>
    <w:bookmarkEnd w:id="407"/>
    <w:bookmarkStart w:name="z413" w:id="408"/>
    <w:p>
      <w:pPr>
        <w:spacing w:after="0"/>
        <w:ind w:left="0"/>
        <w:jc w:val="both"/>
      </w:pPr>
      <w:r>
        <w:rPr>
          <w:rFonts w:ascii="Times New Roman"/>
          <w:b w:val="false"/>
          <w:i w:val="false"/>
          <w:color w:val="000000"/>
          <w:sz w:val="28"/>
        </w:rPr>
        <w:t>
      үтіктеу престерінде лентаны дымқыл-жылумен өңдеу;</w:t>
      </w:r>
    </w:p>
    <w:bookmarkEnd w:id="408"/>
    <w:bookmarkStart w:name="z414" w:id="409"/>
    <w:p>
      <w:pPr>
        <w:spacing w:after="0"/>
        <w:ind w:left="0"/>
        <w:jc w:val="both"/>
      </w:pPr>
      <w:r>
        <w:rPr>
          <w:rFonts w:ascii="Times New Roman"/>
          <w:b w:val="false"/>
          <w:i w:val="false"/>
          <w:color w:val="000000"/>
          <w:sz w:val="28"/>
        </w:rPr>
        <w:t>
      шеңберді құрастыру;</w:t>
      </w:r>
    </w:p>
    <w:bookmarkEnd w:id="409"/>
    <w:bookmarkStart w:name="z415" w:id="410"/>
    <w:p>
      <w:pPr>
        <w:spacing w:after="0"/>
        <w:ind w:left="0"/>
        <w:jc w:val="both"/>
      </w:pPr>
      <w:r>
        <w:rPr>
          <w:rFonts w:ascii="Times New Roman"/>
          <w:b w:val="false"/>
          <w:i w:val="false"/>
          <w:color w:val="000000"/>
          <w:sz w:val="28"/>
        </w:rPr>
        <w:t>
      термопластавтоматқа күпшектер құю;</w:t>
      </w:r>
    </w:p>
    <w:bookmarkEnd w:id="410"/>
    <w:bookmarkStart w:name="z416" w:id="411"/>
    <w:p>
      <w:pPr>
        <w:spacing w:after="0"/>
        <w:ind w:left="0"/>
        <w:jc w:val="both"/>
      </w:pPr>
      <w:r>
        <w:rPr>
          <w:rFonts w:ascii="Times New Roman"/>
          <w:b w:val="false"/>
          <w:i w:val="false"/>
          <w:color w:val="000000"/>
          <w:sz w:val="28"/>
        </w:rPr>
        <w:t>
      силикатты желім ерітіндісін дайындау үшін құрауыштарды елеу және өлшеу, оның тығыздығын және созылмалылығын тексеру;</w:t>
      </w:r>
    </w:p>
    <w:bookmarkEnd w:id="411"/>
    <w:bookmarkStart w:name="z417" w:id="412"/>
    <w:p>
      <w:pPr>
        <w:spacing w:after="0"/>
        <w:ind w:left="0"/>
        <w:jc w:val="both"/>
      </w:pPr>
      <w:r>
        <w:rPr>
          <w:rFonts w:ascii="Times New Roman"/>
          <w:b w:val="false"/>
          <w:i w:val="false"/>
          <w:color w:val="000000"/>
          <w:sz w:val="28"/>
        </w:rPr>
        <w:t>
      дайындалған желімнің дайын болғандығын және сапасын қарап айқындау;</w:t>
      </w:r>
    </w:p>
    <w:bookmarkEnd w:id="412"/>
    <w:bookmarkStart w:name="z418" w:id="413"/>
    <w:p>
      <w:pPr>
        <w:spacing w:after="0"/>
        <w:ind w:left="0"/>
        <w:jc w:val="both"/>
      </w:pPr>
      <w:r>
        <w:rPr>
          <w:rFonts w:ascii="Times New Roman"/>
          <w:b w:val="false"/>
          <w:i w:val="false"/>
          <w:color w:val="000000"/>
          <w:sz w:val="28"/>
        </w:rPr>
        <w:t>
      химиялық ерітінділерді дайындау және сол ерітіндіме табақ фибрасының бетін өңдеу;</w:t>
      </w:r>
    </w:p>
    <w:bookmarkEnd w:id="413"/>
    <w:bookmarkStart w:name="z419" w:id="414"/>
    <w:p>
      <w:pPr>
        <w:spacing w:after="0"/>
        <w:ind w:left="0"/>
        <w:jc w:val="both"/>
      </w:pPr>
      <w:r>
        <w:rPr>
          <w:rFonts w:ascii="Times New Roman"/>
          <w:b w:val="false"/>
          <w:i w:val="false"/>
          <w:color w:val="000000"/>
          <w:sz w:val="28"/>
        </w:rPr>
        <w:t>
      желім жағатын машиналарда фибралардың химиялық өңделген жолақтарын жабыстыру;</w:t>
      </w:r>
    </w:p>
    <w:bookmarkEnd w:id="414"/>
    <w:bookmarkStart w:name="z420" w:id="415"/>
    <w:p>
      <w:pPr>
        <w:spacing w:after="0"/>
        <w:ind w:left="0"/>
        <w:jc w:val="both"/>
      </w:pPr>
      <w:r>
        <w:rPr>
          <w:rFonts w:ascii="Times New Roman"/>
          <w:b w:val="false"/>
          <w:i w:val="false"/>
          <w:color w:val="000000"/>
          <w:sz w:val="28"/>
        </w:rPr>
        <w:t>
      ажарлайтын түйірді фибраның бетіне жағу;</w:t>
      </w:r>
    </w:p>
    <w:bookmarkEnd w:id="415"/>
    <w:bookmarkStart w:name="z421" w:id="416"/>
    <w:p>
      <w:pPr>
        <w:spacing w:after="0"/>
        <w:ind w:left="0"/>
        <w:jc w:val="both"/>
      </w:pPr>
      <w:r>
        <w:rPr>
          <w:rFonts w:ascii="Times New Roman"/>
          <w:b w:val="false"/>
          <w:i w:val="false"/>
          <w:color w:val="000000"/>
          <w:sz w:val="28"/>
        </w:rPr>
        <w:t>
      кесетін аппараттарда ажарлау дискілерін кесу;</w:t>
      </w:r>
    </w:p>
    <w:bookmarkEnd w:id="416"/>
    <w:bookmarkStart w:name="z422" w:id="417"/>
    <w:p>
      <w:pPr>
        <w:spacing w:after="0"/>
        <w:ind w:left="0"/>
        <w:jc w:val="both"/>
      </w:pPr>
      <w:r>
        <w:rPr>
          <w:rFonts w:ascii="Times New Roman"/>
          <w:b w:val="false"/>
          <w:i w:val="false"/>
          <w:color w:val="000000"/>
          <w:sz w:val="28"/>
        </w:rPr>
        <w:t>
      кептірілген ажарлау дискілерін қондыруға өткізу, престе қысу және бекіту;</w:t>
      </w:r>
    </w:p>
    <w:bookmarkEnd w:id="417"/>
    <w:bookmarkStart w:name="z423" w:id="418"/>
    <w:p>
      <w:pPr>
        <w:spacing w:after="0"/>
        <w:ind w:left="0"/>
        <w:jc w:val="both"/>
      </w:pPr>
      <w:r>
        <w:rPr>
          <w:rFonts w:ascii="Times New Roman"/>
          <w:b w:val="false"/>
          <w:i w:val="false"/>
          <w:color w:val="000000"/>
          <w:sz w:val="28"/>
        </w:rPr>
        <w:t>
      ажарлайтын дискілерді парафиндеу;</w:t>
      </w:r>
    </w:p>
    <w:bookmarkEnd w:id="418"/>
    <w:bookmarkStart w:name="z424" w:id="419"/>
    <w:p>
      <w:pPr>
        <w:spacing w:after="0"/>
        <w:ind w:left="0"/>
        <w:jc w:val="both"/>
      </w:pPr>
      <w:r>
        <w:rPr>
          <w:rFonts w:ascii="Times New Roman"/>
          <w:b w:val="false"/>
          <w:i w:val="false"/>
          <w:color w:val="000000"/>
          <w:sz w:val="28"/>
        </w:rPr>
        <w:t>
      ажарлайтын қажауқағаздарды көлденең механикалық қайшылармен кесу және оларды жөндеу;</w:t>
      </w:r>
    </w:p>
    <w:bookmarkEnd w:id="419"/>
    <w:bookmarkStart w:name="z425" w:id="420"/>
    <w:p>
      <w:pPr>
        <w:spacing w:after="0"/>
        <w:ind w:left="0"/>
        <w:jc w:val="both"/>
      </w:pPr>
      <w:r>
        <w:rPr>
          <w:rFonts w:ascii="Times New Roman"/>
          <w:b w:val="false"/>
          <w:i w:val="false"/>
          <w:color w:val="000000"/>
          <w:sz w:val="28"/>
        </w:rPr>
        <w:t>
      ораманы станокқа орнату;</w:t>
      </w:r>
    </w:p>
    <w:bookmarkEnd w:id="420"/>
    <w:bookmarkStart w:name="z426" w:id="421"/>
    <w:p>
      <w:pPr>
        <w:spacing w:after="0"/>
        <w:ind w:left="0"/>
        <w:jc w:val="both"/>
      </w:pPr>
      <w:r>
        <w:rPr>
          <w:rFonts w:ascii="Times New Roman"/>
          <w:b w:val="false"/>
          <w:i w:val="false"/>
          <w:color w:val="000000"/>
          <w:sz w:val="28"/>
        </w:rPr>
        <w:t>
      алдыңғы білектерге ажарлайтын қажауқағаздардың бос соңын толтыру;</w:t>
      </w:r>
    </w:p>
    <w:bookmarkEnd w:id="421"/>
    <w:bookmarkStart w:name="z427" w:id="422"/>
    <w:p>
      <w:pPr>
        <w:spacing w:after="0"/>
        <w:ind w:left="0"/>
        <w:jc w:val="both"/>
      </w:pPr>
      <w:r>
        <w:rPr>
          <w:rFonts w:ascii="Times New Roman"/>
          <w:b w:val="false"/>
          <w:i w:val="false"/>
          <w:color w:val="000000"/>
          <w:sz w:val="28"/>
        </w:rPr>
        <w:t>
      дайындамаларды ұзыннан және көлденеңнен пішу, берілген мөлшерге кесу, жиектеу;</w:t>
      </w:r>
    </w:p>
    <w:bookmarkEnd w:id="422"/>
    <w:bookmarkStart w:name="z428" w:id="423"/>
    <w:p>
      <w:pPr>
        <w:spacing w:after="0"/>
        <w:ind w:left="0"/>
        <w:jc w:val="both"/>
      </w:pPr>
      <w:r>
        <w:rPr>
          <w:rFonts w:ascii="Times New Roman"/>
          <w:b w:val="false"/>
          <w:i w:val="false"/>
          <w:color w:val="000000"/>
          <w:sz w:val="28"/>
        </w:rPr>
        <w:t>
      желім құрылымын дайындау;</w:t>
      </w:r>
    </w:p>
    <w:bookmarkEnd w:id="423"/>
    <w:bookmarkStart w:name="z429" w:id="424"/>
    <w:p>
      <w:pPr>
        <w:spacing w:after="0"/>
        <w:ind w:left="0"/>
        <w:jc w:val="both"/>
      </w:pPr>
      <w:r>
        <w:rPr>
          <w:rFonts w:ascii="Times New Roman"/>
          <w:b w:val="false"/>
          <w:i w:val="false"/>
          <w:color w:val="000000"/>
          <w:sz w:val="28"/>
        </w:rPr>
        <w:t>
      желім жағатын машиналарды жөндеу;</w:t>
      </w:r>
    </w:p>
    <w:bookmarkEnd w:id="424"/>
    <w:bookmarkStart w:name="z430" w:id="425"/>
    <w:p>
      <w:pPr>
        <w:spacing w:after="0"/>
        <w:ind w:left="0"/>
        <w:jc w:val="both"/>
      </w:pPr>
      <w:r>
        <w:rPr>
          <w:rFonts w:ascii="Times New Roman"/>
          <w:b w:val="false"/>
          <w:i w:val="false"/>
          <w:color w:val="000000"/>
          <w:sz w:val="28"/>
        </w:rPr>
        <w:t>
      бұйымдарды құрастыру;</w:t>
      </w:r>
    </w:p>
    <w:bookmarkEnd w:id="425"/>
    <w:bookmarkStart w:name="z431" w:id="426"/>
    <w:p>
      <w:pPr>
        <w:spacing w:after="0"/>
        <w:ind w:left="0"/>
        <w:jc w:val="both"/>
      </w:pPr>
      <w:r>
        <w:rPr>
          <w:rFonts w:ascii="Times New Roman"/>
          <w:b w:val="false"/>
          <w:i w:val="false"/>
          <w:color w:val="000000"/>
          <w:sz w:val="28"/>
        </w:rPr>
        <w:t>
      дайындамаларды жабыстыру үшін желім пленкалары мен қағаздарды кесу;</w:t>
      </w:r>
    </w:p>
    <w:bookmarkEnd w:id="426"/>
    <w:bookmarkStart w:name="z432" w:id="427"/>
    <w:p>
      <w:pPr>
        <w:spacing w:after="0"/>
        <w:ind w:left="0"/>
        <w:jc w:val="both"/>
      </w:pPr>
      <w:r>
        <w:rPr>
          <w:rFonts w:ascii="Times New Roman"/>
          <w:b w:val="false"/>
          <w:i w:val="false"/>
          <w:color w:val="000000"/>
          <w:sz w:val="28"/>
        </w:rPr>
        <w:t>
      дайындамаларды абразивтік материалдардан, желімдерден және ені 500 миллиметр (бұдан әрі - мм) дейін тазалау станогында аппреттерді тазалау;</w:t>
      </w:r>
    </w:p>
    <w:bookmarkEnd w:id="427"/>
    <w:bookmarkStart w:name="z433" w:id="428"/>
    <w:p>
      <w:pPr>
        <w:spacing w:after="0"/>
        <w:ind w:left="0"/>
        <w:jc w:val="both"/>
      </w:pPr>
      <w:r>
        <w:rPr>
          <w:rFonts w:ascii="Times New Roman"/>
          <w:b w:val="false"/>
          <w:i w:val="false"/>
          <w:color w:val="000000"/>
          <w:sz w:val="28"/>
        </w:rPr>
        <w:t>
      ажарлайтын қажауқағаздардан жасалған бұйымдарды түрлері мен сыныптары бойынша сұрыптау;</w:t>
      </w:r>
    </w:p>
    <w:bookmarkEnd w:id="428"/>
    <w:bookmarkStart w:name="z434" w:id="429"/>
    <w:p>
      <w:pPr>
        <w:spacing w:after="0"/>
        <w:ind w:left="0"/>
        <w:jc w:val="both"/>
      </w:pPr>
      <w:r>
        <w:rPr>
          <w:rFonts w:ascii="Times New Roman"/>
          <w:b w:val="false"/>
          <w:i w:val="false"/>
          <w:color w:val="000000"/>
          <w:sz w:val="28"/>
        </w:rPr>
        <w:t>
      дайындамаларды салмағы мен түйірлігіне қарай бір будаға жинақтау;</w:t>
      </w:r>
    </w:p>
    <w:bookmarkEnd w:id="429"/>
    <w:bookmarkStart w:name="z435" w:id="430"/>
    <w:p>
      <w:pPr>
        <w:spacing w:after="0"/>
        <w:ind w:left="0"/>
        <w:jc w:val="both"/>
      </w:pPr>
      <w:r>
        <w:rPr>
          <w:rFonts w:ascii="Times New Roman"/>
          <w:b w:val="false"/>
          <w:i w:val="false"/>
          <w:color w:val="000000"/>
          <w:sz w:val="28"/>
        </w:rPr>
        <w:t>
      бұйымдарды буып-түю үшін картон ыдыстарын жасау;</w:t>
      </w:r>
    </w:p>
    <w:bookmarkEnd w:id="430"/>
    <w:bookmarkStart w:name="z436" w:id="431"/>
    <w:p>
      <w:pPr>
        <w:spacing w:after="0"/>
        <w:ind w:left="0"/>
        <w:jc w:val="both"/>
      </w:pPr>
      <w:r>
        <w:rPr>
          <w:rFonts w:ascii="Times New Roman"/>
          <w:b w:val="false"/>
          <w:i w:val="false"/>
          <w:color w:val="000000"/>
          <w:sz w:val="28"/>
        </w:rPr>
        <w:t>
      бақылау және тараларға буып-түю;</w:t>
      </w:r>
    </w:p>
    <w:bookmarkEnd w:id="431"/>
    <w:bookmarkStart w:name="z437" w:id="432"/>
    <w:p>
      <w:pPr>
        <w:spacing w:after="0"/>
        <w:ind w:left="0"/>
        <w:jc w:val="both"/>
      </w:pPr>
      <w:r>
        <w:rPr>
          <w:rFonts w:ascii="Times New Roman"/>
          <w:b w:val="false"/>
          <w:i w:val="false"/>
          <w:color w:val="000000"/>
          <w:sz w:val="28"/>
        </w:rPr>
        <w:t>
      қызмет көрсетілетін жабдықты жөндеу.</w:t>
      </w:r>
    </w:p>
    <w:bookmarkEnd w:id="432"/>
    <w:bookmarkStart w:name="z438" w:id="433"/>
    <w:p>
      <w:pPr>
        <w:spacing w:after="0"/>
        <w:ind w:left="0"/>
        <w:jc w:val="both"/>
      </w:pPr>
      <w:r>
        <w:rPr>
          <w:rFonts w:ascii="Times New Roman"/>
          <w:b w:val="false"/>
          <w:i w:val="false"/>
          <w:color w:val="000000"/>
          <w:sz w:val="28"/>
        </w:rPr>
        <w:t>
      67. Білуге тиіс:</w:t>
      </w:r>
    </w:p>
    <w:bookmarkEnd w:id="433"/>
    <w:bookmarkStart w:name="z439" w:id="434"/>
    <w:p>
      <w:pPr>
        <w:spacing w:after="0"/>
        <w:ind w:left="0"/>
        <w:jc w:val="both"/>
      </w:pPr>
      <w:r>
        <w:rPr>
          <w:rFonts w:ascii="Times New Roman"/>
          <w:b w:val="false"/>
          <w:i w:val="false"/>
          <w:color w:val="000000"/>
          <w:sz w:val="28"/>
        </w:rPr>
        <w:t>
      қызмет көрсетілетін жабдықтардың құрылғысын, пайдалану және жөндеу ережесін;</w:t>
      </w:r>
    </w:p>
    <w:bookmarkEnd w:id="434"/>
    <w:bookmarkStart w:name="z440" w:id="435"/>
    <w:p>
      <w:pPr>
        <w:spacing w:after="0"/>
        <w:ind w:left="0"/>
        <w:jc w:val="both"/>
      </w:pPr>
      <w:r>
        <w:rPr>
          <w:rFonts w:ascii="Times New Roman"/>
          <w:b w:val="false"/>
          <w:i w:val="false"/>
          <w:color w:val="000000"/>
          <w:sz w:val="28"/>
        </w:rPr>
        <w:t>
      абразивтік бұйымдар жасаудың технологиялық процесін;</w:t>
      </w:r>
    </w:p>
    <w:bookmarkEnd w:id="435"/>
    <w:bookmarkStart w:name="z441" w:id="436"/>
    <w:p>
      <w:pPr>
        <w:spacing w:after="0"/>
        <w:ind w:left="0"/>
        <w:jc w:val="both"/>
      </w:pPr>
      <w:r>
        <w:rPr>
          <w:rFonts w:ascii="Times New Roman"/>
          <w:b w:val="false"/>
          <w:i w:val="false"/>
          <w:color w:val="000000"/>
          <w:sz w:val="28"/>
        </w:rPr>
        <w:t>
      желім құрылымдарын жасаудың рецептурасы мен технологиясын;</w:t>
      </w:r>
    </w:p>
    <w:bookmarkEnd w:id="436"/>
    <w:bookmarkStart w:name="z442" w:id="437"/>
    <w:p>
      <w:pPr>
        <w:spacing w:after="0"/>
        <w:ind w:left="0"/>
        <w:jc w:val="both"/>
      </w:pPr>
      <w:r>
        <w:rPr>
          <w:rFonts w:ascii="Times New Roman"/>
          <w:b w:val="false"/>
          <w:i w:val="false"/>
          <w:color w:val="000000"/>
          <w:sz w:val="28"/>
        </w:rPr>
        <w:t>
      бұйымның тығыздығы мен түр-түріне қарай жағылатын желім қабатының қалыңдығын;</w:t>
      </w:r>
    </w:p>
    <w:bookmarkEnd w:id="437"/>
    <w:bookmarkStart w:name="z443" w:id="438"/>
    <w:p>
      <w:pPr>
        <w:spacing w:after="0"/>
        <w:ind w:left="0"/>
        <w:jc w:val="both"/>
      </w:pPr>
      <w:r>
        <w:rPr>
          <w:rFonts w:ascii="Times New Roman"/>
          <w:b w:val="false"/>
          <w:i w:val="false"/>
          <w:color w:val="000000"/>
          <w:sz w:val="28"/>
        </w:rPr>
        <w:t>
      шығарылатын бұйымдардың түр-түрін, оларды түрі мен сыныптары бойынша сұрыптау;</w:t>
      </w:r>
    </w:p>
    <w:bookmarkEnd w:id="438"/>
    <w:bookmarkStart w:name="z444" w:id="439"/>
    <w:p>
      <w:pPr>
        <w:spacing w:after="0"/>
        <w:ind w:left="0"/>
        <w:jc w:val="both"/>
      </w:pPr>
      <w:r>
        <w:rPr>
          <w:rFonts w:ascii="Times New Roman"/>
          <w:b w:val="false"/>
          <w:i w:val="false"/>
          <w:color w:val="000000"/>
          <w:sz w:val="28"/>
        </w:rPr>
        <w:t>
      дайын өнімнің орауына қойылатын талаптар.</w:t>
      </w:r>
    </w:p>
    <w:bookmarkEnd w:id="439"/>
    <w:bookmarkStart w:name="z445" w:id="440"/>
    <w:p>
      <w:pPr>
        <w:spacing w:after="0"/>
        <w:ind w:left="0"/>
        <w:jc w:val="both"/>
      </w:pPr>
      <w:r>
        <w:rPr>
          <w:rFonts w:ascii="Times New Roman"/>
          <w:b w:val="false"/>
          <w:i w:val="false"/>
          <w:color w:val="000000"/>
          <w:sz w:val="28"/>
        </w:rPr>
        <w:t>
      Параграф 3. Абразивтік бұйымдарды дайындаушы, 4-разряд</w:t>
      </w:r>
    </w:p>
    <w:bookmarkEnd w:id="440"/>
    <w:bookmarkStart w:name="z446" w:id="441"/>
    <w:p>
      <w:pPr>
        <w:spacing w:after="0"/>
        <w:ind w:left="0"/>
        <w:jc w:val="both"/>
      </w:pPr>
      <w:r>
        <w:rPr>
          <w:rFonts w:ascii="Times New Roman"/>
          <w:b w:val="false"/>
          <w:i w:val="false"/>
          <w:color w:val="000000"/>
          <w:sz w:val="28"/>
        </w:rPr>
        <w:t>
      68. Жұмыс сипаттамасы:</w:t>
      </w:r>
    </w:p>
    <w:bookmarkEnd w:id="441"/>
    <w:bookmarkStart w:name="z447" w:id="442"/>
    <w:p>
      <w:pPr>
        <w:spacing w:after="0"/>
        <w:ind w:left="0"/>
        <w:jc w:val="both"/>
      </w:pPr>
      <w:r>
        <w:rPr>
          <w:rFonts w:ascii="Times New Roman"/>
          <w:b w:val="false"/>
          <w:i w:val="false"/>
          <w:color w:val="000000"/>
          <w:sz w:val="28"/>
        </w:rPr>
        <w:t>
      синтетикалық желімдерді қолдана отырып абразивтік бұйымдар дайындау;</w:t>
      </w:r>
    </w:p>
    <w:bookmarkEnd w:id="442"/>
    <w:bookmarkStart w:name="z448" w:id="443"/>
    <w:p>
      <w:pPr>
        <w:spacing w:after="0"/>
        <w:ind w:left="0"/>
        <w:jc w:val="both"/>
      </w:pPr>
      <w:r>
        <w:rPr>
          <w:rFonts w:ascii="Times New Roman"/>
          <w:b w:val="false"/>
          <w:i w:val="false"/>
          <w:color w:val="000000"/>
          <w:sz w:val="28"/>
        </w:rPr>
        <w:t>
      бұйымдарды құрастыру;</w:t>
      </w:r>
    </w:p>
    <w:bookmarkEnd w:id="443"/>
    <w:bookmarkStart w:name="z449" w:id="444"/>
    <w:p>
      <w:pPr>
        <w:spacing w:after="0"/>
        <w:ind w:left="0"/>
        <w:jc w:val="both"/>
      </w:pPr>
      <w:r>
        <w:rPr>
          <w:rFonts w:ascii="Times New Roman"/>
          <w:b w:val="false"/>
          <w:i w:val="false"/>
          <w:color w:val="000000"/>
          <w:sz w:val="28"/>
        </w:rPr>
        <w:t>
      фланецтердің тік беті жағынан желім ерітінділерінде ұстау;</w:t>
      </w:r>
    </w:p>
    <w:bookmarkEnd w:id="444"/>
    <w:bookmarkStart w:name="z450" w:id="445"/>
    <w:p>
      <w:pPr>
        <w:spacing w:after="0"/>
        <w:ind w:left="0"/>
        <w:jc w:val="both"/>
      </w:pPr>
      <w:r>
        <w:rPr>
          <w:rFonts w:ascii="Times New Roman"/>
          <w:b w:val="false"/>
          <w:i w:val="false"/>
          <w:color w:val="000000"/>
          <w:sz w:val="28"/>
        </w:rPr>
        <w:t>
      фланецтердің ішкі бетінің майсыздануы және жабысатын қоспаларды жағу;</w:t>
      </w:r>
    </w:p>
    <w:bookmarkEnd w:id="445"/>
    <w:bookmarkStart w:name="z451" w:id="446"/>
    <w:p>
      <w:pPr>
        <w:spacing w:after="0"/>
        <w:ind w:left="0"/>
        <w:jc w:val="both"/>
      </w:pPr>
      <w:r>
        <w:rPr>
          <w:rFonts w:ascii="Times New Roman"/>
          <w:b w:val="false"/>
          <w:i w:val="false"/>
          <w:color w:val="000000"/>
          <w:sz w:val="28"/>
        </w:rPr>
        <w:t>
      бұйымдарды құрылғыларға орнату, өзекшеге гайкаларды бұрап кигізу және кілтпен қатайту;</w:t>
      </w:r>
    </w:p>
    <w:bookmarkEnd w:id="446"/>
    <w:bookmarkStart w:name="z452" w:id="447"/>
    <w:p>
      <w:pPr>
        <w:spacing w:after="0"/>
        <w:ind w:left="0"/>
        <w:jc w:val="both"/>
      </w:pPr>
      <w:r>
        <w:rPr>
          <w:rFonts w:ascii="Times New Roman"/>
          <w:b w:val="false"/>
          <w:i w:val="false"/>
          <w:color w:val="000000"/>
          <w:sz w:val="28"/>
        </w:rPr>
        <w:t>
      бұйымды қысып ұстау және құрылғылардан түсіру;</w:t>
      </w:r>
    </w:p>
    <w:bookmarkEnd w:id="447"/>
    <w:bookmarkStart w:name="z453" w:id="448"/>
    <w:p>
      <w:pPr>
        <w:spacing w:after="0"/>
        <w:ind w:left="0"/>
        <w:jc w:val="both"/>
      </w:pPr>
      <w:r>
        <w:rPr>
          <w:rFonts w:ascii="Times New Roman"/>
          <w:b w:val="false"/>
          <w:i w:val="false"/>
          <w:color w:val="000000"/>
          <w:sz w:val="28"/>
        </w:rPr>
        <w:t>
      фибро негізге ажарлайтын материалды электр статикалық жағу;</w:t>
      </w:r>
    </w:p>
    <w:bookmarkEnd w:id="448"/>
    <w:bookmarkStart w:name="z454" w:id="449"/>
    <w:p>
      <w:pPr>
        <w:spacing w:after="0"/>
        <w:ind w:left="0"/>
        <w:jc w:val="both"/>
      </w:pPr>
      <w:r>
        <w:rPr>
          <w:rFonts w:ascii="Times New Roman"/>
          <w:b w:val="false"/>
          <w:i w:val="false"/>
          <w:color w:val="000000"/>
          <w:sz w:val="28"/>
        </w:rPr>
        <w:t>
      келе жатқан ленталардың қозғалыс жылдамдығын реттеу;</w:t>
      </w:r>
    </w:p>
    <w:bookmarkEnd w:id="449"/>
    <w:bookmarkStart w:name="z455" w:id="450"/>
    <w:p>
      <w:pPr>
        <w:spacing w:after="0"/>
        <w:ind w:left="0"/>
        <w:jc w:val="both"/>
      </w:pPr>
      <w:r>
        <w:rPr>
          <w:rFonts w:ascii="Times New Roman"/>
          <w:b w:val="false"/>
          <w:i w:val="false"/>
          <w:color w:val="000000"/>
          <w:sz w:val="28"/>
        </w:rPr>
        <w:t>
      негізге жағылатын желім қабатының оңтайлы қалыңдығын қамтамасыз ету;</w:t>
      </w:r>
    </w:p>
    <w:bookmarkEnd w:id="450"/>
    <w:bookmarkStart w:name="z456" w:id="451"/>
    <w:p>
      <w:pPr>
        <w:spacing w:after="0"/>
        <w:ind w:left="0"/>
        <w:jc w:val="both"/>
      </w:pPr>
      <w:r>
        <w:rPr>
          <w:rFonts w:ascii="Times New Roman"/>
          <w:b w:val="false"/>
          <w:i w:val="false"/>
          <w:color w:val="000000"/>
          <w:sz w:val="28"/>
        </w:rPr>
        <w:t>
      бекітетін қабатты абразивтік ленталарға жағу, ленталарды шабуға дайындау;</w:t>
      </w:r>
    </w:p>
    <w:bookmarkEnd w:id="451"/>
    <w:bookmarkStart w:name="z457" w:id="452"/>
    <w:p>
      <w:pPr>
        <w:spacing w:after="0"/>
        <w:ind w:left="0"/>
        <w:jc w:val="both"/>
      </w:pPr>
      <w:r>
        <w:rPr>
          <w:rFonts w:ascii="Times New Roman"/>
          <w:b w:val="false"/>
          <w:i w:val="false"/>
          <w:color w:val="000000"/>
          <w:sz w:val="28"/>
        </w:rPr>
        <w:t>
      фибралы дискілерді шабу;</w:t>
      </w:r>
    </w:p>
    <w:bookmarkEnd w:id="452"/>
    <w:bookmarkStart w:name="z458" w:id="453"/>
    <w:p>
      <w:pPr>
        <w:spacing w:after="0"/>
        <w:ind w:left="0"/>
        <w:jc w:val="both"/>
      </w:pPr>
      <w:r>
        <w:rPr>
          <w:rFonts w:ascii="Times New Roman"/>
          <w:b w:val="false"/>
          <w:i w:val="false"/>
          <w:color w:val="000000"/>
          <w:sz w:val="28"/>
        </w:rPr>
        <w:t>
      табақ кесетін, лента кесетін, бабин кесетін пішу станоктарында және жартылай автоматты желілерде ажарлайтын қажауқағаздардан күрделі бұйымдарды жасау;</w:t>
      </w:r>
    </w:p>
    <w:bookmarkEnd w:id="453"/>
    <w:bookmarkStart w:name="z459" w:id="454"/>
    <w:p>
      <w:pPr>
        <w:spacing w:after="0"/>
        <w:ind w:left="0"/>
        <w:jc w:val="both"/>
      </w:pPr>
      <w:r>
        <w:rPr>
          <w:rFonts w:ascii="Times New Roman"/>
          <w:b w:val="false"/>
          <w:i w:val="false"/>
          <w:color w:val="000000"/>
          <w:sz w:val="28"/>
        </w:rPr>
        <w:t>
      күрделі бұйымның дайындамасын есептеу және пішу;</w:t>
      </w:r>
    </w:p>
    <w:bookmarkEnd w:id="454"/>
    <w:bookmarkStart w:name="z460" w:id="455"/>
    <w:p>
      <w:pPr>
        <w:spacing w:after="0"/>
        <w:ind w:left="0"/>
        <w:jc w:val="both"/>
      </w:pPr>
      <w:r>
        <w:rPr>
          <w:rFonts w:ascii="Times New Roman"/>
          <w:b w:val="false"/>
          <w:i w:val="false"/>
          <w:color w:val="000000"/>
          <w:sz w:val="28"/>
        </w:rPr>
        <w:t>
      дайындамаларды бұйымдарға жабыстыру және құрастыру;</w:t>
      </w:r>
    </w:p>
    <w:bookmarkEnd w:id="455"/>
    <w:bookmarkStart w:name="z461" w:id="456"/>
    <w:p>
      <w:pPr>
        <w:spacing w:after="0"/>
        <w:ind w:left="0"/>
        <w:jc w:val="both"/>
      </w:pPr>
      <w:r>
        <w:rPr>
          <w:rFonts w:ascii="Times New Roman"/>
          <w:b w:val="false"/>
          <w:i w:val="false"/>
          <w:color w:val="000000"/>
          <w:sz w:val="28"/>
        </w:rPr>
        <w:t>
      станокқа төлкелерді қойып ленталарды орау;</w:t>
      </w:r>
    </w:p>
    <w:bookmarkEnd w:id="456"/>
    <w:bookmarkStart w:name="z462" w:id="457"/>
    <w:p>
      <w:pPr>
        <w:spacing w:after="0"/>
        <w:ind w:left="0"/>
        <w:jc w:val="both"/>
      </w:pPr>
      <w:r>
        <w:rPr>
          <w:rFonts w:ascii="Times New Roman"/>
          <w:b w:val="false"/>
          <w:i w:val="false"/>
          <w:color w:val="000000"/>
          <w:sz w:val="28"/>
        </w:rPr>
        <w:t>
      тігістердің беріктігін тексеру;</w:t>
      </w:r>
    </w:p>
    <w:bookmarkEnd w:id="457"/>
    <w:bookmarkStart w:name="z463" w:id="458"/>
    <w:p>
      <w:pPr>
        <w:spacing w:after="0"/>
        <w:ind w:left="0"/>
        <w:jc w:val="both"/>
      </w:pPr>
      <w:r>
        <w:rPr>
          <w:rFonts w:ascii="Times New Roman"/>
          <w:b w:val="false"/>
          <w:i w:val="false"/>
          <w:color w:val="000000"/>
          <w:sz w:val="28"/>
        </w:rPr>
        <w:t>
      бұйымның абразивтік қабатын бекіту;</w:t>
      </w:r>
    </w:p>
    <w:bookmarkEnd w:id="458"/>
    <w:bookmarkStart w:name="z464" w:id="459"/>
    <w:p>
      <w:pPr>
        <w:spacing w:after="0"/>
        <w:ind w:left="0"/>
        <w:jc w:val="both"/>
      </w:pPr>
      <w:r>
        <w:rPr>
          <w:rFonts w:ascii="Times New Roman"/>
          <w:b w:val="false"/>
          <w:i w:val="false"/>
          <w:color w:val="000000"/>
          <w:sz w:val="28"/>
        </w:rPr>
        <w:t>
      бұйымдарды кептіру камераларында кептіру және кептіру процесін бақылау;</w:t>
      </w:r>
    </w:p>
    <w:bookmarkEnd w:id="459"/>
    <w:bookmarkStart w:name="z465" w:id="460"/>
    <w:p>
      <w:pPr>
        <w:spacing w:after="0"/>
        <w:ind w:left="0"/>
        <w:jc w:val="both"/>
      </w:pPr>
      <w:r>
        <w:rPr>
          <w:rFonts w:ascii="Times New Roman"/>
          <w:b w:val="false"/>
          <w:i w:val="false"/>
          <w:color w:val="000000"/>
          <w:sz w:val="28"/>
        </w:rPr>
        <w:t>
      бұйымның дайындамаларын абразивтік материалдардан, желімдерден және ені 500 мм. артық тазалау станогындағы аппреттерден тазалау;</w:t>
      </w:r>
    </w:p>
    <w:bookmarkEnd w:id="460"/>
    <w:bookmarkStart w:name="z466" w:id="461"/>
    <w:p>
      <w:pPr>
        <w:spacing w:after="0"/>
        <w:ind w:left="0"/>
        <w:jc w:val="both"/>
      </w:pPr>
      <w:r>
        <w:rPr>
          <w:rFonts w:ascii="Times New Roman"/>
          <w:b w:val="false"/>
          <w:i w:val="false"/>
          <w:color w:val="000000"/>
          <w:sz w:val="28"/>
        </w:rPr>
        <w:t>
      қызмет көрсетілетін жабдықтарды жөндеу.</w:t>
      </w:r>
    </w:p>
    <w:bookmarkEnd w:id="461"/>
    <w:bookmarkStart w:name="z467" w:id="462"/>
    <w:p>
      <w:pPr>
        <w:spacing w:after="0"/>
        <w:ind w:left="0"/>
        <w:jc w:val="both"/>
      </w:pPr>
      <w:r>
        <w:rPr>
          <w:rFonts w:ascii="Times New Roman"/>
          <w:b w:val="false"/>
          <w:i w:val="false"/>
          <w:color w:val="000000"/>
          <w:sz w:val="28"/>
        </w:rPr>
        <w:t>
      69. Білуге тиіс:</w:t>
      </w:r>
    </w:p>
    <w:bookmarkEnd w:id="462"/>
    <w:bookmarkStart w:name="z468" w:id="463"/>
    <w:p>
      <w:pPr>
        <w:spacing w:after="0"/>
        <w:ind w:left="0"/>
        <w:jc w:val="both"/>
      </w:pPr>
      <w:r>
        <w:rPr>
          <w:rFonts w:ascii="Times New Roman"/>
          <w:b w:val="false"/>
          <w:i w:val="false"/>
          <w:color w:val="000000"/>
          <w:sz w:val="28"/>
        </w:rPr>
        <w:t>
      қызмет көрсетілетін жабдықтардың құрылғысын және жөндеу ережесін;</w:t>
      </w:r>
    </w:p>
    <w:bookmarkEnd w:id="463"/>
    <w:bookmarkStart w:name="z469" w:id="464"/>
    <w:p>
      <w:pPr>
        <w:spacing w:after="0"/>
        <w:ind w:left="0"/>
        <w:jc w:val="both"/>
      </w:pPr>
      <w:r>
        <w:rPr>
          <w:rFonts w:ascii="Times New Roman"/>
          <w:b w:val="false"/>
          <w:i w:val="false"/>
          <w:color w:val="000000"/>
          <w:sz w:val="28"/>
        </w:rPr>
        <w:t>
      синтетикалық желімдерде абразивтік бұйымдарды дайындаудың технологиялық процесін;</w:t>
      </w:r>
    </w:p>
    <w:bookmarkEnd w:id="464"/>
    <w:bookmarkStart w:name="z470" w:id="465"/>
    <w:p>
      <w:pPr>
        <w:spacing w:after="0"/>
        <w:ind w:left="0"/>
        <w:jc w:val="both"/>
      </w:pPr>
      <w:r>
        <w:rPr>
          <w:rFonts w:ascii="Times New Roman"/>
          <w:b w:val="false"/>
          <w:i w:val="false"/>
          <w:color w:val="000000"/>
          <w:sz w:val="28"/>
        </w:rPr>
        <w:t>
      желімделетін заттардың және оларды қолдануды;</w:t>
      </w:r>
    </w:p>
    <w:bookmarkEnd w:id="465"/>
    <w:bookmarkStart w:name="z471" w:id="466"/>
    <w:p>
      <w:pPr>
        <w:spacing w:after="0"/>
        <w:ind w:left="0"/>
        <w:jc w:val="both"/>
      </w:pPr>
      <w:r>
        <w:rPr>
          <w:rFonts w:ascii="Times New Roman"/>
          <w:b w:val="false"/>
          <w:i w:val="false"/>
          <w:color w:val="000000"/>
          <w:sz w:val="28"/>
        </w:rPr>
        <w:t>
      абразивтік материалдардың түйірлігіне қарай желім және желімделетін қабаттың қалыңдығын;</w:t>
      </w:r>
    </w:p>
    <w:bookmarkEnd w:id="466"/>
    <w:bookmarkStart w:name="z472" w:id="467"/>
    <w:p>
      <w:pPr>
        <w:spacing w:after="0"/>
        <w:ind w:left="0"/>
        <w:jc w:val="both"/>
      </w:pPr>
      <w:r>
        <w:rPr>
          <w:rFonts w:ascii="Times New Roman"/>
          <w:b w:val="false"/>
          <w:i w:val="false"/>
          <w:color w:val="000000"/>
          <w:sz w:val="28"/>
        </w:rPr>
        <w:t>
      бұйымдарды желімдеу технологиясын;</w:t>
      </w:r>
    </w:p>
    <w:bookmarkEnd w:id="467"/>
    <w:bookmarkStart w:name="z473" w:id="468"/>
    <w:p>
      <w:pPr>
        <w:spacing w:after="0"/>
        <w:ind w:left="0"/>
        <w:jc w:val="both"/>
      </w:pPr>
      <w:r>
        <w:rPr>
          <w:rFonts w:ascii="Times New Roman"/>
          <w:b w:val="false"/>
          <w:i w:val="false"/>
          <w:color w:val="000000"/>
          <w:sz w:val="28"/>
        </w:rPr>
        <w:t>
      бұйымдарды жасау кезіндегі ажарлайтын қажауқағаздың түр-түрін;</w:t>
      </w:r>
    </w:p>
    <w:bookmarkEnd w:id="468"/>
    <w:bookmarkStart w:name="z474" w:id="469"/>
    <w:p>
      <w:pPr>
        <w:spacing w:after="0"/>
        <w:ind w:left="0"/>
        <w:jc w:val="both"/>
      </w:pPr>
      <w:r>
        <w:rPr>
          <w:rFonts w:ascii="Times New Roman"/>
          <w:b w:val="false"/>
          <w:i w:val="false"/>
          <w:color w:val="000000"/>
          <w:sz w:val="28"/>
        </w:rPr>
        <w:t>
      жабдықтарды жөндеудің тәсілдерін.</w:t>
      </w:r>
    </w:p>
    <w:bookmarkEnd w:id="469"/>
    <w:bookmarkStart w:name="z475" w:id="470"/>
    <w:p>
      <w:pPr>
        <w:spacing w:after="0"/>
        <w:ind w:left="0"/>
        <w:jc w:val="both"/>
      </w:pPr>
      <w:r>
        <w:rPr>
          <w:rFonts w:ascii="Times New Roman"/>
          <w:b w:val="false"/>
          <w:i w:val="false"/>
          <w:color w:val="000000"/>
          <w:sz w:val="28"/>
        </w:rPr>
        <w:t>
      14. Абразивтерді сынаушы</w:t>
      </w:r>
    </w:p>
    <w:bookmarkEnd w:id="470"/>
    <w:bookmarkStart w:name="z476" w:id="471"/>
    <w:p>
      <w:pPr>
        <w:spacing w:after="0"/>
        <w:ind w:left="0"/>
        <w:jc w:val="both"/>
      </w:pPr>
      <w:r>
        <w:rPr>
          <w:rFonts w:ascii="Times New Roman"/>
          <w:b w:val="false"/>
          <w:i w:val="false"/>
          <w:color w:val="000000"/>
          <w:sz w:val="28"/>
        </w:rPr>
        <w:t>
      Параграф 1. Абразивтерді сынаушы, 3-разряд</w:t>
      </w:r>
    </w:p>
    <w:bookmarkEnd w:id="471"/>
    <w:bookmarkStart w:name="z477" w:id="472"/>
    <w:p>
      <w:pPr>
        <w:spacing w:after="0"/>
        <w:ind w:left="0"/>
        <w:jc w:val="both"/>
      </w:pPr>
      <w:r>
        <w:rPr>
          <w:rFonts w:ascii="Times New Roman"/>
          <w:b w:val="false"/>
          <w:i w:val="false"/>
          <w:color w:val="000000"/>
          <w:sz w:val="28"/>
        </w:rPr>
        <w:t>
      70. Жұмыс сипаттамасы:</w:t>
      </w:r>
    </w:p>
    <w:bookmarkEnd w:id="472"/>
    <w:bookmarkStart w:name="z478" w:id="473"/>
    <w:p>
      <w:pPr>
        <w:spacing w:after="0"/>
        <w:ind w:left="0"/>
        <w:jc w:val="both"/>
      </w:pPr>
      <w:r>
        <w:rPr>
          <w:rFonts w:ascii="Times New Roman"/>
          <w:b w:val="false"/>
          <w:i w:val="false"/>
          <w:color w:val="000000"/>
          <w:sz w:val="28"/>
        </w:rPr>
        <w:t>
      сынау стендтерінде диаметрі 600 мм. дейін абразивтік шеңберлерді беріктігіне механикалық сынау;</w:t>
      </w:r>
    </w:p>
    <w:bookmarkEnd w:id="473"/>
    <w:bookmarkStart w:name="z479" w:id="474"/>
    <w:p>
      <w:pPr>
        <w:spacing w:after="0"/>
        <w:ind w:left="0"/>
        <w:jc w:val="both"/>
      </w:pPr>
      <w:r>
        <w:rPr>
          <w:rFonts w:ascii="Times New Roman"/>
          <w:b w:val="false"/>
          <w:i w:val="false"/>
          <w:color w:val="000000"/>
          <w:sz w:val="28"/>
        </w:rPr>
        <w:t>
      абразивтік шеңберлердің ақаулығын айқындау.</w:t>
      </w:r>
    </w:p>
    <w:bookmarkEnd w:id="474"/>
    <w:bookmarkStart w:name="z480" w:id="475"/>
    <w:p>
      <w:pPr>
        <w:spacing w:after="0"/>
        <w:ind w:left="0"/>
        <w:jc w:val="both"/>
      </w:pPr>
      <w:r>
        <w:rPr>
          <w:rFonts w:ascii="Times New Roman"/>
          <w:b w:val="false"/>
          <w:i w:val="false"/>
          <w:color w:val="000000"/>
          <w:sz w:val="28"/>
        </w:rPr>
        <w:t>
      71. Білуге тиіс:</w:t>
      </w:r>
    </w:p>
    <w:bookmarkEnd w:id="475"/>
    <w:bookmarkStart w:name="z481" w:id="476"/>
    <w:p>
      <w:pPr>
        <w:spacing w:after="0"/>
        <w:ind w:left="0"/>
        <w:jc w:val="both"/>
      </w:pPr>
      <w:r>
        <w:rPr>
          <w:rFonts w:ascii="Times New Roman"/>
          <w:b w:val="false"/>
          <w:i w:val="false"/>
          <w:color w:val="000000"/>
          <w:sz w:val="28"/>
        </w:rPr>
        <w:t>
      абразивтік шеңберлерді сынау үшін қолданылатын сынау стендтері мен құрылғысының жұмыс қағидаттарын, сыналатын абразивтік шеңберлердің типтік мөлшері, материалдар және байланыстырғыштар бойынша сипаттамасын;</w:t>
      </w:r>
    </w:p>
    <w:bookmarkEnd w:id="476"/>
    <w:bookmarkStart w:name="z482" w:id="477"/>
    <w:p>
      <w:pPr>
        <w:spacing w:after="0"/>
        <w:ind w:left="0"/>
        <w:jc w:val="both"/>
      </w:pPr>
      <w:r>
        <w:rPr>
          <w:rFonts w:ascii="Times New Roman"/>
          <w:b w:val="false"/>
          <w:i w:val="false"/>
          <w:color w:val="000000"/>
          <w:sz w:val="28"/>
        </w:rPr>
        <w:t>
      абразивтік шеңберлерді бақылау ережесін.</w:t>
      </w:r>
    </w:p>
    <w:bookmarkEnd w:id="477"/>
    <w:bookmarkStart w:name="z483" w:id="478"/>
    <w:p>
      <w:pPr>
        <w:spacing w:after="0"/>
        <w:ind w:left="0"/>
        <w:jc w:val="both"/>
      </w:pPr>
      <w:r>
        <w:rPr>
          <w:rFonts w:ascii="Times New Roman"/>
          <w:b w:val="false"/>
          <w:i w:val="false"/>
          <w:color w:val="000000"/>
          <w:sz w:val="28"/>
        </w:rPr>
        <w:t>
      Параграф 2. Абразивтерді сынаушы, 4-разряд</w:t>
      </w:r>
    </w:p>
    <w:bookmarkEnd w:id="478"/>
    <w:bookmarkStart w:name="z484" w:id="479"/>
    <w:p>
      <w:pPr>
        <w:spacing w:after="0"/>
        <w:ind w:left="0"/>
        <w:jc w:val="both"/>
      </w:pPr>
      <w:r>
        <w:rPr>
          <w:rFonts w:ascii="Times New Roman"/>
          <w:b w:val="false"/>
          <w:i w:val="false"/>
          <w:color w:val="000000"/>
          <w:sz w:val="28"/>
        </w:rPr>
        <w:t>
      72. Жұмыс сипаттамасы:</w:t>
      </w:r>
    </w:p>
    <w:bookmarkEnd w:id="479"/>
    <w:bookmarkStart w:name="z485" w:id="480"/>
    <w:p>
      <w:pPr>
        <w:spacing w:after="0"/>
        <w:ind w:left="0"/>
        <w:jc w:val="both"/>
      </w:pPr>
      <w:r>
        <w:rPr>
          <w:rFonts w:ascii="Times New Roman"/>
          <w:b w:val="false"/>
          <w:i w:val="false"/>
          <w:color w:val="000000"/>
          <w:sz w:val="28"/>
        </w:rPr>
        <w:t>
      сынау стендтерінде диаметрі 600 мм. абразивтік шеңберлерді беріктігіне механикалық сынау;</w:t>
      </w:r>
    </w:p>
    <w:bookmarkEnd w:id="480"/>
    <w:bookmarkStart w:name="z486" w:id="481"/>
    <w:p>
      <w:pPr>
        <w:spacing w:after="0"/>
        <w:ind w:left="0"/>
        <w:jc w:val="both"/>
      </w:pPr>
      <w:r>
        <w:rPr>
          <w:rFonts w:ascii="Times New Roman"/>
          <w:b w:val="false"/>
          <w:i w:val="false"/>
          <w:color w:val="000000"/>
          <w:sz w:val="28"/>
        </w:rPr>
        <w:t>
      сынау стендтерін реттеу;</w:t>
      </w:r>
    </w:p>
    <w:bookmarkEnd w:id="481"/>
    <w:bookmarkStart w:name="z487" w:id="482"/>
    <w:p>
      <w:pPr>
        <w:spacing w:after="0"/>
        <w:ind w:left="0"/>
        <w:jc w:val="both"/>
      </w:pPr>
      <w:r>
        <w:rPr>
          <w:rFonts w:ascii="Times New Roman"/>
          <w:b w:val="false"/>
          <w:i w:val="false"/>
          <w:color w:val="000000"/>
          <w:sz w:val="28"/>
        </w:rPr>
        <w:t>
      жарамды және ақау өнімдерге құжаттамаларды ресімдеу.</w:t>
      </w:r>
    </w:p>
    <w:bookmarkEnd w:id="482"/>
    <w:bookmarkStart w:name="z488" w:id="483"/>
    <w:p>
      <w:pPr>
        <w:spacing w:after="0"/>
        <w:ind w:left="0"/>
        <w:jc w:val="both"/>
      </w:pPr>
      <w:r>
        <w:rPr>
          <w:rFonts w:ascii="Times New Roman"/>
          <w:b w:val="false"/>
          <w:i w:val="false"/>
          <w:color w:val="000000"/>
          <w:sz w:val="28"/>
        </w:rPr>
        <w:t>
      73. Білуге тиіс:</w:t>
      </w:r>
    </w:p>
    <w:bookmarkEnd w:id="483"/>
    <w:bookmarkStart w:name="z489" w:id="484"/>
    <w:p>
      <w:pPr>
        <w:spacing w:after="0"/>
        <w:ind w:left="0"/>
        <w:jc w:val="both"/>
      </w:pPr>
      <w:r>
        <w:rPr>
          <w:rFonts w:ascii="Times New Roman"/>
          <w:b w:val="false"/>
          <w:i w:val="false"/>
          <w:color w:val="000000"/>
          <w:sz w:val="28"/>
        </w:rPr>
        <w:t>
      сынау стенділерінің құрылысы оларды сынауға арналған тығынды, шығыршығын және төсемесін таудау бөлігінді реттеу;</w:t>
      </w:r>
    </w:p>
    <w:bookmarkEnd w:id="484"/>
    <w:bookmarkStart w:name="z490" w:id="485"/>
    <w:p>
      <w:pPr>
        <w:spacing w:after="0"/>
        <w:ind w:left="0"/>
        <w:jc w:val="both"/>
      </w:pPr>
      <w:r>
        <w:rPr>
          <w:rFonts w:ascii="Times New Roman"/>
          <w:b w:val="false"/>
          <w:i w:val="false"/>
          <w:color w:val="000000"/>
          <w:sz w:val="28"/>
        </w:rPr>
        <w:t>
      абразивтік шеңберлер өндірісінің технологиялық процесі.</w:t>
      </w:r>
    </w:p>
    <w:bookmarkEnd w:id="485"/>
    <w:bookmarkStart w:name="z491" w:id="486"/>
    <w:p>
      <w:pPr>
        <w:spacing w:after="0"/>
        <w:ind w:left="0"/>
        <w:jc w:val="both"/>
      </w:pPr>
      <w:r>
        <w:rPr>
          <w:rFonts w:ascii="Times New Roman"/>
          <w:b w:val="false"/>
          <w:i w:val="false"/>
          <w:color w:val="000000"/>
          <w:sz w:val="28"/>
        </w:rPr>
        <w:t>
      15. Ажарлау ұнтақтардың сыныптаушы</w:t>
      </w:r>
    </w:p>
    <w:bookmarkEnd w:id="486"/>
    <w:bookmarkStart w:name="z492" w:id="487"/>
    <w:p>
      <w:pPr>
        <w:spacing w:after="0"/>
        <w:ind w:left="0"/>
        <w:jc w:val="both"/>
      </w:pPr>
      <w:r>
        <w:rPr>
          <w:rFonts w:ascii="Times New Roman"/>
          <w:b w:val="false"/>
          <w:i w:val="false"/>
          <w:color w:val="000000"/>
          <w:sz w:val="28"/>
        </w:rPr>
        <w:t>
      Параграф 1. Ажарлау ұнтақтардың сыныптаушы, 3-разряд</w:t>
      </w:r>
    </w:p>
    <w:bookmarkEnd w:id="487"/>
    <w:bookmarkStart w:name="z493" w:id="488"/>
    <w:p>
      <w:pPr>
        <w:spacing w:after="0"/>
        <w:ind w:left="0"/>
        <w:jc w:val="both"/>
      </w:pPr>
      <w:r>
        <w:rPr>
          <w:rFonts w:ascii="Times New Roman"/>
          <w:b w:val="false"/>
          <w:i w:val="false"/>
          <w:color w:val="000000"/>
          <w:sz w:val="28"/>
        </w:rPr>
        <w:t>
      74. Жұмыс сипаттамасы:</w:t>
      </w:r>
    </w:p>
    <w:bookmarkEnd w:id="488"/>
    <w:bookmarkStart w:name="z494" w:id="489"/>
    <w:p>
      <w:pPr>
        <w:spacing w:after="0"/>
        <w:ind w:left="0"/>
        <w:jc w:val="both"/>
      </w:pPr>
      <w:r>
        <w:rPr>
          <w:rFonts w:ascii="Times New Roman"/>
          <w:b w:val="false"/>
          <w:i w:val="false"/>
          <w:color w:val="000000"/>
          <w:sz w:val="28"/>
        </w:rPr>
        <w:t>
      ажарлау ұнтақтарын және микроұнтақтарды алу мақсатында бастапқы материалдарды гидравликалық сыныптау және седиментациялау;</w:t>
      </w:r>
    </w:p>
    <w:bookmarkEnd w:id="489"/>
    <w:bookmarkStart w:name="z495" w:id="490"/>
    <w:p>
      <w:pPr>
        <w:spacing w:after="0"/>
        <w:ind w:left="0"/>
        <w:jc w:val="both"/>
      </w:pPr>
      <w:r>
        <w:rPr>
          <w:rFonts w:ascii="Times New Roman"/>
          <w:b w:val="false"/>
          <w:i w:val="false"/>
          <w:color w:val="000000"/>
          <w:sz w:val="28"/>
        </w:rPr>
        <w:t>
      гидросыныптауыш конустарын пульпамен тиеу;</w:t>
      </w:r>
    </w:p>
    <w:bookmarkEnd w:id="490"/>
    <w:bookmarkStart w:name="z496" w:id="491"/>
    <w:p>
      <w:pPr>
        <w:spacing w:after="0"/>
        <w:ind w:left="0"/>
        <w:jc w:val="both"/>
      </w:pPr>
      <w:r>
        <w:rPr>
          <w:rFonts w:ascii="Times New Roman"/>
          <w:b w:val="false"/>
          <w:i w:val="false"/>
          <w:color w:val="000000"/>
          <w:sz w:val="28"/>
        </w:rPr>
        <w:t>
      механикалық араластырғыштардың, сорғылардың, байланыс чандарының, су тетіктерінің және пульпалардың,сұйық шыны мөлшерлемелерінің және гидросыныптау және седиментациялау агрегаттарының жұмысымен байланысты басқа қосалқы жабдықтардың жұмысын бақылау.</w:t>
      </w:r>
    </w:p>
    <w:bookmarkEnd w:id="491"/>
    <w:bookmarkStart w:name="z497" w:id="492"/>
    <w:p>
      <w:pPr>
        <w:spacing w:after="0"/>
        <w:ind w:left="0"/>
        <w:jc w:val="both"/>
      </w:pPr>
      <w:r>
        <w:rPr>
          <w:rFonts w:ascii="Times New Roman"/>
          <w:b w:val="false"/>
          <w:i w:val="false"/>
          <w:color w:val="000000"/>
          <w:sz w:val="28"/>
        </w:rPr>
        <w:t>
      75. Білуге тиіс:</w:t>
      </w:r>
    </w:p>
    <w:bookmarkEnd w:id="492"/>
    <w:bookmarkStart w:name="z498" w:id="493"/>
    <w:p>
      <w:pPr>
        <w:spacing w:after="0"/>
        <w:ind w:left="0"/>
        <w:jc w:val="both"/>
      </w:pPr>
      <w:r>
        <w:rPr>
          <w:rFonts w:ascii="Times New Roman"/>
          <w:b w:val="false"/>
          <w:i w:val="false"/>
          <w:color w:val="000000"/>
          <w:sz w:val="28"/>
        </w:rPr>
        <w:t>
      гидравликалық сыныптау және седиментациялау агрегаттарының аппараттарын жөндеу тәсілдерін;</w:t>
      </w:r>
    </w:p>
    <w:bookmarkEnd w:id="493"/>
    <w:bookmarkStart w:name="z499" w:id="494"/>
    <w:p>
      <w:pPr>
        <w:spacing w:after="0"/>
        <w:ind w:left="0"/>
        <w:jc w:val="both"/>
      </w:pPr>
      <w:r>
        <w:rPr>
          <w:rFonts w:ascii="Times New Roman"/>
          <w:b w:val="false"/>
          <w:i w:val="false"/>
          <w:color w:val="000000"/>
          <w:sz w:val="28"/>
        </w:rPr>
        <w:t>
      сыныптау және седиментациялау режимдерін;</w:t>
      </w:r>
    </w:p>
    <w:bookmarkEnd w:id="494"/>
    <w:bookmarkStart w:name="z500" w:id="495"/>
    <w:p>
      <w:pPr>
        <w:spacing w:after="0"/>
        <w:ind w:left="0"/>
        <w:jc w:val="both"/>
      </w:pPr>
      <w:r>
        <w:rPr>
          <w:rFonts w:ascii="Times New Roman"/>
          <w:b w:val="false"/>
          <w:i w:val="false"/>
          <w:color w:val="000000"/>
          <w:sz w:val="28"/>
        </w:rPr>
        <w:t>
      пульпаның тығыздығын айқындау және жоғары көтерілетін су ағынының жылдамдығын өлшеу әдістерін.</w:t>
      </w:r>
    </w:p>
    <w:bookmarkEnd w:id="495"/>
    <w:bookmarkStart w:name="z501" w:id="496"/>
    <w:p>
      <w:pPr>
        <w:spacing w:after="0"/>
        <w:ind w:left="0"/>
        <w:jc w:val="both"/>
      </w:pPr>
      <w:r>
        <w:rPr>
          <w:rFonts w:ascii="Times New Roman"/>
          <w:b w:val="false"/>
          <w:i w:val="false"/>
          <w:color w:val="000000"/>
          <w:sz w:val="28"/>
        </w:rPr>
        <w:t>
      Параграф 2. Ажарлау ұнтақтардың сыныптаушы, 4-разряд</w:t>
      </w:r>
    </w:p>
    <w:bookmarkEnd w:id="496"/>
    <w:bookmarkStart w:name="z502" w:id="497"/>
    <w:p>
      <w:pPr>
        <w:spacing w:after="0"/>
        <w:ind w:left="0"/>
        <w:jc w:val="both"/>
      </w:pPr>
      <w:r>
        <w:rPr>
          <w:rFonts w:ascii="Times New Roman"/>
          <w:b w:val="false"/>
          <w:i w:val="false"/>
          <w:color w:val="000000"/>
          <w:sz w:val="28"/>
        </w:rPr>
        <w:t>
      76. Жұмыс сипаттамасы:</w:t>
      </w:r>
    </w:p>
    <w:bookmarkEnd w:id="497"/>
    <w:bookmarkStart w:name="z503" w:id="498"/>
    <w:p>
      <w:pPr>
        <w:spacing w:after="0"/>
        <w:ind w:left="0"/>
        <w:jc w:val="both"/>
      </w:pPr>
      <w:r>
        <w:rPr>
          <w:rFonts w:ascii="Times New Roman"/>
          <w:b w:val="false"/>
          <w:i w:val="false"/>
          <w:color w:val="000000"/>
          <w:sz w:val="28"/>
        </w:rPr>
        <w:t>
      ажарлау ұнтақтарын және микроұнтақтарды алу мақсатында, таразылау әдісімен пульпалардың тығыздығын тексере отырып, бастапқы материалдарды гидравликалық сыныптау және седиментациялау;</w:t>
      </w:r>
    </w:p>
    <w:bookmarkEnd w:id="498"/>
    <w:bookmarkStart w:name="z504" w:id="499"/>
    <w:p>
      <w:pPr>
        <w:spacing w:after="0"/>
        <w:ind w:left="0"/>
        <w:jc w:val="both"/>
      </w:pPr>
      <w:r>
        <w:rPr>
          <w:rFonts w:ascii="Times New Roman"/>
          <w:b w:val="false"/>
          <w:i w:val="false"/>
          <w:color w:val="000000"/>
          <w:sz w:val="28"/>
        </w:rPr>
        <w:t>
      пульпаның тығыздығы бойынша конустардың толтырылу дәрежесін айқындау;</w:t>
      </w:r>
    </w:p>
    <w:bookmarkEnd w:id="499"/>
    <w:bookmarkStart w:name="z505" w:id="500"/>
    <w:p>
      <w:pPr>
        <w:spacing w:after="0"/>
        <w:ind w:left="0"/>
        <w:jc w:val="both"/>
      </w:pPr>
      <w:r>
        <w:rPr>
          <w:rFonts w:ascii="Times New Roman"/>
          <w:b w:val="false"/>
          <w:i w:val="false"/>
          <w:color w:val="000000"/>
          <w:sz w:val="28"/>
        </w:rPr>
        <w:t>
      сыныптаудың жекелеген сатыларында су ағынының жылдамдығын әрі пульпаларды бақылау және реттеу;</w:t>
      </w:r>
    </w:p>
    <w:bookmarkEnd w:id="500"/>
    <w:bookmarkStart w:name="z506" w:id="501"/>
    <w:p>
      <w:pPr>
        <w:spacing w:after="0"/>
        <w:ind w:left="0"/>
        <w:jc w:val="both"/>
      </w:pPr>
      <w:r>
        <w:rPr>
          <w:rFonts w:ascii="Times New Roman"/>
          <w:b w:val="false"/>
          <w:i w:val="false"/>
          <w:color w:val="000000"/>
          <w:sz w:val="28"/>
        </w:rPr>
        <w:t>
      сыныптауыштардың берілген режимінен ауытқушылықты жою.</w:t>
      </w:r>
    </w:p>
    <w:bookmarkEnd w:id="501"/>
    <w:bookmarkStart w:name="z507" w:id="502"/>
    <w:p>
      <w:pPr>
        <w:spacing w:after="0"/>
        <w:ind w:left="0"/>
        <w:jc w:val="both"/>
      </w:pPr>
      <w:r>
        <w:rPr>
          <w:rFonts w:ascii="Times New Roman"/>
          <w:b w:val="false"/>
          <w:i w:val="false"/>
          <w:color w:val="000000"/>
          <w:sz w:val="28"/>
        </w:rPr>
        <w:t>
      77. Білуге тиіс:</w:t>
      </w:r>
    </w:p>
    <w:bookmarkEnd w:id="502"/>
    <w:bookmarkStart w:name="z508" w:id="503"/>
    <w:p>
      <w:pPr>
        <w:spacing w:after="0"/>
        <w:ind w:left="0"/>
        <w:jc w:val="both"/>
      </w:pPr>
      <w:r>
        <w:rPr>
          <w:rFonts w:ascii="Times New Roman"/>
          <w:b w:val="false"/>
          <w:i w:val="false"/>
          <w:color w:val="000000"/>
          <w:sz w:val="28"/>
        </w:rPr>
        <w:t>
      гидросыныптау және седиментациялау агрегатының барлық аппараттарының құрылғысын және жөндеу тәсілдерін;</w:t>
      </w:r>
    </w:p>
    <w:bookmarkEnd w:id="503"/>
    <w:bookmarkStart w:name="z509" w:id="504"/>
    <w:p>
      <w:pPr>
        <w:spacing w:after="0"/>
        <w:ind w:left="0"/>
        <w:jc w:val="both"/>
      </w:pPr>
      <w:r>
        <w:rPr>
          <w:rFonts w:ascii="Times New Roman"/>
          <w:b w:val="false"/>
          <w:i w:val="false"/>
          <w:color w:val="000000"/>
          <w:sz w:val="28"/>
        </w:rPr>
        <w:t>
      сыныптаудың әр жекелеген сатыларында жоғары көтерілетін ағынды реттеу әдістерін;</w:t>
      </w:r>
    </w:p>
    <w:bookmarkEnd w:id="504"/>
    <w:bookmarkStart w:name="z510" w:id="505"/>
    <w:p>
      <w:pPr>
        <w:spacing w:after="0"/>
        <w:ind w:left="0"/>
        <w:jc w:val="both"/>
      </w:pPr>
      <w:r>
        <w:rPr>
          <w:rFonts w:ascii="Times New Roman"/>
          <w:b w:val="false"/>
          <w:i w:val="false"/>
          <w:color w:val="000000"/>
          <w:sz w:val="28"/>
        </w:rPr>
        <w:t>
      өндірілетін өнім стандарттарын және техникалық шарттарды.</w:t>
      </w:r>
    </w:p>
    <w:bookmarkEnd w:id="505"/>
    <w:bookmarkStart w:name="z511" w:id="506"/>
    <w:p>
      <w:pPr>
        <w:spacing w:after="0"/>
        <w:ind w:left="0"/>
        <w:jc w:val="both"/>
      </w:pPr>
      <w:r>
        <w:rPr>
          <w:rFonts w:ascii="Times New Roman"/>
          <w:b w:val="false"/>
          <w:i w:val="false"/>
          <w:color w:val="000000"/>
          <w:sz w:val="28"/>
        </w:rPr>
        <w:t>
      16. Желім қайнатушы</w:t>
      </w:r>
    </w:p>
    <w:bookmarkEnd w:id="506"/>
    <w:bookmarkStart w:name="z512" w:id="507"/>
    <w:p>
      <w:pPr>
        <w:spacing w:after="0"/>
        <w:ind w:left="0"/>
        <w:jc w:val="both"/>
      </w:pPr>
      <w:r>
        <w:rPr>
          <w:rFonts w:ascii="Times New Roman"/>
          <w:b w:val="false"/>
          <w:i w:val="false"/>
          <w:color w:val="000000"/>
          <w:sz w:val="28"/>
        </w:rPr>
        <w:t>
      Параграф 1. Желім қайнатушы, 3-разряд</w:t>
      </w:r>
    </w:p>
    <w:bookmarkEnd w:id="507"/>
    <w:bookmarkStart w:name="z513" w:id="508"/>
    <w:p>
      <w:pPr>
        <w:spacing w:after="0"/>
        <w:ind w:left="0"/>
        <w:jc w:val="both"/>
      </w:pPr>
      <w:r>
        <w:rPr>
          <w:rFonts w:ascii="Times New Roman"/>
          <w:b w:val="false"/>
          <w:i w:val="false"/>
          <w:color w:val="000000"/>
          <w:sz w:val="28"/>
        </w:rPr>
        <w:t>
      78. Жұмыс сипаттамасы:</w:t>
      </w:r>
    </w:p>
    <w:bookmarkEnd w:id="508"/>
    <w:bookmarkStart w:name="z514" w:id="509"/>
    <w:p>
      <w:pPr>
        <w:spacing w:after="0"/>
        <w:ind w:left="0"/>
        <w:jc w:val="both"/>
      </w:pPr>
      <w:r>
        <w:rPr>
          <w:rFonts w:ascii="Times New Roman"/>
          <w:b w:val="false"/>
          <w:i w:val="false"/>
          <w:color w:val="000000"/>
          <w:sz w:val="28"/>
        </w:rPr>
        <w:t>
      дайын желімдерден әртүрлі типті және міндеті бар желім ерітінділерін дайындау;</w:t>
      </w:r>
    </w:p>
    <w:bookmarkEnd w:id="509"/>
    <w:bookmarkStart w:name="z515" w:id="510"/>
    <w:p>
      <w:pPr>
        <w:spacing w:after="0"/>
        <w:ind w:left="0"/>
        <w:jc w:val="both"/>
      </w:pPr>
      <w:r>
        <w:rPr>
          <w:rFonts w:ascii="Times New Roman"/>
          <w:b w:val="false"/>
          <w:i w:val="false"/>
          <w:color w:val="000000"/>
          <w:sz w:val="28"/>
        </w:rPr>
        <w:t>
      желім ерітінділерін қайнату процесін жүргізу;</w:t>
      </w:r>
    </w:p>
    <w:bookmarkEnd w:id="510"/>
    <w:bookmarkStart w:name="z516" w:id="511"/>
    <w:p>
      <w:pPr>
        <w:spacing w:after="0"/>
        <w:ind w:left="0"/>
        <w:jc w:val="both"/>
      </w:pPr>
      <w:r>
        <w:rPr>
          <w:rFonts w:ascii="Times New Roman"/>
          <w:b w:val="false"/>
          <w:i w:val="false"/>
          <w:color w:val="000000"/>
          <w:sz w:val="28"/>
        </w:rPr>
        <w:t>
      дайындалған желімдер мен желім ерітінділерін созылмалылығына, жабысқақтығына, шоғырлануына сынау;</w:t>
      </w:r>
    </w:p>
    <w:bookmarkEnd w:id="511"/>
    <w:bookmarkStart w:name="z517" w:id="512"/>
    <w:p>
      <w:pPr>
        <w:spacing w:after="0"/>
        <w:ind w:left="0"/>
        <w:jc w:val="both"/>
      </w:pPr>
      <w:r>
        <w:rPr>
          <w:rFonts w:ascii="Times New Roman"/>
          <w:b w:val="false"/>
          <w:i w:val="false"/>
          <w:color w:val="000000"/>
          <w:sz w:val="28"/>
        </w:rPr>
        <w:t>
      желімді агрегаттың ваннасына құю және талап етілетін консистенциясын ұстау;</w:t>
      </w:r>
    </w:p>
    <w:bookmarkEnd w:id="512"/>
    <w:bookmarkStart w:name="z518" w:id="513"/>
    <w:p>
      <w:pPr>
        <w:spacing w:after="0"/>
        <w:ind w:left="0"/>
        <w:jc w:val="both"/>
      </w:pPr>
      <w:r>
        <w:rPr>
          <w:rFonts w:ascii="Times New Roman"/>
          <w:b w:val="false"/>
          <w:i w:val="false"/>
          <w:color w:val="000000"/>
          <w:sz w:val="28"/>
        </w:rPr>
        <w:t>
      шикізатты және материалдарды өлшеу;</w:t>
      </w:r>
    </w:p>
    <w:bookmarkEnd w:id="513"/>
    <w:bookmarkStart w:name="z519" w:id="514"/>
    <w:p>
      <w:pPr>
        <w:spacing w:after="0"/>
        <w:ind w:left="0"/>
        <w:jc w:val="both"/>
      </w:pPr>
      <w:r>
        <w:rPr>
          <w:rFonts w:ascii="Times New Roman"/>
          <w:b w:val="false"/>
          <w:i w:val="false"/>
          <w:color w:val="000000"/>
          <w:sz w:val="28"/>
        </w:rPr>
        <w:t>
      дайындалған желімді ағызу және беру;</w:t>
      </w:r>
    </w:p>
    <w:bookmarkEnd w:id="514"/>
    <w:bookmarkStart w:name="z520" w:id="515"/>
    <w:p>
      <w:pPr>
        <w:spacing w:after="0"/>
        <w:ind w:left="0"/>
        <w:jc w:val="both"/>
      </w:pPr>
      <w:r>
        <w:rPr>
          <w:rFonts w:ascii="Times New Roman"/>
          <w:b w:val="false"/>
          <w:i w:val="false"/>
          <w:color w:val="000000"/>
          <w:sz w:val="28"/>
        </w:rPr>
        <w:t>
      қайнату және желімнің дайын болғанын айқындау процесіне, желім материалдары мен ерітінділерін сақтау және пайдалану ережелеріне бақылауды жүзеге асыру.</w:t>
      </w:r>
    </w:p>
    <w:bookmarkEnd w:id="515"/>
    <w:bookmarkStart w:name="z521" w:id="516"/>
    <w:p>
      <w:pPr>
        <w:spacing w:after="0"/>
        <w:ind w:left="0"/>
        <w:jc w:val="both"/>
      </w:pPr>
      <w:r>
        <w:rPr>
          <w:rFonts w:ascii="Times New Roman"/>
          <w:b w:val="false"/>
          <w:i w:val="false"/>
          <w:color w:val="000000"/>
          <w:sz w:val="28"/>
        </w:rPr>
        <w:t>
      79. Білуге тиіс:</w:t>
      </w:r>
    </w:p>
    <w:bookmarkEnd w:id="516"/>
    <w:bookmarkStart w:name="z522" w:id="517"/>
    <w:p>
      <w:pPr>
        <w:spacing w:after="0"/>
        <w:ind w:left="0"/>
        <w:jc w:val="both"/>
      </w:pPr>
      <w:r>
        <w:rPr>
          <w:rFonts w:ascii="Times New Roman"/>
          <w:b w:val="false"/>
          <w:i w:val="false"/>
          <w:color w:val="000000"/>
          <w:sz w:val="28"/>
        </w:rPr>
        <w:t>
      желім қайнату, оның ішінде қысыммен жұмыс істейтін қазандарының құрылғысын;</w:t>
      </w:r>
    </w:p>
    <w:bookmarkEnd w:id="517"/>
    <w:bookmarkStart w:name="z523" w:id="518"/>
    <w:p>
      <w:pPr>
        <w:spacing w:after="0"/>
        <w:ind w:left="0"/>
        <w:jc w:val="both"/>
      </w:pPr>
      <w:r>
        <w:rPr>
          <w:rFonts w:ascii="Times New Roman"/>
          <w:b w:val="false"/>
          <w:i w:val="false"/>
          <w:color w:val="000000"/>
          <w:sz w:val="28"/>
        </w:rPr>
        <w:t>
      желім материалдарының стандарттарын және техникалық шарттарын;</w:t>
      </w:r>
    </w:p>
    <w:bookmarkEnd w:id="518"/>
    <w:bookmarkStart w:name="z524" w:id="519"/>
    <w:p>
      <w:pPr>
        <w:spacing w:after="0"/>
        <w:ind w:left="0"/>
        <w:jc w:val="both"/>
      </w:pPr>
      <w:r>
        <w:rPr>
          <w:rFonts w:ascii="Times New Roman"/>
          <w:b w:val="false"/>
          <w:i w:val="false"/>
          <w:color w:val="000000"/>
          <w:sz w:val="28"/>
        </w:rPr>
        <w:t>
      қызмет көрсетілетін жабдықтардың құрылғысын;</w:t>
      </w:r>
    </w:p>
    <w:bookmarkEnd w:id="519"/>
    <w:bookmarkStart w:name="z525" w:id="520"/>
    <w:p>
      <w:pPr>
        <w:spacing w:after="0"/>
        <w:ind w:left="0"/>
        <w:jc w:val="both"/>
      </w:pPr>
      <w:r>
        <w:rPr>
          <w:rFonts w:ascii="Times New Roman"/>
          <w:b w:val="false"/>
          <w:i w:val="false"/>
          <w:color w:val="000000"/>
          <w:sz w:val="28"/>
        </w:rPr>
        <w:t>
      желім мен желім ерітінділерін созылмалылығына, жабысқақтығына сынау тәсілдерін;</w:t>
      </w:r>
    </w:p>
    <w:bookmarkEnd w:id="520"/>
    <w:bookmarkStart w:name="z526" w:id="521"/>
    <w:p>
      <w:pPr>
        <w:spacing w:after="0"/>
        <w:ind w:left="0"/>
        <w:jc w:val="both"/>
      </w:pPr>
      <w:r>
        <w:rPr>
          <w:rFonts w:ascii="Times New Roman"/>
          <w:b w:val="false"/>
          <w:i w:val="false"/>
          <w:color w:val="000000"/>
          <w:sz w:val="28"/>
        </w:rPr>
        <w:t>
      міндетіне қарай желім мен желім ерітінділерінің түрлерін;</w:t>
      </w:r>
    </w:p>
    <w:bookmarkEnd w:id="521"/>
    <w:bookmarkStart w:name="z527" w:id="522"/>
    <w:p>
      <w:pPr>
        <w:spacing w:after="0"/>
        <w:ind w:left="0"/>
        <w:jc w:val="both"/>
      </w:pPr>
      <w:r>
        <w:rPr>
          <w:rFonts w:ascii="Times New Roman"/>
          <w:b w:val="false"/>
          <w:i w:val="false"/>
          <w:color w:val="000000"/>
          <w:sz w:val="28"/>
        </w:rPr>
        <w:t>
      әртүрлі желім, желім материалдарын, ерітінділер мен эмульсияларды сақтау және пайдалану ережелерін.</w:t>
      </w:r>
    </w:p>
    <w:bookmarkEnd w:id="522"/>
    <w:bookmarkStart w:name="z528" w:id="523"/>
    <w:p>
      <w:pPr>
        <w:spacing w:after="0"/>
        <w:ind w:left="0"/>
        <w:jc w:val="both"/>
      </w:pPr>
      <w:r>
        <w:rPr>
          <w:rFonts w:ascii="Times New Roman"/>
          <w:b w:val="false"/>
          <w:i w:val="false"/>
          <w:color w:val="000000"/>
          <w:sz w:val="28"/>
        </w:rPr>
        <w:t>
      Параграф 2. Желім қайнатушы, 4-разряд</w:t>
      </w:r>
    </w:p>
    <w:bookmarkEnd w:id="523"/>
    <w:bookmarkStart w:name="z529" w:id="524"/>
    <w:p>
      <w:pPr>
        <w:spacing w:after="0"/>
        <w:ind w:left="0"/>
        <w:jc w:val="both"/>
      </w:pPr>
      <w:r>
        <w:rPr>
          <w:rFonts w:ascii="Times New Roman"/>
          <w:b w:val="false"/>
          <w:i w:val="false"/>
          <w:color w:val="000000"/>
          <w:sz w:val="28"/>
        </w:rPr>
        <w:t>
      80. Жұмыс сипаттамасы:</w:t>
      </w:r>
    </w:p>
    <w:bookmarkEnd w:id="524"/>
    <w:bookmarkStart w:name="z530" w:id="525"/>
    <w:p>
      <w:pPr>
        <w:spacing w:after="0"/>
        <w:ind w:left="0"/>
        <w:jc w:val="both"/>
      </w:pPr>
      <w:r>
        <w:rPr>
          <w:rFonts w:ascii="Times New Roman"/>
          <w:b w:val="false"/>
          <w:i w:val="false"/>
          <w:color w:val="000000"/>
          <w:sz w:val="28"/>
        </w:rPr>
        <w:t>
      берілген режимге сәйкес желім қайнатушы қазандар мен реакторларда әртүрлі типтегі және міндеті бар желімді дайындау және қайнату;</w:t>
      </w:r>
    </w:p>
    <w:bookmarkEnd w:id="525"/>
    <w:bookmarkStart w:name="z531" w:id="526"/>
    <w:p>
      <w:pPr>
        <w:spacing w:after="0"/>
        <w:ind w:left="0"/>
        <w:jc w:val="both"/>
      </w:pPr>
      <w:r>
        <w:rPr>
          <w:rFonts w:ascii="Times New Roman"/>
          <w:b w:val="false"/>
          <w:i w:val="false"/>
          <w:color w:val="000000"/>
          <w:sz w:val="28"/>
        </w:rPr>
        <w:t>
      құрауыштарды мөлшерлеу;</w:t>
      </w:r>
    </w:p>
    <w:bookmarkEnd w:id="526"/>
    <w:bookmarkStart w:name="z532" w:id="527"/>
    <w:p>
      <w:pPr>
        <w:spacing w:after="0"/>
        <w:ind w:left="0"/>
        <w:jc w:val="both"/>
      </w:pPr>
      <w:r>
        <w:rPr>
          <w:rFonts w:ascii="Times New Roman"/>
          <w:b w:val="false"/>
          <w:i w:val="false"/>
          <w:color w:val="000000"/>
          <w:sz w:val="28"/>
        </w:rPr>
        <w:t>
      бақылау-өлшеу аспаптарының көмегімен желімді дайындаудың технологиялық процесін жүргізу және реттеу;</w:t>
      </w:r>
    </w:p>
    <w:bookmarkEnd w:id="527"/>
    <w:bookmarkStart w:name="z533" w:id="528"/>
    <w:p>
      <w:pPr>
        <w:spacing w:after="0"/>
        <w:ind w:left="0"/>
        <w:jc w:val="both"/>
      </w:pPr>
      <w:r>
        <w:rPr>
          <w:rFonts w:ascii="Times New Roman"/>
          <w:b w:val="false"/>
          <w:i w:val="false"/>
          <w:color w:val="000000"/>
          <w:sz w:val="28"/>
        </w:rPr>
        <w:t>
      желім, шайыр және эмульсияларды қайнату процесінің барысын бақылауды жүзеге асыру;</w:t>
      </w:r>
    </w:p>
    <w:bookmarkEnd w:id="528"/>
    <w:bookmarkStart w:name="z534" w:id="529"/>
    <w:p>
      <w:pPr>
        <w:spacing w:after="0"/>
        <w:ind w:left="0"/>
        <w:jc w:val="both"/>
      </w:pPr>
      <w:r>
        <w:rPr>
          <w:rFonts w:ascii="Times New Roman"/>
          <w:b w:val="false"/>
          <w:i w:val="false"/>
          <w:color w:val="000000"/>
          <w:sz w:val="28"/>
        </w:rPr>
        <w:t>
      дайындалған желімдерді созылмалылығына, жабысқақтығына сынау;</w:t>
      </w:r>
    </w:p>
    <w:bookmarkEnd w:id="529"/>
    <w:bookmarkStart w:name="z535" w:id="530"/>
    <w:p>
      <w:pPr>
        <w:spacing w:after="0"/>
        <w:ind w:left="0"/>
        <w:jc w:val="both"/>
      </w:pPr>
      <w:r>
        <w:rPr>
          <w:rFonts w:ascii="Times New Roman"/>
          <w:b w:val="false"/>
          <w:i w:val="false"/>
          <w:color w:val="000000"/>
          <w:sz w:val="28"/>
        </w:rPr>
        <w:t>
      дайын эмульсияларды бақтарға құю, сақтау.</w:t>
      </w:r>
    </w:p>
    <w:bookmarkEnd w:id="530"/>
    <w:bookmarkStart w:name="z536" w:id="531"/>
    <w:p>
      <w:pPr>
        <w:spacing w:after="0"/>
        <w:ind w:left="0"/>
        <w:jc w:val="both"/>
      </w:pPr>
      <w:r>
        <w:rPr>
          <w:rFonts w:ascii="Times New Roman"/>
          <w:b w:val="false"/>
          <w:i w:val="false"/>
          <w:color w:val="000000"/>
          <w:sz w:val="28"/>
        </w:rPr>
        <w:t>
      81. Білуге тиіс:</w:t>
      </w:r>
    </w:p>
    <w:bookmarkEnd w:id="531"/>
    <w:bookmarkStart w:name="z537" w:id="532"/>
    <w:p>
      <w:pPr>
        <w:spacing w:after="0"/>
        <w:ind w:left="0"/>
        <w:jc w:val="both"/>
      </w:pPr>
      <w:r>
        <w:rPr>
          <w:rFonts w:ascii="Times New Roman"/>
          <w:b w:val="false"/>
          <w:i w:val="false"/>
          <w:color w:val="000000"/>
          <w:sz w:val="28"/>
        </w:rPr>
        <w:t>
      қызмет көрсетілетін жабдықтардың, аппаратураларының және коммуникациялар құрылғысын және жұмыс қағидаттарын;</w:t>
      </w:r>
    </w:p>
    <w:bookmarkEnd w:id="532"/>
    <w:bookmarkStart w:name="z538" w:id="533"/>
    <w:p>
      <w:pPr>
        <w:spacing w:after="0"/>
        <w:ind w:left="0"/>
        <w:jc w:val="both"/>
      </w:pPr>
      <w:r>
        <w:rPr>
          <w:rFonts w:ascii="Times New Roman"/>
          <w:b w:val="false"/>
          <w:i w:val="false"/>
          <w:color w:val="000000"/>
          <w:sz w:val="28"/>
        </w:rPr>
        <w:t>
      қолданылатын синтетикалық материалдардың физикалық-химиялық қасиеттерін;</w:t>
      </w:r>
    </w:p>
    <w:bookmarkEnd w:id="533"/>
    <w:bookmarkStart w:name="z539" w:id="534"/>
    <w:p>
      <w:pPr>
        <w:spacing w:after="0"/>
        <w:ind w:left="0"/>
        <w:jc w:val="both"/>
      </w:pPr>
      <w:r>
        <w:rPr>
          <w:rFonts w:ascii="Times New Roman"/>
          <w:b w:val="false"/>
          <w:i w:val="false"/>
          <w:color w:val="000000"/>
          <w:sz w:val="28"/>
        </w:rPr>
        <w:t>
      желім мен эмульсия рецептурасын және дайындаудың тәсілдерін;</w:t>
      </w:r>
    </w:p>
    <w:bookmarkEnd w:id="534"/>
    <w:bookmarkStart w:name="z540" w:id="535"/>
    <w:p>
      <w:pPr>
        <w:spacing w:after="0"/>
        <w:ind w:left="0"/>
        <w:jc w:val="both"/>
      </w:pPr>
      <w:r>
        <w:rPr>
          <w:rFonts w:ascii="Times New Roman"/>
          <w:b w:val="false"/>
          <w:i w:val="false"/>
          <w:color w:val="000000"/>
          <w:sz w:val="28"/>
        </w:rPr>
        <w:t>
      бақылау-өлшеу аспаптарының құрылғысы мен міндетін және оларды пайдалану ережесін;</w:t>
      </w:r>
    </w:p>
    <w:bookmarkEnd w:id="535"/>
    <w:bookmarkStart w:name="z541" w:id="536"/>
    <w:p>
      <w:pPr>
        <w:spacing w:after="0"/>
        <w:ind w:left="0"/>
        <w:jc w:val="both"/>
      </w:pPr>
      <w:r>
        <w:rPr>
          <w:rFonts w:ascii="Times New Roman"/>
          <w:b w:val="false"/>
          <w:i w:val="false"/>
          <w:color w:val="000000"/>
          <w:sz w:val="28"/>
        </w:rPr>
        <w:t>
      желімдерді сақтау ережесін;</w:t>
      </w:r>
    </w:p>
    <w:bookmarkEnd w:id="536"/>
    <w:bookmarkStart w:name="z542" w:id="537"/>
    <w:p>
      <w:pPr>
        <w:spacing w:after="0"/>
        <w:ind w:left="0"/>
        <w:jc w:val="both"/>
      </w:pPr>
      <w:r>
        <w:rPr>
          <w:rFonts w:ascii="Times New Roman"/>
          <w:b w:val="false"/>
          <w:i w:val="false"/>
          <w:color w:val="000000"/>
          <w:sz w:val="28"/>
        </w:rPr>
        <w:t>
      желім сапасына қойылатын талаптарды.</w:t>
      </w:r>
    </w:p>
    <w:bookmarkEnd w:id="537"/>
    <w:bookmarkStart w:name="z543" w:id="538"/>
    <w:p>
      <w:pPr>
        <w:spacing w:after="0"/>
        <w:ind w:left="0"/>
        <w:jc w:val="both"/>
      </w:pPr>
      <w:r>
        <w:rPr>
          <w:rFonts w:ascii="Times New Roman"/>
          <w:b w:val="false"/>
          <w:i w:val="false"/>
          <w:color w:val="000000"/>
          <w:sz w:val="28"/>
        </w:rPr>
        <w:t>
      17. Абразивтік бұйымдарды бақылаушы</w:t>
      </w:r>
    </w:p>
    <w:bookmarkEnd w:id="538"/>
    <w:bookmarkStart w:name="z544" w:id="539"/>
    <w:p>
      <w:pPr>
        <w:spacing w:after="0"/>
        <w:ind w:left="0"/>
        <w:jc w:val="both"/>
      </w:pPr>
      <w:r>
        <w:rPr>
          <w:rFonts w:ascii="Times New Roman"/>
          <w:b w:val="false"/>
          <w:i w:val="false"/>
          <w:color w:val="000000"/>
          <w:sz w:val="28"/>
        </w:rPr>
        <w:t>
      Параграф 1. Абразивтік бұйымдарды бақылаушы, 2-разряд</w:t>
      </w:r>
    </w:p>
    <w:bookmarkEnd w:id="539"/>
    <w:bookmarkStart w:name="z545" w:id="540"/>
    <w:p>
      <w:pPr>
        <w:spacing w:after="0"/>
        <w:ind w:left="0"/>
        <w:jc w:val="both"/>
      </w:pPr>
      <w:r>
        <w:rPr>
          <w:rFonts w:ascii="Times New Roman"/>
          <w:b w:val="false"/>
          <w:i w:val="false"/>
          <w:color w:val="000000"/>
          <w:sz w:val="28"/>
        </w:rPr>
        <w:t>
      82. Жұмыс сипаттамасы:</w:t>
      </w:r>
    </w:p>
    <w:bookmarkEnd w:id="540"/>
    <w:bookmarkStart w:name="z546" w:id="541"/>
    <w:p>
      <w:pPr>
        <w:spacing w:after="0"/>
        <w:ind w:left="0"/>
        <w:jc w:val="both"/>
      </w:pPr>
      <w:r>
        <w:rPr>
          <w:rFonts w:ascii="Times New Roman"/>
          <w:b w:val="false"/>
          <w:i w:val="false"/>
          <w:color w:val="000000"/>
          <w:sz w:val="28"/>
        </w:rPr>
        <w:t>
      күйдірілмеген абразивтік бұйымдарды бақылау және қабылдау;</w:t>
      </w:r>
    </w:p>
    <w:bookmarkEnd w:id="541"/>
    <w:bookmarkStart w:name="z547" w:id="542"/>
    <w:p>
      <w:pPr>
        <w:spacing w:after="0"/>
        <w:ind w:left="0"/>
        <w:jc w:val="both"/>
      </w:pPr>
      <w:r>
        <w:rPr>
          <w:rFonts w:ascii="Times New Roman"/>
          <w:b w:val="false"/>
          <w:i w:val="false"/>
          <w:color w:val="000000"/>
          <w:sz w:val="28"/>
        </w:rPr>
        <w:t>
      маршрут қағазында берілген деректерге бұйымдардың сипаттамасының сәйкестігін және санын тексеру;</w:t>
      </w:r>
    </w:p>
    <w:bookmarkEnd w:id="542"/>
    <w:bookmarkStart w:name="z548" w:id="543"/>
    <w:p>
      <w:pPr>
        <w:spacing w:after="0"/>
        <w:ind w:left="0"/>
        <w:jc w:val="both"/>
      </w:pPr>
      <w:r>
        <w:rPr>
          <w:rFonts w:ascii="Times New Roman"/>
          <w:b w:val="false"/>
          <w:i w:val="false"/>
          <w:color w:val="000000"/>
          <w:sz w:val="28"/>
        </w:rPr>
        <w:t>
      сыртқы тексеру жолымен бұйымдардың ақауларын анықтау;</w:t>
      </w:r>
    </w:p>
    <w:bookmarkEnd w:id="543"/>
    <w:bookmarkStart w:name="z549" w:id="544"/>
    <w:p>
      <w:pPr>
        <w:spacing w:after="0"/>
        <w:ind w:left="0"/>
        <w:jc w:val="both"/>
      </w:pPr>
      <w:r>
        <w:rPr>
          <w:rFonts w:ascii="Times New Roman"/>
          <w:b w:val="false"/>
          <w:i w:val="false"/>
          <w:color w:val="000000"/>
          <w:sz w:val="28"/>
        </w:rPr>
        <w:t>
      бұйымдарды және кептіру тақтайларын сақтау тәртібін қадағалау.</w:t>
      </w:r>
    </w:p>
    <w:bookmarkEnd w:id="544"/>
    <w:bookmarkStart w:name="z550" w:id="545"/>
    <w:p>
      <w:pPr>
        <w:spacing w:after="0"/>
        <w:ind w:left="0"/>
        <w:jc w:val="both"/>
      </w:pPr>
      <w:r>
        <w:rPr>
          <w:rFonts w:ascii="Times New Roman"/>
          <w:b w:val="false"/>
          <w:i w:val="false"/>
          <w:color w:val="000000"/>
          <w:sz w:val="28"/>
        </w:rPr>
        <w:t>
      83. Білуге тиіс:</w:t>
      </w:r>
    </w:p>
    <w:bookmarkEnd w:id="545"/>
    <w:bookmarkStart w:name="z551" w:id="546"/>
    <w:p>
      <w:pPr>
        <w:spacing w:after="0"/>
        <w:ind w:left="0"/>
        <w:jc w:val="both"/>
      </w:pPr>
      <w:r>
        <w:rPr>
          <w:rFonts w:ascii="Times New Roman"/>
          <w:b w:val="false"/>
          <w:i w:val="false"/>
          <w:color w:val="000000"/>
          <w:sz w:val="28"/>
        </w:rPr>
        <w:t>
      күйдірілмеген бұйымдарды өлшемі, бейіні, материалдары және түйірлігі бойынша түр-түрін; бұйымның ақаулығын айқындау әдістерін.</w:t>
      </w:r>
    </w:p>
    <w:bookmarkEnd w:id="546"/>
    <w:bookmarkStart w:name="z552" w:id="547"/>
    <w:p>
      <w:pPr>
        <w:spacing w:after="0"/>
        <w:ind w:left="0"/>
        <w:jc w:val="both"/>
      </w:pPr>
      <w:r>
        <w:rPr>
          <w:rFonts w:ascii="Times New Roman"/>
          <w:b w:val="false"/>
          <w:i w:val="false"/>
          <w:color w:val="000000"/>
          <w:sz w:val="28"/>
        </w:rPr>
        <w:t>
      Параграф 2. Абразивтік бұйымдарды бақылаушы, 3-разряд</w:t>
      </w:r>
    </w:p>
    <w:bookmarkEnd w:id="547"/>
    <w:bookmarkStart w:name="z553" w:id="548"/>
    <w:p>
      <w:pPr>
        <w:spacing w:after="0"/>
        <w:ind w:left="0"/>
        <w:jc w:val="both"/>
      </w:pPr>
      <w:r>
        <w:rPr>
          <w:rFonts w:ascii="Times New Roman"/>
          <w:b w:val="false"/>
          <w:i w:val="false"/>
          <w:color w:val="000000"/>
          <w:sz w:val="28"/>
        </w:rPr>
        <w:t>
      84. Жұмыс сипаттамасы:</w:t>
      </w:r>
    </w:p>
    <w:bookmarkEnd w:id="548"/>
    <w:bookmarkStart w:name="z554" w:id="549"/>
    <w:p>
      <w:pPr>
        <w:spacing w:after="0"/>
        <w:ind w:left="0"/>
        <w:jc w:val="both"/>
      </w:pPr>
      <w:r>
        <w:rPr>
          <w:rFonts w:ascii="Times New Roman"/>
          <w:b w:val="false"/>
          <w:i w:val="false"/>
          <w:color w:val="000000"/>
          <w:sz w:val="28"/>
        </w:rPr>
        <w:t>
      маршрут қағазына сәйкес саны мен сипаттамасы бойынша қалыптаудан, термиялық және механикалық өңдеуден кейін абразивтік бұйымдарды бақылау және қабылдау;</w:t>
      </w:r>
    </w:p>
    <w:bookmarkEnd w:id="549"/>
    <w:bookmarkStart w:name="z555" w:id="550"/>
    <w:p>
      <w:pPr>
        <w:spacing w:after="0"/>
        <w:ind w:left="0"/>
        <w:jc w:val="both"/>
      </w:pPr>
      <w:r>
        <w:rPr>
          <w:rFonts w:ascii="Times New Roman"/>
          <w:b w:val="false"/>
          <w:i w:val="false"/>
          <w:color w:val="000000"/>
          <w:sz w:val="28"/>
        </w:rPr>
        <w:t>
      қабылдау-тапсыру құжаттарын ресімдеу;</w:t>
      </w:r>
    </w:p>
    <w:bookmarkEnd w:id="550"/>
    <w:bookmarkStart w:name="z556" w:id="551"/>
    <w:p>
      <w:pPr>
        <w:spacing w:after="0"/>
        <w:ind w:left="0"/>
        <w:jc w:val="both"/>
      </w:pPr>
      <w:r>
        <w:rPr>
          <w:rFonts w:ascii="Times New Roman"/>
          <w:b w:val="false"/>
          <w:i w:val="false"/>
          <w:color w:val="000000"/>
          <w:sz w:val="28"/>
        </w:rPr>
        <w:t>
      ажарлайтын қажауқағаздың сапасына бақылауды жүзеге асыру және басу, желімдеу, және жапсыру станоктарынан, кептіруден, орамаға ораудан және табаққа кесілгеннен кейін ажарлау қажауқағаздарын қабылдау;</w:t>
      </w:r>
    </w:p>
    <w:bookmarkEnd w:id="551"/>
    <w:bookmarkStart w:name="z557" w:id="552"/>
    <w:p>
      <w:pPr>
        <w:spacing w:after="0"/>
        <w:ind w:left="0"/>
        <w:jc w:val="both"/>
      </w:pPr>
      <w:r>
        <w:rPr>
          <w:rFonts w:ascii="Times New Roman"/>
          <w:b w:val="false"/>
          <w:i w:val="false"/>
          <w:color w:val="000000"/>
          <w:sz w:val="28"/>
        </w:rPr>
        <w:t>
      сапасын бақылау және ажарлау дискілерін фибра негіздерде және ажарлайтын қажауқағаздардан жасалған басқа бұйымдарды қабылдау;</w:t>
      </w:r>
    </w:p>
    <w:bookmarkEnd w:id="552"/>
    <w:bookmarkStart w:name="z558" w:id="553"/>
    <w:p>
      <w:pPr>
        <w:spacing w:after="0"/>
        <w:ind w:left="0"/>
        <w:jc w:val="both"/>
      </w:pPr>
      <w:r>
        <w:rPr>
          <w:rFonts w:ascii="Times New Roman"/>
          <w:b w:val="false"/>
          <w:i w:val="false"/>
          <w:color w:val="000000"/>
          <w:sz w:val="28"/>
        </w:rPr>
        <w:t>
      ажарлайтын қажауқағаздар мен ажарлау дискілері өндірісіне жіберілетін желім қосылымын тексеру;</w:t>
      </w:r>
    </w:p>
    <w:bookmarkEnd w:id="553"/>
    <w:bookmarkStart w:name="z559" w:id="554"/>
    <w:p>
      <w:pPr>
        <w:spacing w:after="0"/>
        <w:ind w:left="0"/>
        <w:jc w:val="both"/>
      </w:pPr>
      <w:r>
        <w:rPr>
          <w:rFonts w:ascii="Times New Roman"/>
          <w:b w:val="false"/>
          <w:i w:val="false"/>
          <w:color w:val="000000"/>
          <w:sz w:val="28"/>
        </w:rPr>
        <w:t>
      ақау себебін сыныптаумен жарамды және ақау өнімдердің есебін жүргізу.</w:t>
      </w:r>
    </w:p>
    <w:bookmarkEnd w:id="554"/>
    <w:bookmarkStart w:name="z560" w:id="555"/>
    <w:p>
      <w:pPr>
        <w:spacing w:after="0"/>
        <w:ind w:left="0"/>
        <w:jc w:val="both"/>
      </w:pPr>
      <w:r>
        <w:rPr>
          <w:rFonts w:ascii="Times New Roman"/>
          <w:b w:val="false"/>
          <w:i w:val="false"/>
          <w:color w:val="000000"/>
          <w:sz w:val="28"/>
        </w:rPr>
        <w:t>
      85. Білуге тиіс:</w:t>
      </w:r>
    </w:p>
    <w:bookmarkEnd w:id="555"/>
    <w:bookmarkStart w:name="z561" w:id="556"/>
    <w:p>
      <w:pPr>
        <w:spacing w:after="0"/>
        <w:ind w:left="0"/>
        <w:jc w:val="both"/>
      </w:pPr>
      <w:r>
        <w:rPr>
          <w:rFonts w:ascii="Times New Roman"/>
          <w:b w:val="false"/>
          <w:i w:val="false"/>
          <w:color w:val="000000"/>
          <w:sz w:val="28"/>
        </w:rPr>
        <w:t>
      материалдар мен түйірлігі бойынша абразивтік материалдардың түр-түрін;</w:t>
      </w:r>
    </w:p>
    <w:bookmarkEnd w:id="556"/>
    <w:bookmarkStart w:name="z562" w:id="557"/>
    <w:p>
      <w:pPr>
        <w:spacing w:after="0"/>
        <w:ind w:left="0"/>
        <w:jc w:val="both"/>
      </w:pPr>
      <w:r>
        <w:rPr>
          <w:rFonts w:ascii="Times New Roman"/>
          <w:b w:val="false"/>
          <w:i w:val="false"/>
          <w:color w:val="000000"/>
          <w:sz w:val="28"/>
        </w:rPr>
        <w:t>
      ақаудың туындау себептерін;</w:t>
      </w:r>
    </w:p>
    <w:bookmarkEnd w:id="557"/>
    <w:bookmarkStart w:name="z563" w:id="558"/>
    <w:p>
      <w:pPr>
        <w:spacing w:after="0"/>
        <w:ind w:left="0"/>
        <w:jc w:val="both"/>
      </w:pPr>
      <w:r>
        <w:rPr>
          <w:rFonts w:ascii="Times New Roman"/>
          <w:b w:val="false"/>
          <w:i w:val="false"/>
          <w:color w:val="000000"/>
          <w:sz w:val="28"/>
        </w:rPr>
        <w:t>
      абразивтік бұйымдар өндірісінде қолданылатын шикізат материалдарына қойылатын талаптар;</w:t>
      </w:r>
    </w:p>
    <w:bookmarkEnd w:id="558"/>
    <w:bookmarkStart w:name="z564" w:id="559"/>
    <w:p>
      <w:pPr>
        <w:spacing w:after="0"/>
        <w:ind w:left="0"/>
        <w:jc w:val="both"/>
      </w:pPr>
      <w:r>
        <w:rPr>
          <w:rFonts w:ascii="Times New Roman"/>
          <w:b w:val="false"/>
          <w:i w:val="false"/>
          <w:color w:val="000000"/>
          <w:sz w:val="28"/>
        </w:rPr>
        <w:t>
      термиялық өңдеудің түрлері мен режимін;</w:t>
      </w:r>
    </w:p>
    <w:bookmarkEnd w:id="559"/>
    <w:bookmarkStart w:name="z565" w:id="560"/>
    <w:p>
      <w:pPr>
        <w:spacing w:after="0"/>
        <w:ind w:left="0"/>
        <w:jc w:val="both"/>
      </w:pPr>
      <w:r>
        <w:rPr>
          <w:rFonts w:ascii="Times New Roman"/>
          <w:b w:val="false"/>
          <w:i w:val="false"/>
          <w:color w:val="000000"/>
          <w:sz w:val="28"/>
        </w:rPr>
        <w:t>
      ажарлайтын қажауқағаздар мен ажарлау дискілерінің өндірісі үшін термиялық пештердің және жабдықтардың жұмыс қағидаттарын.</w:t>
      </w:r>
    </w:p>
    <w:bookmarkEnd w:id="560"/>
    <w:bookmarkStart w:name="z566" w:id="561"/>
    <w:p>
      <w:pPr>
        <w:spacing w:after="0"/>
        <w:ind w:left="0"/>
        <w:jc w:val="both"/>
      </w:pPr>
      <w:r>
        <w:rPr>
          <w:rFonts w:ascii="Times New Roman"/>
          <w:b w:val="false"/>
          <w:i w:val="false"/>
          <w:color w:val="000000"/>
          <w:sz w:val="28"/>
        </w:rPr>
        <w:t>
      Параграф 3. Абразивтік бұйымдарды бақылаушы, 4-разряд</w:t>
      </w:r>
    </w:p>
    <w:bookmarkEnd w:id="561"/>
    <w:bookmarkStart w:name="z567" w:id="562"/>
    <w:p>
      <w:pPr>
        <w:spacing w:after="0"/>
        <w:ind w:left="0"/>
        <w:jc w:val="both"/>
      </w:pPr>
      <w:r>
        <w:rPr>
          <w:rFonts w:ascii="Times New Roman"/>
          <w:b w:val="false"/>
          <w:i w:val="false"/>
          <w:color w:val="000000"/>
          <w:sz w:val="28"/>
        </w:rPr>
        <w:t>
      86. Жұмыс сипаттамасы:</w:t>
      </w:r>
    </w:p>
    <w:bookmarkEnd w:id="562"/>
    <w:bookmarkStart w:name="z568" w:id="563"/>
    <w:p>
      <w:pPr>
        <w:spacing w:after="0"/>
        <w:ind w:left="0"/>
        <w:jc w:val="both"/>
      </w:pPr>
      <w:r>
        <w:rPr>
          <w:rFonts w:ascii="Times New Roman"/>
          <w:b w:val="false"/>
          <w:i w:val="false"/>
          <w:color w:val="000000"/>
          <w:sz w:val="28"/>
        </w:rPr>
        <w:t>
      диаметрі 600 мм. дейін тік бейінді және диаметрі 500 мм. дейін фасон бейінді абразивтік құралдарды механикалық өңдегеннен кейін бақылау және қабылдау;</w:t>
      </w:r>
    </w:p>
    <w:bookmarkEnd w:id="563"/>
    <w:bookmarkStart w:name="z569" w:id="564"/>
    <w:p>
      <w:pPr>
        <w:spacing w:after="0"/>
        <w:ind w:left="0"/>
        <w:jc w:val="both"/>
      </w:pPr>
      <w:r>
        <w:rPr>
          <w:rFonts w:ascii="Times New Roman"/>
          <w:b w:val="false"/>
          <w:i w:val="false"/>
          <w:color w:val="000000"/>
          <w:sz w:val="28"/>
        </w:rPr>
        <w:t>
      теңгерілім станоктарында шеңберлердің статикалық теңгерімсіздігін бақылау;</w:t>
      </w:r>
    </w:p>
    <w:bookmarkEnd w:id="564"/>
    <w:bookmarkStart w:name="z570" w:id="565"/>
    <w:p>
      <w:pPr>
        <w:spacing w:after="0"/>
        <w:ind w:left="0"/>
        <w:jc w:val="both"/>
      </w:pPr>
      <w:r>
        <w:rPr>
          <w:rFonts w:ascii="Times New Roman"/>
          <w:b w:val="false"/>
          <w:i w:val="false"/>
          <w:color w:val="000000"/>
          <w:sz w:val="28"/>
        </w:rPr>
        <w:t>
      аспаптардың көмегімен абразивтік құралдардың қаттылығын айқындау;</w:t>
      </w:r>
    </w:p>
    <w:bookmarkEnd w:id="565"/>
    <w:bookmarkStart w:name="z571" w:id="566"/>
    <w:p>
      <w:pPr>
        <w:spacing w:after="0"/>
        <w:ind w:left="0"/>
        <w:jc w:val="both"/>
      </w:pPr>
      <w:r>
        <w:rPr>
          <w:rFonts w:ascii="Times New Roman"/>
          <w:b w:val="false"/>
          <w:i w:val="false"/>
          <w:color w:val="000000"/>
          <w:sz w:val="28"/>
        </w:rPr>
        <w:t>
      қаттылығын тексеру үшін аспаптарды теңшеу және реттеу;</w:t>
      </w:r>
    </w:p>
    <w:bookmarkEnd w:id="566"/>
    <w:bookmarkStart w:name="z572" w:id="567"/>
    <w:p>
      <w:pPr>
        <w:spacing w:after="0"/>
        <w:ind w:left="0"/>
        <w:jc w:val="both"/>
      </w:pPr>
      <w:r>
        <w:rPr>
          <w:rFonts w:ascii="Times New Roman"/>
          <w:b w:val="false"/>
          <w:i w:val="false"/>
          <w:color w:val="000000"/>
          <w:sz w:val="28"/>
        </w:rPr>
        <w:t>
      сынау стендтерінде ажарлау шеңберлерінің абразивтік беріктігін механикалық сынау;</w:t>
      </w:r>
    </w:p>
    <w:bookmarkEnd w:id="567"/>
    <w:bookmarkStart w:name="z573" w:id="568"/>
    <w:p>
      <w:pPr>
        <w:spacing w:after="0"/>
        <w:ind w:left="0"/>
        <w:jc w:val="both"/>
      </w:pPr>
      <w:r>
        <w:rPr>
          <w:rFonts w:ascii="Times New Roman"/>
          <w:b w:val="false"/>
          <w:i w:val="false"/>
          <w:color w:val="000000"/>
          <w:sz w:val="28"/>
        </w:rPr>
        <w:t>
      қолданылатын шикізат пен материалдардың паспорттарының болуына тексеру;</w:t>
      </w:r>
    </w:p>
    <w:bookmarkEnd w:id="568"/>
    <w:bookmarkStart w:name="z574" w:id="569"/>
    <w:p>
      <w:pPr>
        <w:spacing w:after="0"/>
        <w:ind w:left="0"/>
        <w:jc w:val="both"/>
      </w:pPr>
      <w:r>
        <w:rPr>
          <w:rFonts w:ascii="Times New Roman"/>
          <w:b w:val="false"/>
          <w:i w:val="false"/>
          <w:color w:val="000000"/>
          <w:sz w:val="28"/>
        </w:rPr>
        <w:t>
      бұйымның сорттығын айқындау;</w:t>
      </w:r>
    </w:p>
    <w:bookmarkEnd w:id="569"/>
    <w:bookmarkStart w:name="z575" w:id="570"/>
    <w:p>
      <w:pPr>
        <w:spacing w:after="0"/>
        <w:ind w:left="0"/>
        <w:jc w:val="both"/>
      </w:pPr>
      <w:r>
        <w:rPr>
          <w:rFonts w:ascii="Times New Roman"/>
          <w:b w:val="false"/>
          <w:i w:val="false"/>
          <w:color w:val="000000"/>
          <w:sz w:val="28"/>
        </w:rPr>
        <w:t>
      технологиялық процестерден ауытқу жағдайларын тіркеу.</w:t>
      </w:r>
    </w:p>
    <w:bookmarkEnd w:id="570"/>
    <w:bookmarkStart w:name="z576" w:id="571"/>
    <w:p>
      <w:pPr>
        <w:spacing w:after="0"/>
        <w:ind w:left="0"/>
        <w:jc w:val="both"/>
      </w:pPr>
      <w:r>
        <w:rPr>
          <w:rFonts w:ascii="Times New Roman"/>
          <w:b w:val="false"/>
          <w:i w:val="false"/>
          <w:color w:val="000000"/>
          <w:sz w:val="28"/>
        </w:rPr>
        <w:t>
      87. Білуге тиіс:</w:t>
      </w:r>
    </w:p>
    <w:bookmarkEnd w:id="571"/>
    <w:bookmarkStart w:name="z577" w:id="572"/>
    <w:p>
      <w:pPr>
        <w:spacing w:after="0"/>
        <w:ind w:left="0"/>
        <w:jc w:val="both"/>
      </w:pPr>
      <w:r>
        <w:rPr>
          <w:rFonts w:ascii="Times New Roman"/>
          <w:b w:val="false"/>
          <w:i w:val="false"/>
          <w:color w:val="000000"/>
          <w:sz w:val="28"/>
        </w:rPr>
        <w:t>
      қалыптау, термиялық және механикалық өңдеу цехтарында абразивтік бұйымдар өндірісінің технологиялық процесін;</w:t>
      </w:r>
    </w:p>
    <w:bookmarkEnd w:id="572"/>
    <w:bookmarkStart w:name="z578" w:id="573"/>
    <w:p>
      <w:pPr>
        <w:spacing w:after="0"/>
        <w:ind w:left="0"/>
        <w:jc w:val="both"/>
      </w:pPr>
      <w:r>
        <w:rPr>
          <w:rFonts w:ascii="Times New Roman"/>
          <w:b w:val="false"/>
          <w:i w:val="false"/>
          <w:color w:val="000000"/>
          <w:sz w:val="28"/>
        </w:rPr>
        <w:t>
      абразивтік бұйым стандарттарын және техникалық шарттарын;</w:t>
      </w:r>
    </w:p>
    <w:bookmarkEnd w:id="573"/>
    <w:bookmarkStart w:name="z579" w:id="574"/>
    <w:p>
      <w:pPr>
        <w:spacing w:after="0"/>
        <w:ind w:left="0"/>
        <w:jc w:val="both"/>
      </w:pPr>
      <w:r>
        <w:rPr>
          <w:rFonts w:ascii="Times New Roman"/>
          <w:b w:val="false"/>
          <w:i w:val="false"/>
          <w:color w:val="000000"/>
          <w:sz w:val="28"/>
        </w:rPr>
        <w:t>
      абразивтік бұйымдар мен материалдарды бақылау үшін қолданылатын аспаптардың, станоктардың және құралдардың құрылғысын.</w:t>
      </w:r>
    </w:p>
    <w:bookmarkEnd w:id="574"/>
    <w:bookmarkStart w:name="z580" w:id="575"/>
    <w:p>
      <w:pPr>
        <w:spacing w:after="0"/>
        <w:ind w:left="0"/>
        <w:jc w:val="both"/>
      </w:pPr>
      <w:r>
        <w:rPr>
          <w:rFonts w:ascii="Times New Roman"/>
          <w:b w:val="false"/>
          <w:i w:val="false"/>
          <w:color w:val="000000"/>
          <w:sz w:val="28"/>
        </w:rPr>
        <w:t>
      Параграф 4. Абразивтік бұйымдарды бақылаушы, 5-разряд</w:t>
      </w:r>
    </w:p>
    <w:bookmarkEnd w:id="575"/>
    <w:bookmarkStart w:name="z581" w:id="576"/>
    <w:p>
      <w:pPr>
        <w:spacing w:after="0"/>
        <w:ind w:left="0"/>
        <w:jc w:val="both"/>
      </w:pPr>
      <w:r>
        <w:rPr>
          <w:rFonts w:ascii="Times New Roman"/>
          <w:b w:val="false"/>
          <w:i w:val="false"/>
          <w:color w:val="000000"/>
          <w:sz w:val="28"/>
        </w:rPr>
        <w:t>
      88. Жұмыс сипаттамасы:</w:t>
      </w:r>
    </w:p>
    <w:bookmarkEnd w:id="576"/>
    <w:bookmarkStart w:name="z582" w:id="577"/>
    <w:p>
      <w:pPr>
        <w:spacing w:after="0"/>
        <w:ind w:left="0"/>
        <w:jc w:val="both"/>
      </w:pPr>
      <w:r>
        <w:rPr>
          <w:rFonts w:ascii="Times New Roman"/>
          <w:b w:val="false"/>
          <w:i w:val="false"/>
          <w:color w:val="000000"/>
          <w:sz w:val="28"/>
        </w:rPr>
        <w:t>
      А, АА сыныбындағы және прецизиялы орындалған абразивтік құралдар өндірісінің технологиялық процестерінің орындалуын бақылау;</w:t>
      </w:r>
    </w:p>
    <w:bookmarkEnd w:id="577"/>
    <w:bookmarkStart w:name="z583" w:id="578"/>
    <w:p>
      <w:pPr>
        <w:spacing w:after="0"/>
        <w:ind w:left="0"/>
        <w:jc w:val="both"/>
      </w:pPr>
      <w:r>
        <w:rPr>
          <w:rFonts w:ascii="Times New Roman"/>
          <w:b w:val="false"/>
          <w:i w:val="false"/>
          <w:color w:val="000000"/>
          <w:sz w:val="28"/>
        </w:rPr>
        <w:t>
      диаметрі 600 мм. артық тік бейінді және диаметрі 500 мм. артық фасон бейінді абразивтік құралдарды механикалық өңдегеннен кейін бақылау және қабылдау;</w:t>
      </w:r>
    </w:p>
    <w:bookmarkEnd w:id="578"/>
    <w:bookmarkStart w:name="z584" w:id="579"/>
    <w:p>
      <w:pPr>
        <w:spacing w:after="0"/>
        <w:ind w:left="0"/>
        <w:jc w:val="both"/>
      </w:pPr>
      <w:r>
        <w:rPr>
          <w:rFonts w:ascii="Times New Roman"/>
          <w:b w:val="false"/>
          <w:i w:val="false"/>
          <w:color w:val="000000"/>
          <w:sz w:val="28"/>
        </w:rPr>
        <w:t>
      бақылау аспаптарын теңшеу және реттеу;</w:t>
      </w:r>
    </w:p>
    <w:bookmarkEnd w:id="579"/>
    <w:bookmarkStart w:name="z585" w:id="580"/>
    <w:p>
      <w:pPr>
        <w:spacing w:after="0"/>
        <w:ind w:left="0"/>
        <w:jc w:val="both"/>
      </w:pPr>
      <w:r>
        <w:rPr>
          <w:rFonts w:ascii="Times New Roman"/>
          <w:b w:val="false"/>
          <w:i w:val="false"/>
          <w:color w:val="000000"/>
          <w:sz w:val="28"/>
        </w:rPr>
        <w:t>
      экспорт өніміне техникалық құжаттаманы ресімдеу;</w:t>
      </w:r>
    </w:p>
    <w:bookmarkEnd w:id="580"/>
    <w:bookmarkStart w:name="z586" w:id="581"/>
    <w:p>
      <w:pPr>
        <w:spacing w:after="0"/>
        <w:ind w:left="0"/>
        <w:jc w:val="both"/>
      </w:pPr>
      <w:r>
        <w:rPr>
          <w:rFonts w:ascii="Times New Roman"/>
          <w:b w:val="false"/>
          <w:i w:val="false"/>
          <w:color w:val="000000"/>
          <w:sz w:val="28"/>
        </w:rPr>
        <w:t>
      өндірістің барлық сатысында бракқа шығарылған бұйымдарға актілер мен сапасын тексеру карталарын жасау;</w:t>
      </w:r>
    </w:p>
    <w:bookmarkEnd w:id="581"/>
    <w:bookmarkStart w:name="z587" w:id="582"/>
    <w:p>
      <w:pPr>
        <w:spacing w:after="0"/>
        <w:ind w:left="0"/>
        <w:jc w:val="both"/>
      </w:pPr>
      <w:r>
        <w:rPr>
          <w:rFonts w:ascii="Times New Roman"/>
          <w:b w:val="false"/>
          <w:i w:val="false"/>
          <w:color w:val="000000"/>
          <w:sz w:val="28"/>
        </w:rPr>
        <w:t>
      ақау себептерінің және оларды сыныптаудың жүйелілік есептілігін жүргізу.</w:t>
      </w:r>
    </w:p>
    <w:bookmarkEnd w:id="582"/>
    <w:bookmarkStart w:name="z588" w:id="583"/>
    <w:p>
      <w:pPr>
        <w:spacing w:after="0"/>
        <w:ind w:left="0"/>
        <w:jc w:val="both"/>
      </w:pPr>
      <w:r>
        <w:rPr>
          <w:rFonts w:ascii="Times New Roman"/>
          <w:b w:val="false"/>
          <w:i w:val="false"/>
          <w:color w:val="000000"/>
          <w:sz w:val="28"/>
        </w:rPr>
        <w:t>
      89. Білуге тиіс:</w:t>
      </w:r>
    </w:p>
    <w:bookmarkEnd w:id="583"/>
    <w:bookmarkStart w:name="z589" w:id="584"/>
    <w:p>
      <w:pPr>
        <w:spacing w:after="0"/>
        <w:ind w:left="0"/>
        <w:jc w:val="both"/>
      </w:pPr>
      <w:r>
        <w:rPr>
          <w:rFonts w:ascii="Times New Roman"/>
          <w:b w:val="false"/>
          <w:i w:val="false"/>
          <w:color w:val="000000"/>
          <w:sz w:val="28"/>
        </w:rPr>
        <w:t>
      қалыптау, термиялық және механикалық өңдеу цехтарында А, АА сыныбындағы және прецизиялы орындалған абразивтік құралдар өндірісінің технологиялық процесін;</w:t>
      </w:r>
    </w:p>
    <w:bookmarkEnd w:id="584"/>
    <w:bookmarkStart w:name="z590" w:id="585"/>
    <w:p>
      <w:pPr>
        <w:spacing w:after="0"/>
        <w:ind w:left="0"/>
        <w:jc w:val="both"/>
      </w:pPr>
      <w:r>
        <w:rPr>
          <w:rFonts w:ascii="Times New Roman"/>
          <w:b w:val="false"/>
          <w:i w:val="false"/>
          <w:color w:val="000000"/>
          <w:sz w:val="28"/>
        </w:rPr>
        <w:t>
      абразивтік құралдарды бақылау және қабылдау тәртібін;</w:t>
      </w:r>
    </w:p>
    <w:bookmarkEnd w:id="585"/>
    <w:bookmarkStart w:name="z591" w:id="586"/>
    <w:p>
      <w:pPr>
        <w:spacing w:after="0"/>
        <w:ind w:left="0"/>
        <w:jc w:val="both"/>
      </w:pPr>
      <w:r>
        <w:rPr>
          <w:rFonts w:ascii="Times New Roman"/>
          <w:b w:val="false"/>
          <w:i w:val="false"/>
          <w:color w:val="000000"/>
          <w:sz w:val="28"/>
        </w:rPr>
        <w:t>
      дайын өнімге техникалық шарттарды; өнім ақауларының себептерін және оны алдын алу тәсілдерін;</w:t>
      </w:r>
    </w:p>
    <w:bookmarkEnd w:id="586"/>
    <w:bookmarkStart w:name="z592" w:id="587"/>
    <w:p>
      <w:pPr>
        <w:spacing w:after="0"/>
        <w:ind w:left="0"/>
        <w:jc w:val="both"/>
      </w:pPr>
      <w:r>
        <w:rPr>
          <w:rFonts w:ascii="Times New Roman"/>
          <w:b w:val="false"/>
          <w:i w:val="false"/>
          <w:color w:val="000000"/>
          <w:sz w:val="28"/>
        </w:rPr>
        <w:t>
      техникалық құжаттаманы ресімдеу тәртібі;</w:t>
      </w:r>
    </w:p>
    <w:bookmarkEnd w:id="587"/>
    <w:bookmarkStart w:name="z593" w:id="588"/>
    <w:p>
      <w:pPr>
        <w:spacing w:after="0"/>
        <w:ind w:left="0"/>
        <w:jc w:val="both"/>
      </w:pPr>
      <w:r>
        <w:rPr>
          <w:rFonts w:ascii="Times New Roman"/>
          <w:b w:val="false"/>
          <w:i w:val="false"/>
          <w:color w:val="000000"/>
          <w:sz w:val="28"/>
        </w:rPr>
        <w:t>
      бақылау аспаптарын реттеу тәсілдерін.</w:t>
      </w:r>
    </w:p>
    <w:bookmarkEnd w:id="588"/>
    <w:bookmarkStart w:name="z594" w:id="589"/>
    <w:p>
      <w:pPr>
        <w:spacing w:after="0"/>
        <w:ind w:left="0"/>
        <w:jc w:val="both"/>
      </w:pPr>
      <w:r>
        <w:rPr>
          <w:rFonts w:ascii="Times New Roman"/>
          <w:b w:val="false"/>
          <w:i w:val="false"/>
          <w:color w:val="000000"/>
          <w:sz w:val="28"/>
        </w:rPr>
        <w:t>
      18. Балқыту, бөлшектеу, қалпына келтіру және себу цехтарын бақылаушы</w:t>
      </w:r>
    </w:p>
    <w:bookmarkEnd w:id="589"/>
    <w:bookmarkStart w:name="z595" w:id="590"/>
    <w:p>
      <w:pPr>
        <w:spacing w:after="0"/>
        <w:ind w:left="0"/>
        <w:jc w:val="both"/>
      </w:pPr>
      <w:r>
        <w:rPr>
          <w:rFonts w:ascii="Times New Roman"/>
          <w:b w:val="false"/>
          <w:i w:val="false"/>
          <w:color w:val="000000"/>
          <w:sz w:val="28"/>
        </w:rPr>
        <w:t>
      Параграф 1. Балқыту, бөлшектеу, қалпына келтіру және себу цехтарын бақылаушы, 4-разряд</w:t>
      </w:r>
    </w:p>
    <w:bookmarkEnd w:id="590"/>
    <w:bookmarkStart w:name="z596" w:id="591"/>
    <w:p>
      <w:pPr>
        <w:spacing w:after="0"/>
        <w:ind w:left="0"/>
        <w:jc w:val="both"/>
      </w:pPr>
      <w:r>
        <w:rPr>
          <w:rFonts w:ascii="Times New Roman"/>
          <w:b w:val="false"/>
          <w:i w:val="false"/>
          <w:color w:val="000000"/>
          <w:sz w:val="28"/>
        </w:rPr>
        <w:t>
      90. Жұмыс сипаттамасы:</w:t>
      </w:r>
    </w:p>
    <w:bookmarkEnd w:id="591"/>
    <w:bookmarkStart w:name="z597" w:id="592"/>
    <w:p>
      <w:pPr>
        <w:spacing w:after="0"/>
        <w:ind w:left="0"/>
        <w:jc w:val="both"/>
      </w:pPr>
      <w:r>
        <w:rPr>
          <w:rFonts w:ascii="Times New Roman"/>
          <w:b w:val="false"/>
          <w:i w:val="false"/>
          <w:color w:val="000000"/>
          <w:sz w:val="28"/>
        </w:rPr>
        <w:t>
      абразивтік материалдарды балқыту мен қалпына келтірудің, керамикалық байланыстырғыштардың, шикізат және электрокорундтың ажарлаушы материалдарының, кремний карбидінің, бор карбидінің және басқа абразивтердің құрауыштарын ұсату мен араластырудың технологиялық процесін бақылау;</w:t>
      </w:r>
    </w:p>
    <w:bookmarkEnd w:id="592"/>
    <w:bookmarkStart w:name="z598" w:id="593"/>
    <w:p>
      <w:pPr>
        <w:spacing w:after="0"/>
        <w:ind w:left="0"/>
        <w:jc w:val="both"/>
      </w:pPr>
      <w:r>
        <w:rPr>
          <w:rFonts w:ascii="Times New Roman"/>
          <w:b w:val="false"/>
          <w:i w:val="false"/>
          <w:color w:val="000000"/>
          <w:sz w:val="28"/>
        </w:rPr>
        <w:t>
      кесектерді тексеру және сұрыптау сапасын бақылау;</w:t>
      </w:r>
    </w:p>
    <w:bookmarkEnd w:id="593"/>
    <w:bookmarkStart w:name="z599" w:id="594"/>
    <w:p>
      <w:pPr>
        <w:spacing w:after="0"/>
        <w:ind w:left="0"/>
        <w:jc w:val="both"/>
      </w:pPr>
      <w:r>
        <w:rPr>
          <w:rFonts w:ascii="Times New Roman"/>
          <w:b w:val="false"/>
          <w:i w:val="false"/>
          <w:color w:val="000000"/>
          <w:sz w:val="28"/>
        </w:rPr>
        <w:t>
      зертханалық талдаулар үшін сынамаларды іріктеу;</w:t>
      </w:r>
    </w:p>
    <w:bookmarkEnd w:id="594"/>
    <w:bookmarkStart w:name="z600" w:id="595"/>
    <w:p>
      <w:pPr>
        <w:spacing w:after="0"/>
        <w:ind w:left="0"/>
        <w:jc w:val="both"/>
      </w:pPr>
      <w:r>
        <w:rPr>
          <w:rFonts w:ascii="Times New Roman"/>
          <w:b w:val="false"/>
          <w:i w:val="false"/>
          <w:color w:val="000000"/>
          <w:sz w:val="28"/>
        </w:rPr>
        <w:t>
      елекпен талдау жолымен түйірде және ұнтақта ірі, негізгі, жиынтықты әрі ұсақ фракциясының пайыздық мазмұнын айқындау.</w:t>
      </w:r>
    </w:p>
    <w:bookmarkEnd w:id="595"/>
    <w:bookmarkStart w:name="z601" w:id="596"/>
    <w:p>
      <w:pPr>
        <w:spacing w:after="0"/>
        <w:ind w:left="0"/>
        <w:jc w:val="both"/>
      </w:pPr>
      <w:r>
        <w:rPr>
          <w:rFonts w:ascii="Times New Roman"/>
          <w:b w:val="false"/>
          <w:i w:val="false"/>
          <w:color w:val="000000"/>
          <w:sz w:val="28"/>
        </w:rPr>
        <w:t>
      91. Білуге тиіс:</w:t>
      </w:r>
    </w:p>
    <w:bookmarkEnd w:id="596"/>
    <w:bookmarkStart w:name="z602" w:id="597"/>
    <w:p>
      <w:pPr>
        <w:spacing w:after="0"/>
        <w:ind w:left="0"/>
        <w:jc w:val="both"/>
      </w:pPr>
      <w:r>
        <w:rPr>
          <w:rFonts w:ascii="Times New Roman"/>
          <w:b w:val="false"/>
          <w:i w:val="false"/>
          <w:color w:val="000000"/>
          <w:sz w:val="28"/>
        </w:rPr>
        <w:t>
      ұнтақтарды техникалық бақылаудың әдістерін;</w:t>
      </w:r>
    </w:p>
    <w:bookmarkEnd w:id="597"/>
    <w:bookmarkStart w:name="z603" w:id="598"/>
    <w:p>
      <w:pPr>
        <w:spacing w:after="0"/>
        <w:ind w:left="0"/>
        <w:jc w:val="both"/>
      </w:pPr>
      <w:r>
        <w:rPr>
          <w:rFonts w:ascii="Times New Roman"/>
          <w:b w:val="false"/>
          <w:i w:val="false"/>
          <w:color w:val="000000"/>
          <w:sz w:val="28"/>
        </w:rPr>
        <w:t>
      талдаулар түрін;</w:t>
      </w:r>
    </w:p>
    <w:bookmarkEnd w:id="598"/>
    <w:bookmarkStart w:name="z604" w:id="599"/>
    <w:p>
      <w:pPr>
        <w:spacing w:after="0"/>
        <w:ind w:left="0"/>
        <w:jc w:val="both"/>
      </w:pPr>
      <w:r>
        <w:rPr>
          <w:rFonts w:ascii="Times New Roman"/>
          <w:b w:val="false"/>
          <w:i w:val="false"/>
          <w:color w:val="000000"/>
          <w:sz w:val="28"/>
        </w:rPr>
        <w:t>
      бақыланатын өнімнің міндеті мен қолданылуын;</w:t>
      </w:r>
    </w:p>
    <w:bookmarkEnd w:id="599"/>
    <w:bookmarkStart w:name="z605" w:id="600"/>
    <w:p>
      <w:pPr>
        <w:spacing w:after="0"/>
        <w:ind w:left="0"/>
        <w:jc w:val="both"/>
      </w:pPr>
      <w:r>
        <w:rPr>
          <w:rFonts w:ascii="Times New Roman"/>
          <w:b w:val="false"/>
          <w:i w:val="false"/>
          <w:color w:val="000000"/>
          <w:sz w:val="28"/>
        </w:rPr>
        <w:t>
      ажарлау ұнтақтары мен микроұнтақтарды дайындаудың технологиялық процесін;</w:t>
      </w:r>
    </w:p>
    <w:bookmarkEnd w:id="600"/>
    <w:bookmarkStart w:name="z606" w:id="601"/>
    <w:p>
      <w:pPr>
        <w:spacing w:after="0"/>
        <w:ind w:left="0"/>
        <w:jc w:val="both"/>
      </w:pPr>
      <w:r>
        <w:rPr>
          <w:rFonts w:ascii="Times New Roman"/>
          <w:b w:val="false"/>
          <w:i w:val="false"/>
          <w:color w:val="000000"/>
          <w:sz w:val="28"/>
        </w:rPr>
        <w:t>
      стандартарға сәйкес ұнтақтардың әр маркасының гранулометриялық нормаларын;</w:t>
      </w:r>
    </w:p>
    <w:bookmarkEnd w:id="601"/>
    <w:bookmarkStart w:name="z607" w:id="602"/>
    <w:p>
      <w:pPr>
        <w:spacing w:after="0"/>
        <w:ind w:left="0"/>
        <w:jc w:val="both"/>
      </w:pPr>
      <w:r>
        <w:rPr>
          <w:rFonts w:ascii="Times New Roman"/>
          <w:b w:val="false"/>
          <w:i w:val="false"/>
          <w:color w:val="000000"/>
          <w:sz w:val="28"/>
        </w:rPr>
        <w:t>
      бақылау-өлшеу аспаптарын пайдалану ережесін;</w:t>
      </w:r>
    </w:p>
    <w:bookmarkEnd w:id="602"/>
    <w:bookmarkStart w:name="z608" w:id="603"/>
    <w:p>
      <w:pPr>
        <w:spacing w:after="0"/>
        <w:ind w:left="0"/>
        <w:jc w:val="both"/>
      </w:pPr>
      <w:r>
        <w:rPr>
          <w:rFonts w:ascii="Times New Roman"/>
          <w:b w:val="false"/>
          <w:i w:val="false"/>
          <w:color w:val="000000"/>
          <w:sz w:val="28"/>
        </w:rPr>
        <w:t>
      техникалық және есеп жүргізу құжаттамаларын ресімдеу ережесін.</w:t>
      </w:r>
    </w:p>
    <w:bookmarkEnd w:id="603"/>
    <w:bookmarkStart w:name="z609" w:id="604"/>
    <w:p>
      <w:pPr>
        <w:spacing w:after="0"/>
        <w:ind w:left="0"/>
        <w:jc w:val="both"/>
      </w:pPr>
      <w:r>
        <w:rPr>
          <w:rFonts w:ascii="Times New Roman"/>
          <w:b w:val="false"/>
          <w:i w:val="false"/>
          <w:color w:val="000000"/>
          <w:sz w:val="28"/>
        </w:rPr>
        <w:t>
      Параграф 2. Балқыту, бөлшектеу, қалпына келтіру және себу цехтарын бақылаушы, 5-разряд</w:t>
      </w:r>
    </w:p>
    <w:bookmarkEnd w:id="604"/>
    <w:bookmarkStart w:name="z610" w:id="605"/>
    <w:p>
      <w:pPr>
        <w:spacing w:after="0"/>
        <w:ind w:left="0"/>
        <w:jc w:val="both"/>
      </w:pPr>
      <w:r>
        <w:rPr>
          <w:rFonts w:ascii="Times New Roman"/>
          <w:b w:val="false"/>
          <w:i w:val="false"/>
          <w:color w:val="000000"/>
          <w:sz w:val="28"/>
        </w:rPr>
        <w:t>
      92. Жұмыс сипаттамасы:</w:t>
      </w:r>
    </w:p>
    <w:bookmarkEnd w:id="605"/>
    <w:bookmarkStart w:name="z611" w:id="606"/>
    <w:p>
      <w:pPr>
        <w:spacing w:after="0"/>
        <w:ind w:left="0"/>
        <w:jc w:val="both"/>
      </w:pPr>
      <w:r>
        <w:rPr>
          <w:rFonts w:ascii="Times New Roman"/>
          <w:b w:val="false"/>
          <w:i w:val="false"/>
          <w:color w:val="000000"/>
          <w:sz w:val="28"/>
        </w:rPr>
        <w:t>
      абразивтік материалдардың барлық түрлерін сұрыптаудың, бөлшектеудің, ұсатудың және себудің технологиялық процесін сақтауды бақылау;</w:t>
      </w:r>
    </w:p>
    <w:bookmarkEnd w:id="606"/>
    <w:bookmarkStart w:name="z612" w:id="607"/>
    <w:p>
      <w:pPr>
        <w:spacing w:after="0"/>
        <w:ind w:left="0"/>
        <w:jc w:val="both"/>
      </w:pPr>
      <w:r>
        <w:rPr>
          <w:rFonts w:ascii="Times New Roman"/>
          <w:b w:val="false"/>
          <w:i w:val="false"/>
          <w:color w:val="000000"/>
          <w:sz w:val="28"/>
        </w:rPr>
        <w:t>
      аспаптардың көмегімен бақылау електерін іріктеу;</w:t>
      </w:r>
    </w:p>
    <w:bookmarkEnd w:id="607"/>
    <w:bookmarkStart w:name="z613" w:id="608"/>
    <w:p>
      <w:pPr>
        <w:spacing w:after="0"/>
        <w:ind w:left="0"/>
        <w:jc w:val="both"/>
      </w:pPr>
      <w:r>
        <w:rPr>
          <w:rFonts w:ascii="Times New Roman"/>
          <w:b w:val="false"/>
          <w:i w:val="false"/>
          <w:color w:val="000000"/>
          <w:sz w:val="28"/>
        </w:rPr>
        <w:t>
      ажарлайтын ұнтақтар мен микроұнтақтарды себуге арналған електерді тексеру;</w:t>
      </w:r>
    </w:p>
    <w:bookmarkEnd w:id="608"/>
    <w:bookmarkStart w:name="z614" w:id="609"/>
    <w:p>
      <w:pPr>
        <w:spacing w:after="0"/>
        <w:ind w:left="0"/>
        <w:jc w:val="both"/>
      </w:pPr>
      <w:r>
        <w:rPr>
          <w:rFonts w:ascii="Times New Roman"/>
          <w:b w:val="false"/>
          <w:i w:val="false"/>
          <w:color w:val="000000"/>
          <w:sz w:val="28"/>
        </w:rPr>
        <w:t>
      бақылау аспаптарын қолданумен барлық абразивтік материалдардың дайын өніміне бақылау жүргізу;</w:t>
      </w:r>
    </w:p>
    <w:bookmarkEnd w:id="609"/>
    <w:bookmarkStart w:name="z615" w:id="610"/>
    <w:p>
      <w:pPr>
        <w:spacing w:after="0"/>
        <w:ind w:left="0"/>
        <w:jc w:val="both"/>
      </w:pPr>
      <w:r>
        <w:rPr>
          <w:rFonts w:ascii="Times New Roman"/>
          <w:b w:val="false"/>
          <w:i w:val="false"/>
          <w:color w:val="000000"/>
          <w:sz w:val="28"/>
        </w:rPr>
        <w:t>
      дайын өнімнің ақауларын зерттеу;</w:t>
      </w:r>
    </w:p>
    <w:bookmarkEnd w:id="610"/>
    <w:bookmarkStart w:name="z616" w:id="611"/>
    <w:p>
      <w:pPr>
        <w:spacing w:after="0"/>
        <w:ind w:left="0"/>
        <w:jc w:val="both"/>
      </w:pPr>
      <w:r>
        <w:rPr>
          <w:rFonts w:ascii="Times New Roman"/>
          <w:b w:val="false"/>
          <w:i w:val="false"/>
          <w:color w:val="000000"/>
          <w:sz w:val="28"/>
        </w:rPr>
        <w:t>
      абразивтік материалдардың сапасын тексеру үшін бақылау аспаптарын жөндеу;</w:t>
      </w:r>
    </w:p>
    <w:bookmarkEnd w:id="611"/>
    <w:bookmarkStart w:name="z617" w:id="612"/>
    <w:p>
      <w:pPr>
        <w:spacing w:after="0"/>
        <w:ind w:left="0"/>
        <w:jc w:val="both"/>
      </w:pPr>
      <w:r>
        <w:rPr>
          <w:rFonts w:ascii="Times New Roman"/>
          <w:b w:val="false"/>
          <w:i w:val="false"/>
          <w:color w:val="000000"/>
          <w:sz w:val="28"/>
        </w:rPr>
        <w:t>
      тиелетін өнімнің сапасы туралы техникалық құжаттамаларды ресімдеу;</w:t>
      </w:r>
    </w:p>
    <w:bookmarkEnd w:id="612"/>
    <w:bookmarkStart w:name="z618" w:id="613"/>
    <w:p>
      <w:pPr>
        <w:spacing w:after="0"/>
        <w:ind w:left="0"/>
        <w:jc w:val="both"/>
      </w:pPr>
      <w:r>
        <w:rPr>
          <w:rFonts w:ascii="Times New Roman"/>
          <w:b w:val="false"/>
          <w:i w:val="false"/>
          <w:color w:val="000000"/>
          <w:sz w:val="28"/>
        </w:rPr>
        <w:t>
      материалдар сапасы туралы мерзімдік есептілікті жасау.</w:t>
      </w:r>
    </w:p>
    <w:bookmarkEnd w:id="613"/>
    <w:bookmarkStart w:name="z619" w:id="614"/>
    <w:p>
      <w:pPr>
        <w:spacing w:after="0"/>
        <w:ind w:left="0"/>
        <w:jc w:val="both"/>
      </w:pPr>
      <w:r>
        <w:rPr>
          <w:rFonts w:ascii="Times New Roman"/>
          <w:b w:val="false"/>
          <w:i w:val="false"/>
          <w:color w:val="000000"/>
          <w:sz w:val="28"/>
        </w:rPr>
        <w:t>
      93. Білуге тиіс:</w:t>
      </w:r>
    </w:p>
    <w:bookmarkEnd w:id="614"/>
    <w:bookmarkStart w:name="z620" w:id="615"/>
    <w:p>
      <w:pPr>
        <w:spacing w:after="0"/>
        <w:ind w:left="0"/>
        <w:jc w:val="both"/>
      </w:pPr>
      <w:r>
        <w:rPr>
          <w:rFonts w:ascii="Times New Roman"/>
          <w:b w:val="false"/>
          <w:i w:val="false"/>
          <w:color w:val="000000"/>
          <w:sz w:val="28"/>
        </w:rPr>
        <w:t>
      абразивтік материалдарды бөлшектеудің, себудің, ұсатудың технологиялық процесін;</w:t>
      </w:r>
    </w:p>
    <w:bookmarkEnd w:id="615"/>
    <w:bookmarkStart w:name="z621" w:id="616"/>
    <w:p>
      <w:pPr>
        <w:spacing w:after="0"/>
        <w:ind w:left="0"/>
        <w:jc w:val="both"/>
      </w:pPr>
      <w:r>
        <w:rPr>
          <w:rFonts w:ascii="Times New Roman"/>
          <w:b w:val="false"/>
          <w:i w:val="false"/>
          <w:color w:val="000000"/>
          <w:sz w:val="28"/>
        </w:rPr>
        <w:t>
      бақылау сынамаларын іріктеу және сақтау тәртібін;</w:t>
      </w:r>
    </w:p>
    <w:bookmarkEnd w:id="616"/>
    <w:bookmarkStart w:name="z622" w:id="617"/>
    <w:p>
      <w:pPr>
        <w:spacing w:after="0"/>
        <w:ind w:left="0"/>
        <w:jc w:val="both"/>
      </w:pPr>
      <w:r>
        <w:rPr>
          <w:rFonts w:ascii="Times New Roman"/>
          <w:b w:val="false"/>
          <w:i w:val="false"/>
          <w:color w:val="000000"/>
          <w:sz w:val="28"/>
        </w:rPr>
        <w:t>
      өнімнің түйірлі және химиялық ының нормаларын; електерді іріктеу әдістерін және өнімнің сапасын тексеру үшін бақылау аспаптарын жөндеу тәсілдерін;</w:t>
      </w:r>
    </w:p>
    <w:bookmarkEnd w:id="617"/>
    <w:bookmarkStart w:name="z623" w:id="618"/>
    <w:p>
      <w:pPr>
        <w:spacing w:after="0"/>
        <w:ind w:left="0"/>
        <w:jc w:val="both"/>
      </w:pPr>
      <w:r>
        <w:rPr>
          <w:rFonts w:ascii="Times New Roman"/>
          <w:b w:val="false"/>
          <w:i w:val="false"/>
          <w:color w:val="000000"/>
          <w:sz w:val="28"/>
        </w:rPr>
        <w:t>
      тиелетін өнімге техникалық құжаттаманы ресімдеу ережесін.</w:t>
      </w:r>
    </w:p>
    <w:bookmarkEnd w:id="618"/>
    <w:bookmarkStart w:name="z624" w:id="619"/>
    <w:p>
      <w:pPr>
        <w:spacing w:after="0"/>
        <w:ind w:left="0"/>
        <w:jc w:val="both"/>
      </w:pPr>
      <w:r>
        <w:rPr>
          <w:rFonts w:ascii="Times New Roman"/>
          <w:b w:val="false"/>
          <w:i w:val="false"/>
          <w:color w:val="000000"/>
          <w:sz w:val="28"/>
        </w:rPr>
        <w:t>
      19. Күйдіруші – от жағушы</w:t>
      </w:r>
    </w:p>
    <w:bookmarkEnd w:id="619"/>
    <w:bookmarkStart w:name="z625" w:id="620"/>
    <w:p>
      <w:pPr>
        <w:spacing w:after="0"/>
        <w:ind w:left="0"/>
        <w:jc w:val="both"/>
      </w:pPr>
      <w:r>
        <w:rPr>
          <w:rFonts w:ascii="Times New Roman"/>
          <w:b w:val="false"/>
          <w:i w:val="false"/>
          <w:color w:val="000000"/>
          <w:sz w:val="28"/>
        </w:rPr>
        <w:t>
      Параграф 1. Күйдіруші – от жағушы, 3-разряд</w:t>
      </w:r>
    </w:p>
    <w:bookmarkEnd w:id="620"/>
    <w:bookmarkStart w:name="z626" w:id="621"/>
    <w:p>
      <w:pPr>
        <w:spacing w:after="0"/>
        <w:ind w:left="0"/>
        <w:jc w:val="both"/>
      </w:pPr>
      <w:r>
        <w:rPr>
          <w:rFonts w:ascii="Times New Roman"/>
          <w:b w:val="false"/>
          <w:i w:val="false"/>
          <w:color w:val="000000"/>
          <w:sz w:val="28"/>
        </w:rPr>
        <w:t>
      94. Жұмыс сипаттамасы:</w:t>
      </w:r>
    </w:p>
    <w:bookmarkEnd w:id="621"/>
    <w:bookmarkStart w:name="z627" w:id="622"/>
    <w:p>
      <w:pPr>
        <w:spacing w:after="0"/>
        <w:ind w:left="0"/>
        <w:jc w:val="both"/>
      </w:pPr>
      <w:r>
        <w:rPr>
          <w:rFonts w:ascii="Times New Roman"/>
          <w:b w:val="false"/>
          <w:i w:val="false"/>
          <w:color w:val="000000"/>
          <w:sz w:val="28"/>
        </w:rPr>
        <w:t>
      әртүрлі типтегі саңылаулы электрлік және туннельдік пештерде керамикалық байланыстырғыштағы абразивтік бұйымдарды термиялық өңдеу;</w:t>
      </w:r>
    </w:p>
    <w:bookmarkEnd w:id="622"/>
    <w:bookmarkStart w:name="z628" w:id="623"/>
    <w:p>
      <w:pPr>
        <w:spacing w:after="0"/>
        <w:ind w:left="0"/>
        <w:jc w:val="both"/>
      </w:pPr>
      <w:r>
        <w:rPr>
          <w:rFonts w:ascii="Times New Roman"/>
          <w:b w:val="false"/>
          <w:i w:val="false"/>
          <w:color w:val="000000"/>
          <w:sz w:val="28"/>
        </w:rPr>
        <w:t>
      пайдаланылған бакелитті шеңберлерден ажарлау түйірлерін қалпына келтіру;</w:t>
      </w:r>
    </w:p>
    <w:bookmarkEnd w:id="623"/>
    <w:bookmarkStart w:name="z629" w:id="624"/>
    <w:p>
      <w:pPr>
        <w:spacing w:after="0"/>
        <w:ind w:left="0"/>
        <w:jc w:val="both"/>
      </w:pPr>
      <w:r>
        <w:rPr>
          <w:rFonts w:ascii="Times New Roman"/>
          <w:b w:val="false"/>
          <w:i w:val="false"/>
          <w:color w:val="000000"/>
          <w:sz w:val="28"/>
        </w:rPr>
        <w:t>
      вагонеткаларды туннель пештеріне тиеу және оларды электр лафеттер мен электр шығырлардың көмегімен бөлшектеу орнына түсіру;</w:t>
      </w:r>
    </w:p>
    <w:bookmarkEnd w:id="624"/>
    <w:bookmarkStart w:name="z630" w:id="625"/>
    <w:p>
      <w:pPr>
        <w:spacing w:after="0"/>
        <w:ind w:left="0"/>
        <w:jc w:val="both"/>
      </w:pPr>
      <w:r>
        <w:rPr>
          <w:rFonts w:ascii="Times New Roman"/>
          <w:b w:val="false"/>
          <w:i w:val="false"/>
          <w:color w:val="000000"/>
          <w:sz w:val="28"/>
        </w:rPr>
        <w:t>
      термиялық өңдеуден кейін бұйымды түсіру және оларды түрлері бойынша сұрыптау;</w:t>
      </w:r>
    </w:p>
    <w:bookmarkEnd w:id="625"/>
    <w:bookmarkStart w:name="z631" w:id="626"/>
    <w:p>
      <w:pPr>
        <w:spacing w:after="0"/>
        <w:ind w:left="0"/>
        <w:jc w:val="both"/>
      </w:pPr>
      <w:r>
        <w:rPr>
          <w:rFonts w:ascii="Times New Roman"/>
          <w:b w:val="false"/>
          <w:i w:val="false"/>
          <w:color w:val="000000"/>
          <w:sz w:val="28"/>
        </w:rPr>
        <w:t>
      пешті гидравликалық және механикалық итергіштерін басқару;</w:t>
      </w:r>
    </w:p>
    <w:bookmarkEnd w:id="626"/>
    <w:bookmarkStart w:name="z632" w:id="627"/>
    <w:p>
      <w:pPr>
        <w:spacing w:after="0"/>
        <w:ind w:left="0"/>
        <w:jc w:val="both"/>
      </w:pPr>
      <w:r>
        <w:rPr>
          <w:rFonts w:ascii="Times New Roman"/>
          <w:b w:val="false"/>
          <w:i w:val="false"/>
          <w:color w:val="000000"/>
          <w:sz w:val="28"/>
        </w:rPr>
        <w:t>
      вагонетка футерлерін тексеру және оларды туннельдер бойынша жылжыту.</w:t>
      </w:r>
    </w:p>
    <w:bookmarkEnd w:id="627"/>
    <w:bookmarkStart w:name="z633" w:id="628"/>
    <w:p>
      <w:pPr>
        <w:spacing w:after="0"/>
        <w:ind w:left="0"/>
        <w:jc w:val="both"/>
      </w:pPr>
      <w:r>
        <w:rPr>
          <w:rFonts w:ascii="Times New Roman"/>
          <w:b w:val="false"/>
          <w:i w:val="false"/>
          <w:color w:val="000000"/>
          <w:sz w:val="28"/>
        </w:rPr>
        <w:t>
      95. Білуге тиіс:</w:t>
      </w:r>
    </w:p>
    <w:bookmarkEnd w:id="628"/>
    <w:bookmarkStart w:name="z634" w:id="629"/>
    <w:p>
      <w:pPr>
        <w:spacing w:after="0"/>
        <w:ind w:left="0"/>
        <w:jc w:val="both"/>
      </w:pPr>
      <w:r>
        <w:rPr>
          <w:rFonts w:ascii="Times New Roman"/>
          <w:b w:val="false"/>
          <w:i w:val="false"/>
          <w:color w:val="000000"/>
          <w:sz w:val="28"/>
        </w:rPr>
        <w:t>
      электр лафеттерінің, электр шығындарының, механикалық және гидравликалық итергіштердің құрылғысын және қызметінің қағидаттарын, автоматтандыру құралдарын;</w:t>
      </w:r>
    </w:p>
    <w:bookmarkEnd w:id="629"/>
    <w:bookmarkStart w:name="z635" w:id="630"/>
    <w:p>
      <w:pPr>
        <w:spacing w:after="0"/>
        <w:ind w:left="0"/>
        <w:jc w:val="both"/>
      </w:pPr>
      <w:r>
        <w:rPr>
          <w:rFonts w:ascii="Times New Roman"/>
          <w:b w:val="false"/>
          <w:i w:val="false"/>
          <w:color w:val="000000"/>
          <w:sz w:val="28"/>
        </w:rPr>
        <w:t>
      саңылаулы электр пештерінде абразивтік бұйымдарды термиялық өңдеу режимі;</w:t>
      </w:r>
    </w:p>
    <w:bookmarkEnd w:id="630"/>
    <w:bookmarkStart w:name="z636" w:id="631"/>
    <w:p>
      <w:pPr>
        <w:spacing w:after="0"/>
        <w:ind w:left="0"/>
        <w:jc w:val="both"/>
      </w:pPr>
      <w:r>
        <w:rPr>
          <w:rFonts w:ascii="Times New Roman"/>
          <w:b w:val="false"/>
          <w:i w:val="false"/>
          <w:color w:val="000000"/>
          <w:sz w:val="28"/>
        </w:rPr>
        <w:t>
      шахта пештерінде өңделген бакелитті шеңберлерден ажарлау түйірлерін қалпына келтіру режимін.</w:t>
      </w:r>
    </w:p>
    <w:bookmarkEnd w:id="631"/>
    <w:bookmarkStart w:name="z637" w:id="632"/>
    <w:p>
      <w:pPr>
        <w:spacing w:after="0"/>
        <w:ind w:left="0"/>
        <w:jc w:val="both"/>
      </w:pPr>
      <w:r>
        <w:rPr>
          <w:rFonts w:ascii="Times New Roman"/>
          <w:b w:val="false"/>
          <w:i w:val="false"/>
          <w:color w:val="000000"/>
          <w:sz w:val="28"/>
        </w:rPr>
        <w:t>
      Параграф 2. Күйдіруші – от жағушы, 4-разряд</w:t>
      </w:r>
    </w:p>
    <w:bookmarkEnd w:id="632"/>
    <w:bookmarkStart w:name="z638" w:id="633"/>
    <w:p>
      <w:pPr>
        <w:spacing w:after="0"/>
        <w:ind w:left="0"/>
        <w:jc w:val="both"/>
      </w:pPr>
      <w:r>
        <w:rPr>
          <w:rFonts w:ascii="Times New Roman"/>
          <w:b w:val="false"/>
          <w:i w:val="false"/>
          <w:color w:val="000000"/>
          <w:sz w:val="28"/>
        </w:rPr>
        <w:t>
      96. Жұмыс сипаттамасы:</w:t>
      </w:r>
    </w:p>
    <w:bookmarkEnd w:id="633"/>
    <w:bookmarkStart w:name="z639" w:id="634"/>
    <w:p>
      <w:pPr>
        <w:spacing w:after="0"/>
        <w:ind w:left="0"/>
        <w:jc w:val="both"/>
      </w:pPr>
      <w:r>
        <w:rPr>
          <w:rFonts w:ascii="Times New Roman"/>
          <w:b w:val="false"/>
          <w:i w:val="false"/>
          <w:color w:val="000000"/>
          <w:sz w:val="28"/>
        </w:rPr>
        <w:t>
      газ немесе мазутпен жұмыс істейтін ұзындығы 40 м. дейін туннель пештерінде және саңылаулы газ пештерде керамикалық байланыстырғыштағы абразивтік бұйымдарды термиялық өңдеу;</w:t>
      </w:r>
    </w:p>
    <w:bookmarkEnd w:id="634"/>
    <w:bookmarkStart w:name="z640" w:id="635"/>
    <w:p>
      <w:pPr>
        <w:spacing w:after="0"/>
        <w:ind w:left="0"/>
        <w:jc w:val="both"/>
      </w:pPr>
      <w:r>
        <w:rPr>
          <w:rFonts w:ascii="Times New Roman"/>
          <w:b w:val="false"/>
          <w:i w:val="false"/>
          <w:color w:val="000000"/>
          <w:sz w:val="28"/>
        </w:rPr>
        <w:t>
      термоөңдеудің температуралық және гидравликалық режимін жүргізу;</w:t>
      </w:r>
    </w:p>
    <w:bookmarkEnd w:id="635"/>
    <w:bookmarkStart w:name="z641" w:id="636"/>
    <w:p>
      <w:pPr>
        <w:spacing w:after="0"/>
        <w:ind w:left="0"/>
        <w:jc w:val="both"/>
      </w:pPr>
      <w:r>
        <w:rPr>
          <w:rFonts w:ascii="Times New Roman"/>
          <w:b w:val="false"/>
          <w:i w:val="false"/>
          <w:color w:val="000000"/>
          <w:sz w:val="28"/>
        </w:rPr>
        <w:t>
      бүріккіштер мен жанарғылардың жұмысын реттеу;</w:t>
      </w:r>
    </w:p>
    <w:bookmarkEnd w:id="636"/>
    <w:bookmarkStart w:name="z642" w:id="637"/>
    <w:p>
      <w:pPr>
        <w:spacing w:after="0"/>
        <w:ind w:left="0"/>
        <w:jc w:val="both"/>
      </w:pPr>
      <w:r>
        <w:rPr>
          <w:rFonts w:ascii="Times New Roman"/>
          <w:b w:val="false"/>
          <w:i w:val="false"/>
          <w:color w:val="000000"/>
          <w:sz w:val="28"/>
        </w:rPr>
        <w:t>
      шығыс бактарына қара май құю;</w:t>
      </w:r>
    </w:p>
    <w:bookmarkEnd w:id="637"/>
    <w:bookmarkStart w:name="z643" w:id="638"/>
    <w:p>
      <w:pPr>
        <w:spacing w:after="0"/>
        <w:ind w:left="0"/>
        <w:jc w:val="both"/>
      </w:pPr>
      <w:r>
        <w:rPr>
          <w:rFonts w:ascii="Times New Roman"/>
          <w:b w:val="false"/>
          <w:i w:val="false"/>
          <w:color w:val="000000"/>
          <w:sz w:val="28"/>
        </w:rPr>
        <w:t>
      саңылау газ пештеріне термиялық өңдеу үшін бұйымдарды және оларды термиялық өңдеуден кейін түсіру;</w:t>
      </w:r>
    </w:p>
    <w:bookmarkEnd w:id="638"/>
    <w:bookmarkStart w:name="z644" w:id="639"/>
    <w:p>
      <w:pPr>
        <w:spacing w:after="0"/>
        <w:ind w:left="0"/>
        <w:jc w:val="both"/>
      </w:pPr>
      <w:r>
        <w:rPr>
          <w:rFonts w:ascii="Times New Roman"/>
          <w:b w:val="false"/>
          <w:i w:val="false"/>
          <w:color w:val="000000"/>
          <w:sz w:val="28"/>
        </w:rPr>
        <w:t>
      маршрут қағаздарына сәйкес түрлері бойынша бұйымдарды сұрыптау.</w:t>
      </w:r>
    </w:p>
    <w:bookmarkEnd w:id="639"/>
    <w:bookmarkStart w:name="z645" w:id="640"/>
    <w:p>
      <w:pPr>
        <w:spacing w:after="0"/>
        <w:ind w:left="0"/>
        <w:jc w:val="both"/>
      </w:pPr>
      <w:r>
        <w:rPr>
          <w:rFonts w:ascii="Times New Roman"/>
          <w:b w:val="false"/>
          <w:i w:val="false"/>
          <w:color w:val="000000"/>
          <w:sz w:val="28"/>
        </w:rPr>
        <w:t>
      97. Білуге тиіс:</w:t>
      </w:r>
    </w:p>
    <w:bookmarkEnd w:id="640"/>
    <w:bookmarkStart w:name="z646" w:id="641"/>
    <w:p>
      <w:pPr>
        <w:spacing w:after="0"/>
        <w:ind w:left="0"/>
        <w:jc w:val="both"/>
      </w:pPr>
      <w:r>
        <w:rPr>
          <w:rFonts w:ascii="Times New Roman"/>
          <w:b w:val="false"/>
          <w:i w:val="false"/>
          <w:color w:val="000000"/>
          <w:sz w:val="28"/>
        </w:rPr>
        <w:t>
      ұзындығы 40 м. дейінгі туннель пештер мен бақылау-өлшеу аспаптарының (оптикалық пирометрлердің, термобулардың, манометрлердің, тартым өлшемдерінің және тағы басқа) құрылғысын және жұмысының қағидаттарын;</w:t>
      </w:r>
    </w:p>
    <w:bookmarkEnd w:id="641"/>
    <w:bookmarkStart w:name="z647" w:id="642"/>
    <w:p>
      <w:pPr>
        <w:spacing w:after="0"/>
        <w:ind w:left="0"/>
        <w:jc w:val="both"/>
      </w:pPr>
      <w:r>
        <w:rPr>
          <w:rFonts w:ascii="Times New Roman"/>
          <w:b w:val="false"/>
          <w:i w:val="false"/>
          <w:color w:val="000000"/>
          <w:sz w:val="28"/>
        </w:rPr>
        <w:t>
      ұзындығы 40 м. дейінгі туннель пештері мен саңылау газ пештерінде абразивтік бұйымдарды термиялық өңдеудің температуралық және гидравликалық режимдерін.</w:t>
      </w:r>
    </w:p>
    <w:bookmarkEnd w:id="642"/>
    <w:bookmarkStart w:name="z648" w:id="643"/>
    <w:p>
      <w:pPr>
        <w:spacing w:after="0"/>
        <w:ind w:left="0"/>
        <w:jc w:val="both"/>
      </w:pPr>
      <w:r>
        <w:rPr>
          <w:rFonts w:ascii="Times New Roman"/>
          <w:b w:val="false"/>
          <w:i w:val="false"/>
          <w:color w:val="000000"/>
          <w:sz w:val="28"/>
        </w:rPr>
        <w:t>
      Параграф 3. Күйдіруші – от жағушы, 5-разряд</w:t>
      </w:r>
    </w:p>
    <w:bookmarkEnd w:id="643"/>
    <w:bookmarkStart w:name="z649" w:id="644"/>
    <w:p>
      <w:pPr>
        <w:spacing w:after="0"/>
        <w:ind w:left="0"/>
        <w:jc w:val="both"/>
      </w:pPr>
      <w:r>
        <w:rPr>
          <w:rFonts w:ascii="Times New Roman"/>
          <w:b w:val="false"/>
          <w:i w:val="false"/>
          <w:color w:val="000000"/>
          <w:sz w:val="28"/>
        </w:rPr>
        <w:t>
      98. Жұмыс сипаттамасы:</w:t>
      </w:r>
    </w:p>
    <w:bookmarkEnd w:id="644"/>
    <w:bookmarkStart w:name="z650" w:id="645"/>
    <w:p>
      <w:pPr>
        <w:spacing w:after="0"/>
        <w:ind w:left="0"/>
        <w:jc w:val="both"/>
      </w:pPr>
      <w:r>
        <w:rPr>
          <w:rFonts w:ascii="Times New Roman"/>
          <w:b w:val="false"/>
          <w:i w:val="false"/>
          <w:color w:val="000000"/>
          <w:sz w:val="28"/>
        </w:rPr>
        <w:t>
      газ немесе қарай маймен жұмыс істейтін ұзындығы 40 м. артық туннель пештерінде керамикалық байланыстырғыштағы абразивтік бұйымды термиялық өңдеу;</w:t>
      </w:r>
    </w:p>
    <w:bookmarkEnd w:id="645"/>
    <w:bookmarkStart w:name="z651" w:id="646"/>
    <w:p>
      <w:pPr>
        <w:spacing w:after="0"/>
        <w:ind w:left="0"/>
        <w:jc w:val="both"/>
      </w:pPr>
      <w:r>
        <w:rPr>
          <w:rFonts w:ascii="Times New Roman"/>
          <w:b w:val="false"/>
          <w:i w:val="false"/>
          <w:color w:val="000000"/>
          <w:sz w:val="28"/>
        </w:rPr>
        <w:t>
      вагонеткаларды қабылдау, олардың монтаждау сапасын және бұйымдарды дың орнықтылығын тексеру;</w:t>
      </w:r>
    </w:p>
    <w:bookmarkEnd w:id="646"/>
    <w:bookmarkStart w:name="z652" w:id="647"/>
    <w:p>
      <w:pPr>
        <w:spacing w:after="0"/>
        <w:ind w:left="0"/>
        <w:jc w:val="both"/>
      </w:pPr>
      <w:r>
        <w:rPr>
          <w:rFonts w:ascii="Times New Roman"/>
          <w:b w:val="false"/>
          <w:i w:val="false"/>
          <w:color w:val="000000"/>
          <w:sz w:val="28"/>
        </w:rPr>
        <w:t>
      абразивтік бұйымдарды термоөңдеудің берілген температуралық, гидравликалық және аэродинамикалық режимдерін қамтамасыз ету;</w:t>
      </w:r>
    </w:p>
    <w:bookmarkEnd w:id="647"/>
    <w:bookmarkStart w:name="z653" w:id="648"/>
    <w:p>
      <w:pPr>
        <w:spacing w:after="0"/>
        <w:ind w:left="0"/>
        <w:jc w:val="both"/>
      </w:pPr>
      <w:r>
        <w:rPr>
          <w:rFonts w:ascii="Times New Roman"/>
          <w:b w:val="false"/>
          <w:i w:val="false"/>
          <w:color w:val="000000"/>
          <w:sz w:val="28"/>
        </w:rPr>
        <w:t>
      пештерді жөндеуге тоқтату және оларды жөндеуден кейін қосу.</w:t>
      </w:r>
    </w:p>
    <w:bookmarkEnd w:id="648"/>
    <w:bookmarkStart w:name="z654" w:id="649"/>
    <w:p>
      <w:pPr>
        <w:spacing w:after="0"/>
        <w:ind w:left="0"/>
        <w:jc w:val="both"/>
      </w:pPr>
      <w:r>
        <w:rPr>
          <w:rFonts w:ascii="Times New Roman"/>
          <w:b w:val="false"/>
          <w:i w:val="false"/>
          <w:color w:val="000000"/>
          <w:sz w:val="28"/>
        </w:rPr>
        <w:t>
      99. Білуге тиіс:</w:t>
      </w:r>
    </w:p>
    <w:bookmarkEnd w:id="649"/>
    <w:bookmarkStart w:name="z655" w:id="650"/>
    <w:p>
      <w:pPr>
        <w:spacing w:after="0"/>
        <w:ind w:left="0"/>
        <w:jc w:val="both"/>
      </w:pPr>
      <w:r>
        <w:rPr>
          <w:rFonts w:ascii="Times New Roman"/>
          <w:b w:val="false"/>
          <w:i w:val="false"/>
          <w:color w:val="000000"/>
          <w:sz w:val="28"/>
        </w:rPr>
        <w:t>
      ұзындығы 40 м. артық керамикалық байланыстырғыштағы абразивтік бұйымдарды термиялық өңдеу үшін туннельдік пештердің құрылғысын;</w:t>
      </w:r>
    </w:p>
    <w:bookmarkEnd w:id="650"/>
    <w:bookmarkStart w:name="z656" w:id="651"/>
    <w:p>
      <w:pPr>
        <w:spacing w:after="0"/>
        <w:ind w:left="0"/>
        <w:jc w:val="both"/>
      </w:pPr>
      <w:r>
        <w:rPr>
          <w:rFonts w:ascii="Times New Roman"/>
          <w:b w:val="false"/>
          <w:i w:val="false"/>
          <w:color w:val="000000"/>
          <w:sz w:val="28"/>
        </w:rPr>
        <w:t>
      пештердің жекелеген элементтері мен бақылау-өлшеу әрі тіркейтін аппаратуралардың жұмыс істеу принципін және өзара іс-әрекетін;</w:t>
      </w:r>
    </w:p>
    <w:bookmarkEnd w:id="651"/>
    <w:bookmarkStart w:name="z657" w:id="652"/>
    <w:p>
      <w:pPr>
        <w:spacing w:after="0"/>
        <w:ind w:left="0"/>
        <w:jc w:val="both"/>
      </w:pPr>
      <w:r>
        <w:rPr>
          <w:rFonts w:ascii="Times New Roman"/>
          <w:b w:val="false"/>
          <w:i w:val="false"/>
          <w:color w:val="000000"/>
          <w:sz w:val="28"/>
        </w:rPr>
        <w:t>
      қолданылатын отынның түрлерін және оны дұрыс жағудың шарттарын;</w:t>
      </w:r>
    </w:p>
    <w:bookmarkEnd w:id="652"/>
    <w:bookmarkStart w:name="z658" w:id="653"/>
    <w:p>
      <w:pPr>
        <w:spacing w:after="0"/>
        <w:ind w:left="0"/>
        <w:jc w:val="both"/>
      </w:pPr>
      <w:r>
        <w:rPr>
          <w:rFonts w:ascii="Times New Roman"/>
          <w:b w:val="false"/>
          <w:i w:val="false"/>
          <w:color w:val="000000"/>
          <w:sz w:val="28"/>
        </w:rPr>
        <w:t>
      абразивтік материалдардың сипаттамасы мен қасиеттері туралы негізгі мәліметтерді;</w:t>
      </w:r>
    </w:p>
    <w:bookmarkEnd w:id="653"/>
    <w:bookmarkStart w:name="z659" w:id="654"/>
    <w:p>
      <w:pPr>
        <w:spacing w:after="0"/>
        <w:ind w:left="0"/>
        <w:jc w:val="both"/>
      </w:pPr>
      <w:r>
        <w:rPr>
          <w:rFonts w:ascii="Times New Roman"/>
          <w:b w:val="false"/>
          <w:i w:val="false"/>
          <w:color w:val="000000"/>
          <w:sz w:val="28"/>
        </w:rPr>
        <w:t>
      байланыстырғыш түрлерін және олардың айырмалық ерекшеліктерін;</w:t>
      </w:r>
    </w:p>
    <w:bookmarkEnd w:id="654"/>
    <w:bookmarkStart w:name="z660" w:id="655"/>
    <w:p>
      <w:pPr>
        <w:spacing w:after="0"/>
        <w:ind w:left="0"/>
        <w:jc w:val="both"/>
      </w:pPr>
      <w:r>
        <w:rPr>
          <w:rFonts w:ascii="Times New Roman"/>
          <w:b w:val="false"/>
          <w:i w:val="false"/>
          <w:color w:val="000000"/>
          <w:sz w:val="28"/>
        </w:rPr>
        <w:t>
      термиялық өңдеу кезінде абразивтік бұйымдарда болатын физикалық-химиялық процестерінің негізін;</w:t>
      </w:r>
    </w:p>
    <w:bookmarkEnd w:id="655"/>
    <w:bookmarkStart w:name="z661" w:id="656"/>
    <w:p>
      <w:pPr>
        <w:spacing w:after="0"/>
        <w:ind w:left="0"/>
        <w:jc w:val="both"/>
      </w:pPr>
      <w:r>
        <w:rPr>
          <w:rFonts w:ascii="Times New Roman"/>
          <w:b w:val="false"/>
          <w:i w:val="false"/>
          <w:color w:val="000000"/>
          <w:sz w:val="28"/>
        </w:rPr>
        <w:t>
      пештерді жөндеуге тоқтату және жөндеуден кейін қосу ережесін;</w:t>
      </w:r>
    </w:p>
    <w:bookmarkEnd w:id="656"/>
    <w:bookmarkStart w:name="z662" w:id="657"/>
    <w:p>
      <w:pPr>
        <w:spacing w:after="0"/>
        <w:ind w:left="0"/>
        <w:jc w:val="both"/>
      </w:pPr>
      <w:r>
        <w:rPr>
          <w:rFonts w:ascii="Times New Roman"/>
          <w:b w:val="false"/>
          <w:i w:val="false"/>
          <w:color w:val="000000"/>
          <w:sz w:val="28"/>
        </w:rPr>
        <w:t>
      пештер мен вагонеткаларды футерлеу үшін қолданылатын отқа төзімді материалдардың түрлерін;</w:t>
      </w:r>
    </w:p>
    <w:bookmarkEnd w:id="657"/>
    <w:bookmarkStart w:name="z663" w:id="658"/>
    <w:p>
      <w:pPr>
        <w:spacing w:after="0"/>
        <w:ind w:left="0"/>
        <w:jc w:val="both"/>
      </w:pPr>
      <w:r>
        <w:rPr>
          <w:rFonts w:ascii="Times New Roman"/>
          <w:b w:val="false"/>
          <w:i w:val="false"/>
          <w:color w:val="000000"/>
          <w:sz w:val="28"/>
        </w:rPr>
        <w:t>
      бұйымдарды вагонеткаларға орналастыру тәсілдерін.</w:t>
      </w:r>
    </w:p>
    <w:bookmarkEnd w:id="658"/>
    <w:bookmarkStart w:name="z664" w:id="659"/>
    <w:p>
      <w:pPr>
        <w:spacing w:after="0"/>
        <w:ind w:left="0"/>
        <w:jc w:val="both"/>
      </w:pPr>
      <w:r>
        <w:rPr>
          <w:rFonts w:ascii="Times New Roman"/>
          <w:b w:val="false"/>
          <w:i w:val="false"/>
          <w:color w:val="000000"/>
          <w:sz w:val="28"/>
        </w:rPr>
        <w:t>
      20. Оттық сындырушы</w:t>
      </w:r>
    </w:p>
    <w:bookmarkEnd w:id="659"/>
    <w:bookmarkStart w:name="z665" w:id="660"/>
    <w:p>
      <w:pPr>
        <w:spacing w:after="0"/>
        <w:ind w:left="0"/>
        <w:jc w:val="both"/>
      </w:pPr>
      <w:r>
        <w:rPr>
          <w:rFonts w:ascii="Times New Roman"/>
          <w:b w:val="false"/>
          <w:i w:val="false"/>
          <w:color w:val="000000"/>
          <w:sz w:val="28"/>
        </w:rPr>
        <w:t>
      Параграф 1. Оттық сындырушы, 3-разряд</w:t>
      </w:r>
    </w:p>
    <w:bookmarkEnd w:id="660"/>
    <w:bookmarkStart w:name="z666" w:id="661"/>
    <w:p>
      <w:pPr>
        <w:spacing w:after="0"/>
        <w:ind w:left="0"/>
        <w:jc w:val="both"/>
      </w:pPr>
      <w:r>
        <w:rPr>
          <w:rFonts w:ascii="Times New Roman"/>
          <w:b w:val="false"/>
          <w:i w:val="false"/>
          <w:color w:val="000000"/>
          <w:sz w:val="28"/>
        </w:rPr>
        <w:t>
      100. Жұмыс сипаттамасы:</w:t>
      </w:r>
    </w:p>
    <w:bookmarkEnd w:id="661"/>
    <w:bookmarkStart w:name="z667" w:id="662"/>
    <w:p>
      <w:pPr>
        <w:spacing w:after="0"/>
        <w:ind w:left="0"/>
        <w:jc w:val="both"/>
      </w:pPr>
      <w:r>
        <w:rPr>
          <w:rFonts w:ascii="Times New Roman"/>
          <w:b w:val="false"/>
          <w:i w:val="false"/>
          <w:color w:val="000000"/>
          <w:sz w:val="28"/>
        </w:rPr>
        <w:t>
      кезекті балқытулар жүргізу үшін кедергі пештерінің подиндерін дайындау;</w:t>
      </w:r>
    </w:p>
    <w:bookmarkEnd w:id="662"/>
    <w:bookmarkStart w:name="z668" w:id="663"/>
    <w:p>
      <w:pPr>
        <w:spacing w:after="0"/>
        <w:ind w:left="0"/>
        <w:jc w:val="both"/>
      </w:pPr>
      <w:r>
        <w:rPr>
          <w:rFonts w:ascii="Times New Roman"/>
          <w:b w:val="false"/>
          <w:i w:val="false"/>
          <w:color w:val="000000"/>
          <w:sz w:val="28"/>
        </w:rPr>
        <w:t>
      силоксикон мен шихталардың бірігіп қалған қатты және үлкен кесектерін сындыру және оларды бадьийлерге немесе тасымалдағыштарға тиеу;</w:t>
      </w:r>
    </w:p>
    <w:bookmarkEnd w:id="663"/>
    <w:bookmarkStart w:name="z669" w:id="664"/>
    <w:p>
      <w:pPr>
        <w:spacing w:after="0"/>
        <w:ind w:left="0"/>
        <w:jc w:val="both"/>
      </w:pPr>
      <w:r>
        <w:rPr>
          <w:rFonts w:ascii="Times New Roman"/>
          <w:b w:val="false"/>
          <w:i w:val="false"/>
          <w:color w:val="000000"/>
          <w:sz w:val="28"/>
        </w:rPr>
        <w:t>
      подиндарды шихталардың қалдығынан тазарту;</w:t>
      </w:r>
    </w:p>
    <w:bookmarkEnd w:id="664"/>
    <w:bookmarkStart w:name="z670" w:id="665"/>
    <w:p>
      <w:pPr>
        <w:spacing w:after="0"/>
        <w:ind w:left="0"/>
        <w:jc w:val="both"/>
      </w:pPr>
      <w:r>
        <w:rPr>
          <w:rFonts w:ascii="Times New Roman"/>
          <w:b w:val="false"/>
          <w:i w:val="false"/>
          <w:color w:val="000000"/>
          <w:sz w:val="28"/>
        </w:rPr>
        <w:t>
      кірпіштер арасындағы саңылауларды ауамен үрлеп тазалау;</w:t>
      </w:r>
    </w:p>
    <w:bookmarkEnd w:id="665"/>
    <w:bookmarkStart w:name="z671" w:id="666"/>
    <w:p>
      <w:pPr>
        <w:spacing w:after="0"/>
        <w:ind w:left="0"/>
        <w:jc w:val="both"/>
      </w:pPr>
      <w:r>
        <w:rPr>
          <w:rFonts w:ascii="Times New Roman"/>
          <w:b w:val="false"/>
          <w:i w:val="false"/>
          <w:color w:val="000000"/>
          <w:sz w:val="28"/>
        </w:rPr>
        <w:t>
      металл конструкцияларын шихталар мен тұз ағындарынан тазарту;</w:t>
      </w:r>
    </w:p>
    <w:bookmarkEnd w:id="666"/>
    <w:bookmarkStart w:name="z672" w:id="667"/>
    <w:p>
      <w:pPr>
        <w:spacing w:after="0"/>
        <w:ind w:left="0"/>
        <w:jc w:val="both"/>
      </w:pPr>
      <w:r>
        <w:rPr>
          <w:rFonts w:ascii="Times New Roman"/>
          <w:b w:val="false"/>
          <w:i w:val="false"/>
          <w:color w:val="000000"/>
          <w:sz w:val="28"/>
        </w:rPr>
        <w:t>
      отқа төзімді кірпіштен оқшаулау белдеулерін қалау;</w:t>
      </w:r>
    </w:p>
    <w:bookmarkEnd w:id="667"/>
    <w:bookmarkStart w:name="z673" w:id="668"/>
    <w:p>
      <w:pPr>
        <w:spacing w:after="0"/>
        <w:ind w:left="0"/>
        <w:jc w:val="both"/>
      </w:pPr>
      <w:r>
        <w:rPr>
          <w:rFonts w:ascii="Times New Roman"/>
          <w:b w:val="false"/>
          <w:i w:val="false"/>
          <w:color w:val="000000"/>
          <w:sz w:val="28"/>
        </w:rPr>
        <w:t>
      жұмыс электродтары мен оқшаулау блоктарын тазалау;</w:t>
      </w:r>
    </w:p>
    <w:bookmarkEnd w:id="668"/>
    <w:bookmarkStart w:name="z674" w:id="669"/>
    <w:p>
      <w:pPr>
        <w:spacing w:after="0"/>
        <w:ind w:left="0"/>
        <w:jc w:val="both"/>
      </w:pPr>
      <w:r>
        <w:rPr>
          <w:rFonts w:ascii="Times New Roman"/>
          <w:b w:val="false"/>
          <w:i w:val="false"/>
          <w:color w:val="000000"/>
          <w:sz w:val="28"/>
        </w:rPr>
        <w:t>
      бүйір қалқандарды орнату;</w:t>
      </w:r>
    </w:p>
    <w:bookmarkEnd w:id="669"/>
    <w:bookmarkStart w:name="z675" w:id="670"/>
    <w:p>
      <w:pPr>
        <w:spacing w:after="0"/>
        <w:ind w:left="0"/>
        <w:jc w:val="both"/>
      </w:pPr>
      <w:r>
        <w:rPr>
          <w:rFonts w:ascii="Times New Roman"/>
          <w:b w:val="false"/>
          <w:i w:val="false"/>
          <w:color w:val="000000"/>
          <w:sz w:val="28"/>
        </w:rPr>
        <w:t>
      стационарлық кедергі пештерінде үгінділерді қоса отырып, подин шихталарын жұмсарту;</w:t>
      </w:r>
    </w:p>
    <w:bookmarkEnd w:id="670"/>
    <w:bookmarkStart w:name="z676" w:id="671"/>
    <w:p>
      <w:pPr>
        <w:spacing w:after="0"/>
        <w:ind w:left="0"/>
        <w:jc w:val="both"/>
      </w:pPr>
      <w:r>
        <w:rPr>
          <w:rFonts w:ascii="Times New Roman"/>
          <w:b w:val="false"/>
          <w:i w:val="false"/>
          <w:color w:val="000000"/>
          <w:sz w:val="28"/>
        </w:rPr>
        <w:t>
      қоспаны подин бойынша тегістеп жағу.</w:t>
      </w:r>
    </w:p>
    <w:bookmarkEnd w:id="671"/>
    <w:bookmarkStart w:name="z677" w:id="672"/>
    <w:p>
      <w:pPr>
        <w:spacing w:after="0"/>
        <w:ind w:left="0"/>
        <w:jc w:val="both"/>
      </w:pPr>
      <w:r>
        <w:rPr>
          <w:rFonts w:ascii="Times New Roman"/>
          <w:b w:val="false"/>
          <w:i w:val="false"/>
          <w:color w:val="000000"/>
          <w:sz w:val="28"/>
        </w:rPr>
        <w:t>
      101. Білуге тиіс:</w:t>
      </w:r>
    </w:p>
    <w:bookmarkEnd w:id="672"/>
    <w:bookmarkStart w:name="z678" w:id="673"/>
    <w:p>
      <w:pPr>
        <w:spacing w:after="0"/>
        <w:ind w:left="0"/>
        <w:jc w:val="both"/>
      </w:pPr>
      <w:r>
        <w:rPr>
          <w:rFonts w:ascii="Times New Roman"/>
          <w:b w:val="false"/>
          <w:i w:val="false"/>
          <w:color w:val="000000"/>
          <w:sz w:val="28"/>
        </w:rPr>
        <w:t>
      кедергі пештерінің құрылғысын;</w:t>
      </w:r>
    </w:p>
    <w:bookmarkEnd w:id="673"/>
    <w:bookmarkStart w:name="z679" w:id="674"/>
    <w:p>
      <w:pPr>
        <w:spacing w:after="0"/>
        <w:ind w:left="0"/>
        <w:jc w:val="both"/>
      </w:pPr>
      <w:r>
        <w:rPr>
          <w:rFonts w:ascii="Times New Roman"/>
          <w:b w:val="false"/>
          <w:i w:val="false"/>
          <w:color w:val="000000"/>
          <w:sz w:val="28"/>
        </w:rPr>
        <w:t>
      подиндерді кезекті балқытуларға дайындау тәртібін;</w:t>
      </w:r>
    </w:p>
    <w:bookmarkEnd w:id="674"/>
    <w:bookmarkStart w:name="z680" w:id="675"/>
    <w:p>
      <w:pPr>
        <w:spacing w:after="0"/>
        <w:ind w:left="0"/>
        <w:jc w:val="both"/>
      </w:pPr>
      <w:r>
        <w:rPr>
          <w:rFonts w:ascii="Times New Roman"/>
          <w:b w:val="false"/>
          <w:i w:val="false"/>
          <w:color w:val="000000"/>
          <w:sz w:val="28"/>
        </w:rPr>
        <w:t>
      подин дайындығы сапасының балқыту барысына әсері.</w:t>
      </w:r>
    </w:p>
    <w:bookmarkEnd w:id="675"/>
    <w:bookmarkStart w:name="z681" w:id="676"/>
    <w:p>
      <w:pPr>
        <w:spacing w:after="0"/>
        <w:ind w:left="0"/>
        <w:jc w:val="both"/>
      </w:pPr>
      <w:r>
        <w:rPr>
          <w:rFonts w:ascii="Times New Roman"/>
          <w:b w:val="false"/>
          <w:i w:val="false"/>
          <w:color w:val="000000"/>
          <w:sz w:val="28"/>
        </w:rPr>
        <w:t>
      21. Торларды тартушы</w:t>
      </w:r>
    </w:p>
    <w:bookmarkEnd w:id="676"/>
    <w:bookmarkStart w:name="z682" w:id="677"/>
    <w:p>
      <w:pPr>
        <w:spacing w:after="0"/>
        <w:ind w:left="0"/>
        <w:jc w:val="both"/>
      </w:pPr>
      <w:r>
        <w:rPr>
          <w:rFonts w:ascii="Times New Roman"/>
          <w:b w:val="false"/>
          <w:i w:val="false"/>
          <w:color w:val="000000"/>
          <w:sz w:val="28"/>
        </w:rPr>
        <w:t>
      Параграф 1. Торларды тартушы, 2-разряд</w:t>
      </w:r>
    </w:p>
    <w:bookmarkEnd w:id="677"/>
    <w:bookmarkStart w:name="z683" w:id="678"/>
    <w:p>
      <w:pPr>
        <w:spacing w:after="0"/>
        <w:ind w:left="0"/>
        <w:jc w:val="both"/>
      </w:pPr>
      <w:r>
        <w:rPr>
          <w:rFonts w:ascii="Times New Roman"/>
          <w:b w:val="false"/>
          <w:i w:val="false"/>
          <w:color w:val="000000"/>
          <w:sz w:val="28"/>
        </w:rPr>
        <w:t>
      102. Жұмыс сипаттамасы:</w:t>
      </w:r>
    </w:p>
    <w:bookmarkEnd w:id="678"/>
    <w:bookmarkStart w:name="z684" w:id="679"/>
    <w:p>
      <w:pPr>
        <w:spacing w:after="0"/>
        <w:ind w:left="0"/>
        <w:jc w:val="both"/>
      </w:pPr>
      <w:r>
        <w:rPr>
          <w:rFonts w:ascii="Times New Roman"/>
          <w:b w:val="false"/>
          <w:i w:val="false"/>
          <w:color w:val="000000"/>
          <w:sz w:val="28"/>
        </w:rPr>
        <w:t>
      торларды себу жабдықтарына тарту және жоғары білікті тартушының басшылығымен міндеті бойынша орнату;</w:t>
      </w:r>
    </w:p>
    <w:bookmarkEnd w:id="679"/>
    <w:bookmarkStart w:name="z685" w:id="680"/>
    <w:p>
      <w:pPr>
        <w:spacing w:after="0"/>
        <w:ind w:left="0"/>
        <w:jc w:val="both"/>
      </w:pPr>
      <w:r>
        <w:rPr>
          <w:rFonts w:ascii="Times New Roman"/>
          <w:b w:val="false"/>
          <w:i w:val="false"/>
          <w:color w:val="000000"/>
          <w:sz w:val="28"/>
        </w:rPr>
        <w:t>
      ескі рамаларды жөндеу және жаңаларын жасау;</w:t>
      </w:r>
    </w:p>
    <w:bookmarkEnd w:id="680"/>
    <w:bookmarkStart w:name="z686" w:id="681"/>
    <w:p>
      <w:pPr>
        <w:spacing w:after="0"/>
        <w:ind w:left="0"/>
        <w:jc w:val="both"/>
      </w:pPr>
      <w:r>
        <w:rPr>
          <w:rFonts w:ascii="Times New Roman"/>
          <w:b w:val="false"/>
          <w:i w:val="false"/>
          <w:color w:val="000000"/>
          <w:sz w:val="28"/>
        </w:rPr>
        <w:t>
      раманың көлемі бойынша төсемдерді пішу;</w:t>
      </w:r>
    </w:p>
    <w:bookmarkEnd w:id="681"/>
    <w:bookmarkStart w:name="z687" w:id="682"/>
    <w:p>
      <w:pPr>
        <w:spacing w:after="0"/>
        <w:ind w:left="0"/>
        <w:jc w:val="both"/>
      </w:pPr>
      <w:r>
        <w:rPr>
          <w:rFonts w:ascii="Times New Roman"/>
          <w:b w:val="false"/>
          <w:i w:val="false"/>
          <w:color w:val="000000"/>
          <w:sz w:val="28"/>
        </w:rPr>
        <w:t>
      төсемдердің ақау жерлерін жабыстыру.</w:t>
      </w:r>
    </w:p>
    <w:bookmarkEnd w:id="682"/>
    <w:bookmarkStart w:name="z688" w:id="683"/>
    <w:p>
      <w:pPr>
        <w:spacing w:after="0"/>
        <w:ind w:left="0"/>
        <w:jc w:val="both"/>
      </w:pPr>
      <w:r>
        <w:rPr>
          <w:rFonts w:ascii="Times New Roman"/>
          <w:b w:val="false"/>
          <w:i w:val="false"/>
          <w:color w:val="000000"/>
          <w:sz w:val="28"/>
        </w:rPr>
        <w:t>
      103. Білуге тиіс:</w:t>
      </w:r>
    </w:p>
    <w:bookmarkEnd w:id="683"/>
    <w:bookmarkStart w:name="z689" w:id="684"/>
    <w:p>
      <w:pPr>
        <w:spacing w:after="0"/>
        <w:ind w:left="0"/>
        <w:jc w:val="both"/>
      </w:pPr>
      <w:r>
        <w:rPr>
          <w:rFonts w:ascii="Times New Roman"/>
          <w:b w:val="false"/>
          <w:i w:val="false"/>
          <w:color w:val="000000"/>
          <w:sz w:val="28"/>
        </w:rPr>
        <w:t>
      себу жабдықтары қызметінің қағидаттарын;</w:t>
      </w:r>
    </w:p>
    <w:bookmarkEnd w:id="684"/>
    <w:bookmarkStart w:name="z690" w:id="685"/>
    <w:p>
      <w:pPr>
        <w:spacing w:after="0"/>
        <w:ind w:left="0"/>
        <w:jc w:val="both"/>
      </w:pPr>
      <w:r>
        <w:rPr>
          <w:rFonts w:ascii="Times New Roman"/>
          <w:b w:val="false"/>
          <w:i w:val="false"/>
          <w:color w:val="000000"/>
          <w:sz w:val="28"/>
        </w:rPr>
        <w:t>
      торларды рамаларға тарту тәсілдерін;</w:t>
      </w:r>
    </w:p>
    <w:bookmarkEnd w:id="685"/>
    <w:bookmarkStart w:name="z691" w:id="686"/>
    <w:p>
      <w:pPr>
        <w:spacing w:after="0"/>
        <w:ind w:left="0"/>
        <w:jc w:val="both"/>
      </w:pPr>
      <w:r>
        <w:rPr>
          <w:rFonts w:ascii="Times New Roman"/>
          <w:b w:val="false"/>
          <w:i w:val="false"/>
          <w:color w:val="000000"/>
          <w:sz w:val="28"/>
        </w:rPr>
        <w:t>
      торларды қабылдау және сақтау ережесін.</w:t>
      </w:r>
    </w:p>
    <w:bookmarkEnd w:id="686"/>
    <w:bookmarkStart w:name="z692" w:id="687"/>
    <w:p>
      <w:pPr>
        <w:spacing w:after="0"/>
        <w:ind w:left="0"/>
        <w:jc w:val="both"/>
      </w:pPr>
      <w:r>
        <w:rPr>
          <w:rFonts w:ascii="Times New Roman"/>
          <w:b w:val="false"/>
          <w:i w:val="false"/>
          <w:color w:val="000000"/>
          <w:sz w:val="28"/>
        </w:rPr>
        <w:t>
      Параграф 2. Торларды тартушы, 3-разряд</w:t>
      </w:r>
    </w:p>
    <w:bookmarkEnd w:id="687"/>
    <w:bookmarkStart w:name="z693" w:id="688"/>
    <w:p>
      <w:pPr>
        <w:spacing w:after="0"/>
        <w:ind w:left="0"/>
        <w:jc w:val="both"/>
      </w:pPr>
      <w:r>
        <w:rPr>
          <w:rFonts w:ascii="Times New Roman"/>
          <w:b w:val="false"/>
          <w:i w:val="false"/>
          <w:color w:val="000000"/>
          <w:sz w:val="28"/>
        </w:rPr>
        <w:t>
      104. Жұмыс сипаттамасы:</w:t>
      </w:r>
    </w:p>
    <w:bookmarkEnd w:id="688"/>
    <w:bookmarkStart w:name="z694" w:id="689"/>
    <w:p>
      <w:pPr>
        <w:spacing w:after="0"/>
        <w:ind w:left="0"/>
        <w:jc w:val="both"/>
      </w:pPr>
      <w:r>
        <w:rPr>
          <w:rFonts w:ascii="Times New Roman"/>
          <w:b w:val="false"/>
          <w:i w:val="false"/>
          <w:color w:val="000000"/>
          <w:sz w:val="28"/>
        </w:rPr>
        <w:t>
      торларды себу жабдықтарына тарту және міндеті бойынша орнату;</w:t>
      </w:r>
    </w:p>
    <w:bookmarkEnd w:id="689"/>
    <w:bookmarkStart w:name="z695" w:id="690"/>
    <w:p>
      <w:pPr>
        <w:spacing w:after="0"/>
        <w:ind w:left="0"/>
        <w:jc w:val="both"/>
      </w:pPr>
      <w:r>
        <w:rPr>
          <w:rFonts w:ascii="Times New Roman"/>
          <w:b w:val="false"/>
          <w:i w:val="false"/>
          <w:color w:val="000000"/>
          <w:sz w:val="28"/>
        </w:rPr>
        <w:t>
      себудің берілген тәсіміне сәйкес торларды нөмірлері бойынша іріктеу;</w:t>
      </w:r>
    </w:p>
    <w:bookmarkEnd w:id="690"/>
    <w:bookmarkStart w:name="z696" w:id="691"/>
    <w:p>
      <w:pPr>
        <w:spacing w:after="0"/>
        <w:ind w:left="0"/>
        <w:jc w:val="both"/>
      </w:pPr>
      <w:r>
        <w:rPr>
          <w:rFonts w:ascii="Times New Roman"/>
          <w:b w:val="false"/>
          <w:i w:val="false"/>
          <w:color w:val="000000"/>
          <w:sz w:val="28"/>
        </w:rPr>
        <w:t>
      себудегі ақау себептерін анықтау және оларды жою;</w:t>
      </w:r>
    </w:p>
    <w:bookmarkEnd w:id="691"/>
    <w:bookmarkStart w:name="z697" w:id="692"/>
    <w:p>
      <w:pPr>
        <w:spacing w:after="0"/>
        <w:ind w:left="0"/>
        <w:jc w:val="both"/>
      </w:pPr>
      <w:r>
        <w:rPr>
          <w:rFonts w:ascii="Times New Roman"/>
          <w:b w:val="false"/>
          <w:i w:val="false"/>
          <w:color w:val="000000"/>
          <w:sz w:val="28"/>
        </w:rPr>
        <w:t>
      рамалар мен торлардың жағдайын бақылау;</w:t>
      </w:r>
    </w:p>
    <w:bookmarkEnd w:id="692"/>
    <w:bookmarkStart w:name="z698" w:id="693"/>
    <w:p>
      <w:pPr>
        <w:spacing w:after="0"/>
        <w:ind w:left="0"/>
        <w:jc w:val="both"/>
      </w:pPr>
      <w:r>
        <w:rPr>
          <w:rFonts w:ascii="Times New Roman"/>
          <w:b w:val="false"/>
          <w:i w:val="false"/>
          <w:color w:val="000000"/>
          <w:sz w:val="28"/>
        </w:rPr>
        <w:t>
      одан әрі пайдалану үшін олардың жарамдылық тәжірибесін айқындау.</w:t>
      </w:r>
    </w:p>
    <w:bookmarkEnd w:id="693"/>
    <w:bookmarkStart w:name="z699" w:id="694"/>
    <w:p>
      <w:pPr>
        <w:spacing w:after="0"/>
        <w:ind w:left="0"/>
        <w:jc w:val="both"/>
      </w:pPr>
      <w:r>
        <w:rPr>
          <w:rFonts w:ascii="Times New Roman"/>
          <w:b w:val="false"/>
          <w:i w:val="false"/>
          <w:color w:val="000000"/>
          <w:sz w:val="28"/>
        </w:rPr>
        <w:t>
      105. Білуге тиіс:</w:t>
      </w:r>
    </w:p>
    <w:bookmarkEnd w:id="694"/>
    <w:bookmarkStart w:name="z700" w:id="695"/>
    <w:p>
      <w:pPr>
        <w:spacing w:after="0"/>
        <w:ind w:left="0"/>
        <w:jc w:val="both"/>
      </w:pPr>
      <w:r>
        <w:rPr>
          <w:rFonts w:ascii="Times New Roman"/>
          <w:b w:val="false"/>
          <w:i w:val="false"/>
          <w:color w:val="000000"/>
          <w:sz w:val="28"/>
        </w:rPr>
        <w:t>
      абразивтік материалдарды себу үшін қолданылатын торлардың түр-түрін;</w:t>
      </w:r>
    </w:p>
    <w:bookmarkEnd w:id="695"/>
    <w:bookmarkStart w:name="z701" w:id="696"/>
    <w:p>
      <w:pPr>
        <w:spacing w:after="0"/>
        <w:ind w:left="0"/>
        <w:jc w:val="both"/>
      </w:pPr>
      <w:r>
        <w:rPr>
          <w:rFonts w:ascii="Times New Roman"/>
          <w:b w:val="false"/>
          <w:i w:val="false"/>
          <w:color w:val="000000"/>
          <w:sz w:val="28"/>
        </w:rPr>
        <w:t>
      себу жабдықтарының орналасу тәсімін, торлардың тәсімде орналасуын;</w:t>
      </w:r>
    </w:p>
    <w:bookmarkEnd w:id="696"/>
    <w:bookmarkStart w:name="z702" w:id="697"/>
    <w:p>
      <w:pPr>
        <w:spacing w:after="0"/>
        <w:ind w:left="0"/>
        <w:jc w:val="both"/>
      </w:pPr>
      <w:r>
        <w:rPr>
          <w:rFonts w:ascii="Times New Roman"/>
          <w:b w:val="false"/>
          <w:i w:val="false"/>
          <w:color w:val="000000"/>
          <w:sz w:val="28"/>
        </w:rPr>
        <w:t>
      абразивтік материалдардың түрлері мен қасиеттерін;</w:t>
      </w:r>
    </w:p>
    <w:bookmarkEnd w:id="697"/>
    <w:bookmarkStart w:name="z703" w:id="698"/>
    <w:p>
      <w:pPr>
        <w:spacing w:after="0"/>
        <w:ind w:left="0"/>
        <w:jc w:val="both"/>
      </w:pPr>
      <w:r>
        <w:rPr>
          <w:rFonts w:ascii="Times New Roman"/>
          <w:b w:val="false"/>
          <w:i w:val="false"/>
          <w:color w:val="000000"/>
          <w:sz w:val="28"/>
        </w:rPr>
        <w:t>
      себудегі ақау себептерін анықтау және жою.</w:t>
      </w:r>
    </w:p>
    <w:bookmarkEnd w:id="698"/>
    <w:bookmarkStart w:name="z704" w:id="699"/>
    <w:p>
      <w:pPr>
        <w:spacing w:after="0"/>
        <w:ind w:left="0"/>
        <w:jc w:val="both"/>
      </w:pPr>
      <w:r>
        <w:rPr>
          <w:rFonts w:ascii="Times New Roman"/>
          <w:b w:val="false"/>
          <w:i w:val="false"/>
          <w:color w:val="000000"/>
          <w:sz w:val="28"/>
        </w:rPr>
        <w:t>
      22. Абразивтік бұйымдарды үрлеуші</w:t>
      </w:r>
    </w:p>
    <w:bookmarkEnd w:id="699"/>
    <w:bookmarkStart w:name="z705" w:id="700"/>
    <w:p>
      <w:pPr>
        <w:spacing w:after="0"/>
        <w:ind w:left="0"/>
        <w:jc w:val="both"/>
      </w:pPr>
      <w:r>
        <w:rPr>
          <w:rFonts w:ascii="Times New Roman"/>
          <w:b w:val="false"/>
          <w:i w:val="false"/>
          <w:color w:val="000000"/>
          <w:sz w:val="28"/>
        </w:rPr>
        <w:t>
      Параграф 1. Абразивтік бұйымдарды үрлеуші, 2-разряд</w:t>
      </w:r>
    </w:p>
    <w:bookmarkEnd w:id="700"/>
    <w:bookmarkStart w:name="z706" w:id="701"/>
    <w:p>
      <w:pPr>
        <w:spacing w:after="0"/>
        <w:ind w:left="0"/>
        <w:jc w:val="both"/>
      </w:pPr>
      <w:r>
        <w:rPr>
          <w:rFonts w:ascii="Times New Roman"/>
          <w:b w:val="false"/>
          <w:i w:val="false"/>
          <w:color w:val="000000"/>
          <w:sz w:val="28"/>
        </w:rPr>
        <w:t>
      106. Жұмыс сипаттамасы:</w:t>
      </w:r>
    </w:p>
    <w:bookmarkEnd w:id="701"/>
    <w:bookmarkStart w:name="z707" w:id="702"/>
    <w:p>
      <w:pPr>
        <w:spacing w:after="0"/>
        <w:ind w:left="0"/>
        <w:jc w:val="both"/>
      </w:pPr>
      <w:r>
        <w:rPr>
          <w:rFonts w:ascii="Times New Roman"/>
          <w:b w:val="false"/>
          <w:i w:val="false"/>
          <w:color w:val="000000"/>
          <w:sz w:val="28"/>
        </w:rPr>
        <w:t>
      механикалық өңдеуден кейін әртүрлі типтегі үрлеу камераларында абразивтік бұйымдарды сығылған ауамен өңдеу;</w:t>
      </w:r>
    </w:p>
    <w:bookmarkEnd w:id="702"/>
    <w:bookmarkStart w:name="z708" w:id="703"/>
    <w:p>
      <w:pPr>
        <w:spacing w:after="0"/>
        <w:ind w:left="0"/>
        <w:jc w:val="both"/>
      </w:pPr>
      <w:r>
        <w:rPr>
          <w:rFonts w:ascii="Times New Roman"/>
          <w:b w:val="false"/>
          <w:i w:val="false"/>
          <w:color w:val="000000"/>
          <w:sz w:val="28"/>
        </w:rPr>
        <w:t>
      сығылған ауаның берілу қысымын және реттелуін бақылауды жүзеге асыру;</w:t>
      </w:r>
    </w:p>
    <w:bookmarkEnd w:id="703"/>
    <w:bookmarkStart w:name="z709" w:id="704"/>
    <w:p>
      <w:pPr>
        <w:spacing w:after="0"/>
        <w:ind w:left="0"/>
        <w:jc w:val="both"/>
      </w:pPr>
      <w:r>
        <w:rPr>
          <w:rFonts w:ascii="Times New Roman"/>
          <w:b w:val="false"/>
          <w:i w:val="false"/>
          <w:color w:val="000000"/>
          <w:sz w:val="28"/>
        </w:rPr>
        <w:t>
      тазалаудан кейін бұйымның бетін бақылау және оны эталонмен салыстыр;</w:t>
      </w:r>
    </w:p>
    <w:bookmarkEnd w:id="704"/>
    <w:bookmarkStart w:name="z710" w:id="705"/>
    <w:p>
      <w:pPr>
        <w:spacing w:after="0"/>
        <w:ind w:left="0"/>
        <w:jc w:val="both"/>
      </w:pPr>
      <w:r>
        <w:rPr>
          <w:rFonts w:ascii="Times New Roman"/>
          <w:b w:val="false"/>
          <w:i w:val="false"/>
          <w:color w:val="000000"/>
          <w:sz w:val="28"/>
        </w:rPr>
        <w:t>
      механикалық ақаулықтары бар бұйымдарды қайтару;</w:t>
      </w:r>
    </w:p>
    <w:bookmarkEnd w:id="705"/>
    <w:bookmarkStart w:name="z711" w:id="706"/>
    <w:p>
      <w:pPr>
        <w:spacing w:after="0"/>
        <w:ind w:left="0"/>
        <w:jc w:val="both"/>
      </w:pPr>
      <w:r>
        <w:rPr>
          <w:rFonts w:ascii="Times New Roman"/>
          <w:b w:val="false"/>
          <w:i w:val="false"/>
          <w:color w:val="000000"/>
          <w:sz w:val="28"/>
        </w:rPr>
        <w:t>
      тоқсыздандырылған бұйымдарды маршрут қағаздарына сәйкес партиялары бойынша жинақтау.</w:t>
      </w:r>
    </w:p>
    <w:bookmarkEnd w:id="706"/>
    <w:bookmarkStart w:name="z712" w:id="707"/>
    <w:p>
      <w:pPr>
        <w:spacing w:after="0"/>
        <w:ind w:left="0"/>
        <w:jc w:val="both"/>
      </w:pPr>
      <w:r>
        <w:rPr>
          <w:rFonts w:ascii="Times New Roman"/>
          <w:b w:val="false"/>
          <w:i w:val="false"/>
          <w:color w:val="000000"/>
          <w:sz w:val="28"/>
        </w:rPr>
        <w:t>
      107. Білуге тиіс:</w:t>
      </w:r>
    </w:p>
    <w:bookmarkEnd w:id="707"/>
    <w:bookmarkStart w:name="z713" w:id="708"/>
    <w:p>
      <w:pPr>
        <w:spacing w:after="0"/>
        <w:ind w:left="0"/>
        <w:jc w:val="both"/>
      </w:pPr>
      <w:r>
        <w:rPr>
          <w:rFonts w:ascii="Times New Roman"/>
          <w:b w:val="false"/>
          <w:i w:val="false"/>
          <w:color w:val="000000"/>
          <w:sz w:val="28"/>
        </w:rPr>
        <w:t>
      үрлеу камераларының құрылғысын және үрлеуге арналған құрылғыларды;</w:t>
      </w:r>
    </w:p>
    <w:bookmarkEnd w:id="708"/>
    <w:bookmarkStart w:name="z714" w:id="709"/>
    <w:p>
      <w:pPr>
        <w:spacing w:after="0"/>
        <w:ind w:left="0"/>
        <w:jc w:val="both"/>
      </w:pPr>
      <w:r>
        <w:rPr>
          <w:rFonts w:ascii="Times New Roman"/>
          <w:b w:val="false"/>
          <w:i w:val="false"/>
          <w:color w:val="000000"/>
          <w:sz w:val="28"/>
        </w:rPr>
        <w:t>
      абразивтік бұйымдардың түр-түрін, оларды үрлеу және үрлеу камерасына тиеу тәсілдерін;</w:t>
      </w:r>
    </w:p>
    <w:bookmarkEnd w:id="709"/>
    <w:bookmarkStart w:name="z715" w:id="710"/>
    <w:p>
      <w:pPr>
        <w:spacing w:after="0"/>
        <w:ind w:left="0"/>
        <w:jc w:val="both"/>
      </w:pPr>
      <w:r>
        <w:rPr>
          <w:rFonts w:ascii="Times New Roman"/>
          <w:b w:val="false"/>
          <w:i w:val="false"/>
          <w:color w:val="000000"/>
          <w:sz w:val="28"/>
        </w:rPr>
        <w:t>
      сыртқы көрінісі бойынша абразивтік бұйымдардағы ақауларды айқындау.</w:t>
      </w:r>
    </w:p>
    <w:bookmarkEnd w:id="710"/>
    <w:bookmarkStart w:name="z716" w:id="711"/>
    <w:p>
      <w:pPr>
        <w:spacing w:after="0"/>
        <w:ind w:left="0"/>
        <w:jc w:val="both"/>
      </w:pPr>
      <w:r>
        <w:rPr>
          <w:rFonts w:ascii="Times New Roman"/>
          <w:b w:val="false"/>
          <w:i w:val="false"/>
          <w:color w:val="000000"/>
          <w:sz w:val="28"/>
        </w:rPr>
        <w:t>
      23. Ажарлау түйірлері мен ажарлау ұнтақтарын сусыздандырушы</w:t>
      </w:r>
    </w:p>
    <w:bookmarkEnd w:id="711"/>
    <w:bookmarkStart w:name="z717" w:id="712"/>
    <w:p>
      <w:pPr>
        <w:spacing w:after="0"/>
        <w:ind w:left="0"/>
        <w:jc w:val="both"/>
      </w:pPr>
      <w:r>
        <w:rPr>
          <w:rFonts w:ascii="Times New Roman"/>
          <w:b w:val="false"/>
          <w:i w:val="false"/>
          <w:color w:val="000000"/>
          <w:sz w:val="28"/>
        </w:rPr>
        <w:t>
      Параграф 1. Ажарлау түйірлері мен ажарлау ұнтақтарын сусыздандырушы, 3-разряд</w:t>
      </w:r>
    </w:p>
    <w:bookmarkEnd w:id="712"/>
    <w:bookmarkStart w:name="z718" w:id="713"/>
    <w:p>
      <w:pPr>
        <w:spacing w:after="0"/>
        <w:ind w:left="0"/>
        <w:jc w:val="both"/>
      </w:pPr>
      <w:r>
        <w:rPr>
          <w:rFonts w:ascii="Times New Roman"/>
          <w:b w:val="false"/>
          <w:i w:val="false"/>
          <w:color w:val="000000"/>
          <w:sz w:val="28"/>
        </w:rPr>
        <w:t>
      108. Жұмыс сипаттамасы:</w:t>
      </w:r>
    </w:p>
    <w:bookmarkEnd w:id="713"/>
    <w:bookmarkStart w:name="z719" w:id="714"/>
    <w:p>
      <w:pPr>
        <w:spacing w:after="0"/>
        <w:ind w:left="0"/>
        <w:jc w:val="both"/>
      </w:pPr>
      <w:r>
        <w:rPr>
          <w:rFonts w:ascii="Times New Roman"/>
          <w:b w:val="false"/>
          <w:i w:val="false"/>
          <w:color w:val="000000"/>
          <w:sz w:val="28"/>
        </w:rPr>
        <w:t>
      мерзімдік және үздіксіз әрекет ететін сусыздандыру сыныптауышының, сусыздандыру аппараттарының көмегімен абразивтік материалдардың ажарлау түйірлері мен ажарлау ұнтақтарын сусыздандыру;</w:t>
      </w:r>
    </w:p>
    <w:bookmarkEnd w:id="714"/>
    <w:bookmarkStart w:name="z720" w:id="715"/>
    <w:p>
      <w:pPr>
        <w:spacing w:after="0"/>
        <w:ind w:left="0"/>
        <w:jc w:val="both"/>
      </w:pPr>
      <w:r>
        <w:rPr>
          <w:rFonts w:ascii="Times New Roman"/>
          <w:b w:val="false"/>
          <w:i w:val="false"/>
          <w:color w:val="000000"/>
          <w:sz w:val="28"/>
        </w:rPr>
        <w:t>
      сусыздандыру құрылғыларына пульпаларды бір қалыпты беруді реттеу;</w:t>
      </w:r>
    </w:p>
    <w:bookmarkEnd w:id="715"/>
    <w:bookmarkStart w:name="z721" w:id="716"/>
    <w:p>
      <w:pPr>
        <w:spacing w:after="0"/>
        <w:ind w:left="0"/>
        <w:jc w:val="both"/>
      </w:pPr>
      <w:r>
        <w:rPr>
          <w:rFonts w:ascii="Times New Roman"/>
          <w:b w:val="false"/>
          <w:i w:val="false"/>
          <w:color w:val="000000"/>
          <w:sz w:val="28"/>
        </w:rPr>
        <w:t>
      сусыздандырылған материалдардың ылғалдығын бақылау;</w:t>
      </w:r>
    </w:p>
    <w:bookmarkEnd w:id="716"/>
    <w:bookmarkStart w:name="z722" w:id="717"/>
    <w:p>
      <w:pPr>
        <w:spacing w:after="0"/>
        <w:ind w:left="0"/>
        <w:jc w:val="both"/>
      </w:pPr>
      <w:r>
        <w:rPr>
          <w:rFonts w:ascii="Times New Roman"/>
          <w:b w:val="false"/>
          <w:i w:val="false"/>
          <w:color w:val="000000"/>
          <w:sz w:val="28"/>
        </w:rPr>
        <w:t>
      кептіру немесе теспе құрылғыларға сусыздандырылған материалдың бір қалыпты келуін қамтамасыз ету;</w:t>
      </w:r>
    </w:p>
    <w:bookmarkEnd w:id="717"/>
    <w:bookmarkStart w:name="z723" w:id="718"/>
    <w:p>
      <w:pPr>
        <w:spacing w:after="0"/>
        <w:ind w:left="0"/>
        <w:jc w:val="both"/>
      </w:pPr>
      <w:r>
        <w:rPr>
          <w:rFonts w:ascii="Times New Roman"/>
          <w:b w:val="false"/>
          <w:i w:val="false"/>
          <w:color w:val="000000"/>
          <w:sz w:val="28"/>
        </w:rPr>
        <w:t>
      жуу және сусыздандыру агрегаттарында құмды шаю;</w:t>
      </w:r>
    </w:p>
    <w:bookmarkEnd w:id="718"/>
    <w:bookmarkStart w:name="z724" w:id="719"/>
    <w:p>
      <w:pPr>
        <w:spacing w:after="0"/>
        <w:ind w:left="0"/>
        <w:jc w:val="both"/>
      </w:pPr>
      <w:r>
        <w:rPr>
          <w:rFonts w:ascii="Times New Roman"/>
          <w:b w:val="false"/>
          <w:i w:val="false"/>
          <w:color w:val="000000"/>
          <w:sz w:val="28"/>
        </w:rPr>
        <w:t>
      сусыздандырылған аппараттарға құмды тиеу;</w:t>
      </w:r>
    </w:p>
    <w:bookmarkEnd w:id="719"/>
    <w:bookmarkStart w:name="z725" w:id="720"/>
    <w:p>
      <w:pPr>
        <w:spacing w:after="0"/>
        <w:ind w:left="0"/>
        <w:jc w:val="both"/>
      </w:pPr>
      <w:r>
        <w:rPr>
          <w:rFonts w:ascii="Times New Roman"/>
          <w:b w:val="false"/>
          <w:i w:val="false"/>
          <w:color w:val="000000"/>
          <w:sz w:val="28"/>
        </w:rPr>
        <w:t>
      гидрокөлік аппараттарына қызмет көрсету.</w:t>
      </w:r>
    </w:p>
    <w:bookmarkEnd w:id="720"/>
    <w:bookmarkStart w:name="z726" w:id="721"/>
    <w:p>
      <w:pPr>
        <w:spacing w:after="0"/>
        <w:ind w:left="0"/>
        <w:jc w:val="both"/>
      </w:pPr>
      <w:r>
        <w:rPr>
          <w:rFonts w:ascii="Times New Roman"/>
          <w:b w:val="false"/>
          <w:i w:val="false"/>
          <w:color w:val="000000"/>
          <w:sz w:val="28"/>
        </w:rPr>
        <w:t>
      109. Білуге тиіс:</w:t>
      </w:r>
    </w:p>
    <w:bookmarkEnd w:id="721"/>
    <w:bookmarkStart w:name="z727" w:id="722"/>
    <w:p>
      <w:pPr>
        <w:spacing w:after="0"/>
        <w:ind w:left="0"/>
        <w:jc w:val="both"/>
      </w:pPr>
      <w:r>
        <w:rPr>
          <w:rFonts w:ascii="Times New Roman"/>
          <w:b w:val="false"/>
          <w:i w:val="false"/>
          <w:color w:val="000000"/>
          <w:sz w:val="28"/>
        </w:rPr>
        <w:t>
      сусыздандырылған аппараттар мен қондырғыларының құрылғысы мен жұмыс принципін;</w:t>
      </w:r>
    </w:p>
    <w:bookmarkEnd w:id="722"/>
    <w:bookmarkStart w:name="z728" w:id="723"/>
    <w:p>
      <w:pPr>
        <w:spacing w:after="0"/>
        <w:ind w:left="0"/>
        <w:jc w:val="both"/>
      </w:pPr>
      <w:r>
        <w:rPr>
          <w:rFonts w:ascii="Times New Roman"/>
          <w:b w:val="false"/>
          <w:i w:val="false"/>
          <w:color w:val="000000"/>
          <w:sz w:val="28"/>
        </w:rPr>
        <w:t>
      аппараттардың өнімділігі бойынша жіберілетін жүктемелерін және жұмыс режимін;</w:t>
      </w:r>
    </w:p>
    <w:bookmarkEnd w:id="723"/>
    <w:bookmarkStart w:name="z729" w:id="724"/>
    <w:p>
      <w:pPr>
        <w:spacing w:after="0"/>
        <w:ind w:left="0"/>
        <w:jc w:val="both"/>
      </w:pPr>
      <w:r>
        <w:rPr>
          <w:rFonts w:ascii="Times New Roman"/>
          <w:b w:val="false"/>
          <w:i w:val="false"/>
          <w:color w:val="000000"/>
          <w:sz w:val="28"/>
        </w:rPr>
        <w:t>
      сусыздандырылған материалдардың дымқылдығын белгілеу тәсілдерін.</w:t>
      </w:r>
    </w:p>
    <w:bookmarkEnd w:id="724"/>
    <w:bookmarkStart w:name="z730" w:id="725"/>
    <w:p>
      <w:pPr>
        <w:spacing w:after="0"/>
        <w:ind w:left="0"/>
        <w:jc w:val="both"/>
      </w:pPr>
      <w:r>
        <w:rPr>
          <w:rFonts w:ascii="Times New Roman"/>
          <w:b w:val="false"/>
          <w:i w:val="false"/>
          <w:color w:val="000000"/>
          <w:sz w:val="28"/>
        </w:rPr>
        <w:t>
      24. Ажарлау түйірлері мен ажарлау ұнтақтарын байытушы</w:t>
      </w:r>
    </w:p>
    <w:bookmarkEnd w:id="725"/>
    <w:bookmarkStart w:name="z731" w:id="726"/>
    <w:p>
      <w:pPr>
        <w:spacing w:after="0"/>
        <w:ind w:left="0"/>
        <w:jc w:val="both"/>
      </w:pPr>
      <w:r>
        <w:rPr>
          <w:rFonts w:ascii="Times New Roman"/>
          <w:b w:val="false"/>
          <w:i w:val="false"/>
          <w:color w:val="000000"/>
          <w:sz w:val="28"/>
        </w:rPr>
        <w:t>
      Параграф 1. Ажарлау түйірлері мен ажарлау ұнтақтарын байытушы, 4-разряд</w:t>
      </w:r>
    </w:p>
    <w:bookmarkEnd w:id="726"/>
    <w:bookmarkStart w:name="z732" w:id="727"/>
    <w:p>
      <w:pPr>
        <w:spacing w:after="0"/>
        <w:ind w:left="0"/>
        <w:jc w:val="both"/>
      </w:pPr>
      <w:r>
        <w:rPr>
          <w:rFonts w:ascii="Times New Roman"/>
          <w:b w:val="false"/>
          <w:i w:val="false"/>
          <w:color w:val="000000"/>
          <w:sz w:val="28"/>
        </w:rPr>
        <w:t>
      110. Жұмыс сипаттамасы:</w:t>
      </w:r>
    </w:p>
    <w:bookmarkEnd w:id="727"/>
    <w:bookmarkStart w:name="z733" w:id="728"/>
    <w:p>
      <w:pPr>
        <w:spacing w:after="0"/>
        <w:ind w:left="0"/>
        <w:jc w:val="both"/>
      </w:pPr>
      <w:r>
        <w:rPr>
          <w:rFonts w:ascii="Times New Roman"/>
          <w:b w:val="false"/>
          <w:i w:val="false"/>
          <w:color w:val="000000"/>
          <w:sz w:val="28"/>
        </w:rPr>
        <w:t>
      аппараттар мен конустардағы барлық түрдегі абразивтік материалдардың ажарлау түйірлерін, ұнтақтары мен микроұнтақтарын химиялық байыту;</w:t>
      </w:r>
    </w:p>
    <w:bookmarkEnd w:id="728"/>
    <w:bookmarkStart w:name="z734" w:id="729"/>
    <w:p>
      <w:pPr>
        <w:spacing w:after="0"/>
        <w:ind w:left="0"/>
        <w:jc w:val="both"/>
      </w:pPr>
      <w:r>
        <w:rPr>
          <w:rFonts w:ascii="Times New Roman"/>
          <w:b w:val="false"/>
          <w:i w:val="false"/>
          <w:color w:val="000000"/>
          <w:sz w:val="28"/>
        </w:rPr>
        <w:t>
      пульпа тығыздығын және тиеу үшін қышқылдың мөлшерін белгілеу;</w:t>
      </w:r>
    </w:p>
    <w:bookmarkEnd w:id="729"/>
    <w:bookmarkStart w:name="z735" w:id="730"/>
    <w:p>
      <w:pPr>
        <w:spacing w:after="0"/>
        <w:ind w:left="0"/>
        <w:jc w:val="both"/>
      </w:pPr>
      <w:r>
        <w:rPr>
          <w:rFonts w:ascii="Times New Roman"/>
          <w:b w:val="false"/>
          <w:i w:val="false"/>
          <w:color w:val="000000"/>
          <w:sz w:val="28"/>
        </w:rPr>
        <w:t>
      қышқылдарды конустарға тиеу;</w:t>
      </w:r>
    </w:p>
    <w:bookmarkEnd w:id="730"/>
    <w:bookmarkStart w:name="z736" w:id="731"/>
    <w:p>
      <w:pPr>
        <w:spacing w:after="0"/>
        <w:ind w:left="0"/>
        <w:jc w:val="both"/>
      </w:pPr>
      <w:r>
        <w:rPr>
          <w:rFonts w:ascii="Times New Roman"/>
          <w:b w:val="false"/>
          <w:i w:val="false"/>
          <w:color w:val="000000"/>
          <w:sz w:val="28"/>
        </w:rPr>
        <w:t>
      қышқылдық байытудың процесін ауамен қыздыруды және белсендіруін бір мезгілде жүргізу;</w:t>
      </w:r>
    </w:p>
    <w:bookmarkEnd w:id="731"/>
    <w:bookmarkStart w:name="z737" w:id="732"/>
    <w:p>
      <w:pPr>
        <w:spacing w:after="0"/>
        <w:ind w:left="0"/>
        <w:jc w:val="both"/>
      </w:pPr>
      <w:r>
        <w:rPr>
          <w:rFonts w:ascii="Times New Roman"/>
          <w:b w:val="false"/>
          <w:i w:val="false"/>
          <w:color w:val="000000"/>
          <w:sz w:val="28"/>
        </w:rPr>
        <w:t>
      ажарлау түйірлерін, ұнтақтар мен микроұнтақтарды электромагниттік байыту;</w:t>
      </w:r>
    </w:p>
    <w:bookmarkEnd w:id="732"/>
    <w:bookmarkStart w:name="z738" w:id="733"/>
    <w:p>
      <w:pPr>
        <w:spacing w:after="0"/>
        <w:ind w:left="0"/>
        <w:jc w:val="both"/>
      </w:pPr>
      <w:r>
        <w:rPr>
          <w:rFonts w:ascii="Times New Roman"/>
          <w:b w:val="false"/>
          <w:i w:val="false"/>
          <w:color w:val="000000"/>
          <w:sz w:val="28"/>
        </w:rPr>
        <w:t>
      бастапқы және соңғы өнімдерді магниттік материалдардың ын айқындау, магниттік байыту процесін жүргізу.</w:t>
      </w:r>
    </w:p>
    <w:bookmarkEnd w:id="733"/>
    <w:bookmarkStart w:name="z739" w:id="734"/>
    <w:p>
      <w:pPr>
        <w:spacing w:after="0"/>
        <w:ind w:left="0"/>
        <w:jc w:val="both"/>
      </w:pPr>
      <w:r>
        <w:rPr>
          <w:rFonts w:ascii="Times New Roman"/>
          <w:b w:val="false"/>
          <w:i w:val="false"/>
          <w:color w:val="000000"/>
          <w:sz w:val="28"/>
        </w:rPr>
        <w:t>
      111. Білуге тиіс:</w:t>
      </w:r>
    </w:p>
    <w:bookmarkEnd w:id="734"/>
    <w:bookmarkStart w:name="z740" w:id="735"/>
    <w:p>
      <w:pPr>
        <w:spacing w:after="0"/>
        <w:ind w:left="0"/>
        <w:jc w:val="both"/>
      </w:pPr>
      <w:r>
        <w:rPr>
          <w:rFonts w:ascii="Times New Roman"/>
          <w:b w:val="false"/>
          <w:i w:val="false"/>
          <w:color w:val="000000"/>
          <w:sz w:val="28"/>
        </w:rPr>
        <w:t>
      химиялық және электромагниттік байыту аппараттарының құрылғысын, қызметінің қағидаттарын және баптау тәсілдерін;</w:t>
      </w:r>
    </w:p>
    <w:bookmarkEnd w:id="735"/>
    <w:bookmarkStart w:name="z741" w:id="736"/>
    <w:p>
      <w:pPr>
        <w:spacing w:after="0"/>
        <w:ind w:left="0"/>
        <w:jc w:val="both"/>
      </w:pPr>
      <w:r>
        <w:rPr>
          <w:rFonts w:ascii="Times New Roman"/>
          <w:b w:val="false"/>
          <w:i w:val="false"/>
          <w:color w:val="000000"/>
          <w:sz w:val="28"/>
        </w:rPr>
        <w:t>
      әртүрлі абразивтік материалдарды байыту процесінің режимін;</w:t>
      </w:r>
    </w:p>
    <w:bookmarkEnd w:id="736"/>
    <w:bookmarkStart w:name="z742" w:id="737"/>
    <w:p>
      <w:pPr>
        <w:spacing w:after="0"/>
        <w:ind w:left="0"/>
        <w:jc w:val="both"/>
      </w:pPr>
      <w:r>
        <w:rPr>
          <w:rFonts w:ascii="Times New Roman"/>
          <w:b w:val="false"/>
          <w:i w:val="false"/>
          <w:color w:val="000000"/>
          <w:sz w:val="28"/>
        </w:rPr>
        <w:t>
      пульпа тығыздығын және магниттік фракциялардың ын белгілеу тәсілдерін.</w:t>
      </w:r>
    </w:p>
    <w:bookmarkEnd w:id="737"/>
    <w:bookmarkStart w:name="z743" w:id="738"/>
    <w:p>
      <w:pPr>
        <w:spacing w:after="0"/>
        <w:ind w:left="0"/>
        <w:jc w:val="both"/>
      </w:pPr>
      <w:r>
        <w:rPr>
          <w:rFonts w:ascii="Times New Roman"/>
          <w:b w:val="false"/>
          <w:i w:val="false"/>
          <w:color w:val="000000"/>
          <w:sz w:val="28"/>
        </w:rPr>
        <w:t>
      25. Туннель кептіргіштерінің</w:t>
      </w:r>
    </w:p>
    <w:bookmarkEnd w:id="738"/>
    <w:bookmarkStart w:name="z744" w:id="739"/>
    <w:p>
      <w:pPr>
        <w:spacing w:after="0"/>
        <w:ind w:left="0"/>
        <w:jc w:val="both"/>
      </w:pPr>
      <w:r>
        <w:rPr>
          <w:rFonts w:ascii="Times New Roman"/>
          <w:b w:val="false"/>
          <w:i w:val="false"/>
          <w:color w:val="000000"/>
          <w:sz w:val="28"/>
        </w:rPr>
        <w:t>
      Параграф 1. Туннель кептіргіштерінің, 3-разряд</w:t>
      </w:r>
    </w:p>
    <w:bookmarkEnd w:id="739"/>
    <w:bookmarkStart w:name="z745" w:id="740"/>
    <w:p>
      <w:pPr>
        <w:spacing w:after="0"/>
        <w:ind w:left="0"/>
        <w:jc w:val="both"/>
      </w:pPr>
      <w:r>
        <w:rPr>
          <w:rFonts w:ascii="Times New Roman"/>
          <w:b w:val="false"/>
          <w:i w:val="false"/>
          <w:color w:val="000000"/>
          <w:sz w:val="28"/>
        </w:rPr>
        <w:t>
      112. Жұмыс сипаттамасы:</w:t>
      </w:r>
    </w:p>
    <w:bookmarkEnd w:id="740"/>
    <w:bookmarkStart w:name="z746" w:id="741"/>
    <w:p>
      <w:pPr>
        <w:spacing w:after="0"/>
        <w:ind w:left="0"/>
        <w:jc w:val="both"/>
      </w:pPr>
      <w:r>
        <w:rPr>
          <w:rFonts w:ascii="Times New Roman"/>
          <w:b w:val="false"/>
          <w:i w:val="false"/>
          <w:color w:val="000000"/>
          <w:sz w:val="28"/>
        </w:rPr>
        <w:t>
      басқару пультында туннель кептіргіштеріндегі абразивтік бұйымдарды кептіру процесін жүргізу;</w:t>
      </w:r>
    </w:p>
    <w:bookmarkEnd w:id="741"/>
    <w:bookmarkStart w:name="z747" w:id="742"/>
    <w:p>
      <w:pPr>
        <w:spacing w:after="0"/>
        <w:ind w:left="0"/>
        <w:jc w:val="both"/>
      </w:pPr>
      <w:r>
        <w:rPr>
          <w:rFonts w:ascii="Times New Roman"/>
          <w:b w:val="false"/>
          <w:i w:val="false"/>
          <w:color w:val="000000"/>
          <w:sz w:val="28"/>
        </w:rPr>
        <w:t>
      сыртқы көрінісі бойынша қалыпты бұйымдарды тексеру және механикалық бұзушылықтары бар бұйымдарды іріктеу;</w:t>
      </w:r>
    </w:p>
    <w:bookmarkEnd w:id="742"/>
    <w:bookmarkStart w:name="z748" w:id="743"/>
    <w:p>
      <w:pPr>
        <w:spacing w:after="0"/>
        <w:ind w:left="0"/>
        <w:jc w:val="both"/>
      </w:pPr>
      <w:r>
        <w:rPr>
          <w:rFonts w:ascii="Times New Roman"/>
          <w:b w:val="false"/>
          <w:i w:val="false"/>
          <w:color w:val="000000"/>
          <w:sz w:val="28"/>
        </w:rPr>
        <w:t>
      тасымалдағыштар мен конвейерлердің көмегімен тиелген этажеркаларды кептіргіштерге беру;</w:t>
      </w:r>
    </w:p>
    <w:bookmarkEnd w:id="743"/>
    <w:bookmarkStart w:name="z749" w:id="744"/>
    <w:p>
      <w:pPr>
        <w:spacing w:after="0"/>
        <w:ind w:left="0"/>
        <w:jc w:val="both"/>
      </w:pPr>
      <w:r>
        <w:rPr>
          <w:rFonts w:ascii="Times New Roman"/>
          <w:b w:val="false"/>
          <w:i w:val="false"/>
          <w:color w:val="000000"/>
          <w:sz w:val="28"/>
        </w:rPr>
        <w:t>
      аспаптар бойынша кептіргіштердің температуралық және гидравликалық режимін қадағалау;</w:t>
      </w:r>
    </w:p>
    <w:bookmarkEnd w:id="744"/>
    <w:bookmarkStart w:name="z750" w:id="745"/>
    <w:p>
      <w:pPr>
        <w:spacing w:after="0"/>
        <w:ind w:left="0"/>
        <w:jc w:val="both"/>
      </w:pPr>
      <w:r>
        <w:rPr>
          <w:rFonts w:ascii="Times New Roman"/>
          <w:b w:val="false"/>
          <w:i w:val="false"/>
          <w:color w:val="000000"/>
          <w:sz w:val="28"/>
        </w:rPr>
        <w:t>
      температураларды кептіргіш ұзындығы бойынша реттеу;</w:t>
      </w:r>
    </w:p>
    <w:bookmarkEnd w:id="745"/>
    <w:bookmarkStart w:name="z751" w:id="746"/>
    <w:p>
      <w:pPr>
        <w:spacing w:after="0"/>
        <w:ind w:left="0"/>
        <w:jc w:val="both"/>
      </w:pPr>
      <w:r>
        <w:rPr>
          <w:rFonts w:ascii="Times New Roman"/>
          <w:b w:val="false"/>
          <w:i w:val="false"/>
          <w:color w:val="000000"/>
          <w:sz w:val="28"/>
        </w:rPr>
        <w:t>
      қызмет көрсетілетін жабдықтарды баптау.</w:t>
      </w:r>
    </w:p>
    <w:bookmarkEnd w:id="746"/>
    <w:bookmarkStart w:name="z752" w:id="747"/>
    <w:p>
      <w:pPr>
        <w:spacing w:after="0"/>
        <w:ind w:left="0"/>
        <w:jc w:val="both"/>
      </w:pPr>
      <w:r>
        <w:rPr>
          <w:rFonts w:ascii="Times New Roman"/>
          <w:b w:val="false"/>
          <w:i w:val="false"/>
          <w:color w:val="000000"/>
          <w:sz w:val="28"/>
        </w:rPr>
        <w:t>
      113. Білуге тиіс:</w:t>
      </w:r>
    </w:p>
    <w:bookmarkEnd w:id="747"/>
    <w:bookmarkStart w:name="z753" w:id="748"/>
    <w:p>
      <w:pPr>
        <w:spacing w:after="0"/>
        <w:ind w:left="0"/>
        <w:jc w:val="both"/>
      </w:pPr>
      <w:r>
        <w:rPr>
          <w:rFonts w:ascii="Times New Roman"/>
          <w:b w:val="false"/>
          <w:i w:val="false"/>
          <w:color w:val="000000"/>
          <w:sz w:val="28"/>
        </w:rPr>
        <w:t>
      туннель кептіргіштерінде абразивтік бұйымдарды кептіру технологиясын;</w:t>
      </w:r>
    </w:p>
    <w:bookmarkEnd w:id="748"/>
    <w:bookmarkStart w:name="z754" w:id="749"/>
    <w:p>
      <w:pPr>
        <w:spacing w:after="0"/>
        <w:ind w:left="0"/>
        <w:jc w:val="both"/>
      </w:pPr>
      <w:r>
        <w:rPr>
          <w:rFonts w:ascii="Times New Roman"/>
          <w:b w:val="false"/>
          <w:i w:val="false"/>
          <w:color w:val="000000"/>
          <w:sz w:val="28"/>
        </w:rPr>
        <w:t>
      механикалық бұзушылықтары бар бұйымдарды іріктеу ережесін;</w:t>
      </w:r>
    </w:p>
    <w:bookmarkEnd w:id="749"/>
    <w:bookmarkStart w:name="z755" w:id="750"/>
    <w:p>
      <w:pPr>
        <w:spacing w:after="0"/>
        <w:ind w:left="0"/>
        <w:jc w:val="both"/>
      </w:pPr>
      <w:r>
        <w:rPr>
          <w:rFonts w:ascii="Times New Roman"/>
          <w:b w:val="false"/>
          <w:i w:val="false"/>
          <w:color w:val="000000"/>
          <w:sz w:val="28"/>
        </w:rPr>
        <w:t>
      қызмет көрсетілетін жабдықтардың құрылғысын және баптауды;</w:t>
      </w:r>
    </w:p>
    <w:bookmarkEnd w:id="750"/>
    <w:bookmarkStart w:name="z756" w:id="751"/>
    <w:p>
      <w:pPr>
        <w:spacing w:after="0"/>
        <w:ind w:left="0"/>
        <w:jc w:val="both"/>
      </w:pPr>
      <w:r>
        <w:rPr>
          <w:rFonts w:ascii="Times New Roman"/>
          <w:b w:val="false"/>
          <w:i w:val="false"/>
          <w:color w:val="000000"/>
          <w:sz w:val="28"/>
        </w:rPr>
        <w:t>
      қолданылатын бақылау-өлшеу аспаптарының құрылғысын;</w:t>
      </w:r>
    </w:p>
    <w:bookmarkEnd w:id="751"/>
    <w:bookmarkStart w:name="z757" w:id="752"/>
    <w:p>
      <w:pPr>
        <w:spacing w:after="0"/>
        <w:ind w:left="0"/>
        <w:jc w:val="both"/>
      </w:pPr>
      <w:r>
        <w:rPr>
          <w:rFonts w:ascii="Times New Roman"/>
          <w:b w:val="false"/>
          <w:i w:val="false"/>
          <w:color w:val="000000"/>
          <w:sz w:val="28"/>
        </w:rPr>
        <w:t>
      абразивтік бұйымдарды этажерка мен кептіргіштерге орналастыру ережесін.</w:t>
      </w:r>
    </w:p>
    <w:bookmarkEnd w:id="752"/>
    <w:bookmarkStart w:name="z758" w:id="753"/>
    <w:p>
      <w:pPr>
        <w:spacing w:after="0"/>
        <w:ind w:left="0"/>
        <w:jc w:val="both"/>
      </w:pPr>
      <w:r>
        <w:rPr>
          <w:rFonts w:ascii="Times New Roman"/>
          <w:b w:val="false"/>
          <w:i w:val="false"/>
          <w:color w:val="000000"/>
          <w:sz w:val="28"/>
        </w:rPr>
        <w:t>
      26. Пештер мен транбордерлік қондырғыларды қайта айдаушы</w:t>
      </w:r>
    </w:p>
    <w:bookmarkEnd w:id="753"/>
    <w:bookmarkStart w:name="z759" w:id="754"/>
    <w:p>
      <w:pPr>
        <w:spacing w:after="0"/>
        <w:ind w:left="0"/>
        <w:jc w:val="both"/>
      </w:pPr>
      <w:r>
        <w:rPr>
          <w:rFonts w:ascii="Times New Roman"/>
          <w:b w:val="false"/>
          <w:i w:val="false"/>
          <w:color w:val="000000"/>
          <w:sz w:val="28"/>
        </w:rPr>
        <w:t>
      Параграф 1. Пештер мен транбордерлік қондырғыларды қайта айдаушы, 3-разряд</w:t>
      </w:r>
    </w:p>
    <w:bookmarkEnd w:id="754"/>
    <w:bookmarkStart w:name="z760" w:id="755"/>
    <w:p>
      <w:pPr>
        <w:spacing w:after="0"/>
        <w:ind w:left="0"/>
        <w:jc w:val="both"/>
      </w:pPr>
      <w:r>
        <w:rPr>
          <w:rFonts w:ascii="Times New Roman"/>
          <w:b w:val="false"/>
          <w:i w:val="false"/>
          <w:color w:val="000000"/>
          <w:sz w:val="28"/>
        </w:rPr>
        <w:t>
      114. Жұмыс сипаттамасы:</w:t>
      </w:r>
    </w:p>
    <w:bookmarkEnd w:id="755"/>
    <w:bookmarkStart w:name="z761" w:id="756"/>
    <w:p>
      <w:pPr>
        <w:spacing w:after="0"/>
        <w:ind w:left="0"/>
        <w:jc w:val="both"/>
      </w:pPr>
      <w:r>
        <w:rPr>
          <w:rFonts w:ascii="Times New Roman"/>
          <w:b w:val="false"/>
          <w:i w:val="false"/>
          <w:color w:val="000000"/>
          <w:sz w:val="28"/>
        </w:rPr>
        <w:t>
      технологиялық операцияларды орындау жүйелілігіне сәйкес пештер мен трансбордерлік қондырғыларды бір өндірістік учаскеден басқа өндірістік учаскеге ауыстыру;</w:t>
      </w:r>
    </w:p>
    <w:bookmarkEnd w:id="756"/>
    <w:bookmarkStart w:name="z762" w:id="757"/>
    <w:p>
      <w:pPr>
        <w:spacing w:after="0"/>
        <w:ind w:left="0"/>
        <w:jc w:val="both"/>
      </w:pPr>
      <w:r>
        <w:rPr>
          <w:rFonts w:ascii="Times New Roman"/>
          <w:b w:val="false"/>
          <w:i w:val="false"/>
          <w:color w:val="000000"/>
          <w:sz w:val="28"/>
        </w:rPr>
        <w:t>
      бөлшектеу алдында сумен шаю жолымен электрокорунд құймаларын салқындату;</w:t>
      </w:r>
    </w:p>
    <w:bookmarkEnd w:id="757"/>
    <w:bookmarkStart w:name="z763" w:id="758"/>
    <w:p>
      <w:pPr>
        <w:spacing w:after="0"/>
        <w:ind w:left="0"/>
        <w:jc w:val="both"/>
      </w:pPr>
      <w:r>
        <w:rPr>
          <w:rFonts w:ascii="Times New Roman"/>
          <w:b w:val="false"/>
          <w:i w:val="false"/>
          <w:color w:val="000000"/>
          <w:sz w:val="28"/>
        </w:rPr>
        <w:t>
      қондырғының жетек бөлігін тазалау;</w:t>
      </w:r>
    </w:p>
    <w:bookmarkEnd w:id="758"/>
    <w:bookmarkStart w:name="z764" w:id="759"/>
    <w:p>
      <w:pPr>
        <w:spacing w:after="0"/>
        <w:ind w:left="0"/>
        <w:jc w:val="both"/>
      </w:pPr>
      <w:r>
        <w:rPr>
          <w:rFonts w:ascii="Times New Roman"/>
          <w:b w:val="false"/>
          <w:i w:val="false"/>
          <w:color w:val="000000"/>
          <w:sz w:val="28"/>
        </w:rPr>
        <w:t>
      электрмен балқытқыш пештерге жүксіз металл қалыптарын орналастыру;</w:t>
      </w:r>
    </w:p>
    <w:bookmarkEnd w:id="759"/>
    <w:bookmarkStart w:name="z765" w:id="760"/>
    <w:p>
      <w:pPr>
        <w:spacing w:after="0"/>
        <w:ind w:left="0"/>
        <w:jc w:val="both"/>
      </w:pPr>
      <w:r>
        <w:rPr>
          <w:rFonts w:ascii="Times New Roman"/>
          <w:b w:val="false"/>
          <w:i w:val="false"/>
          <w:color w:val="000000"/>
          <w:sz w:val="28"/>
        </w:rPr>
        <w:t>
      электрмен балқытқыш пештердің ағынөзектеріне бос металл қалыптарды орналастыру және оларды электрокорунд балқымасымен алып шығып, балқыманы суыту үшін эстакадаға қою;</w:t>
      </w:r>
    </w:p>
    <w:bookmarkEnd w:id="760"/>
    <w:bookmarkStart w:name="z766" w:id="761"/>
    <w:p>
      <w:pPr>
        <w:spacing w:after="0"/>
        <w:ind w:left="0"/>
        <w:jc w:val="both"/>
      </w:pPr>
      <w:r>
        <w:rPr>
          <w:rFonts w:ascii="Times New Roman"/>
          <w:b w:val="false"/>
          <w:i w:val="false"/>
          <w:color w:val="000000"/>
          <w:sz w:val="28"/>
        </w:rPr>
        <w:t>
      металл қалыптарын дайындау орындарына орналастыру.</w:t>
      </w:r>
    </w:p>
    <w:bookmarkEnd w:id="761"/>
    <w:bookmarkStart w:name="z767" w:id="762"/>
    <w:p>
      <w:pPr>
        <w:spacing w:after="0"/>
        <w:ind w:left="0"/>
        <w:jc w:val="both"/>
      </w:pPr>
      <w:r>
        <w:rPr>
          <w:rFonts w:ascii="Times New Roman"/>
          <w:b w:val="false"/>
          <w:i w:val="false"/>
          <w:color w:val="000000"/>
          <w:sz w:val="28"/>
        </w:rPr>
        <w:t>
      115. Білуге тиіс:</w:t>
      </w:r>
    </w:p>
    <w:bookmarkEnd w:id="762"/>
    <w:bookmarkStart w:name="z768" w:id="763"/>
    <w:p>
      <w:pPr>
        <w:spacing w:after="0"/>
        <w:ind w:left="0"/>
        <w:jc w:val="both"/>
      </w:pPr>
      <w:r>
        <w:rPr>
          <w:rFonts w:ascii="Times New Roman"/>
          <w:b w:val="false"/>
          <w:i w:val="false"/>
          <w:color w:val="000000"/>
          <w:sz w:val="28"/>
        </w:rPr>
        <w:t>
      өздігінен жүретін пештер мен трансбордерлік қондырғылардың, жүріс бөлігі мен жетектердің құрылғысын;</w:t>
      </w:r>
    </w:p>
    <w:bookmarkEnd w:id="763"/>
    <w:bookmarkStart w:name="z769" w:id="764"/>
    <w:p>
      <w:pPr>
        <w:spacing w:after="0"/>
        <w:ind w:left="0"/>
        <w:jc w:val="both"/>
      </w:pPr>
      <w:r>
        <w:rPr>
          <w:rFonts w:ascii="Times New Roman"/>
          <w:b w:val="false"/>
          <w:i w:val="false"/>
          <w:color w:val="000000"/>
          <w:sz w:val="28"/>
        </w:rPr>
        <w:t>
      құмалар бар металл қалыптарының құрылғысын, пайдалану және орналастыру ережесін;</w:t>
      </w:r>
    </w:p>
    <w:bookmarkEnd w:id="764"/>
    <w:bookmarkStart w:name="z770" w:id="765"/>
    <w:p>
      <w:pPr>
        <w:spacing w:after="0"/>
        <w:ind w:left="0"/>
        <w:jc w:val="both"/>
      </w:pPr>
      <w:r>
        <w:rPr>
          <w:rFonts w:ascii="Times New Roman"/>
          <w:b w:val="false"/>
          <w:i w:val="false"/>
          <w:color w:val="000000"/>
          <w:sz w:val="28"/>
        </w:rPr>
        <w:t>
      электр қозғалтқыш жетектерін желіге қосу тәртібін;</w:t>
      </w:r>
    </w:p>
    <w:bookmarkEnd w:id="765"/>
    <w:bookmarkStart w:name="z771" w:id="766"/>
    <w:p>
      <w:pPr>
        <w:spacing w:after="0"/>
        <w:ind w:left="0"/>
        <w:jc w:val="both"/>
      </w:pPr>
      <w:r>
        <w:rPr>
          <w:rFonts w:ascii="Times New Roman"/>
          <w:b w:val="false"/>
          <w:i w:val="false"/>
          <w:color w:val="000000"/>
          <w:sz w:val="28"/>
        </w:rPr>
        <w:t>
      балқыту пештерінің орналасу тәсімін;</w:t>
      </w:r>
    </w:p>
    <w:bookmarkEnd w:id="766"/>
    <w:p>
      <w:pPr>
        <w:spacing w:after="0"/>
        <w:ind w:left="0"/>
        <w:jc w:val="both"/>
      </w:pPr>
      <w:r>
        <w:rPr>
          <w:rFonts w:ascii="Times New Roman"/>
          <w:b w:val="false"/>
          <w:i w:val="false"/>
          <w:color w:val="000000"/>
          <w:sz w:val="28"/>
        </w:rPr>
        <w:t>
      абразивтік материалдар өндірісінің технологиялық процесін.</w:t>
      </w:r>
    </w:p>
    <w:bookmarkStart w:name="z772" w:id="767"/>
    <w:p>
      <w:pPr>
        <w:spacing w:after="0"/>
        <w:ind w:left="0"/>
        <w:jc w:val="both"/>
      </w:pPr>
      <w:r>
        <w:rPr>
          <w:rFonts w:ascii="Times New Roman"/>
          <w:b w:val="false"/>
          <w:i w:val="false"/>
          <w:color w:val="000000"/>
          <w:sz w:val="28"/>
        </w:rPr>
        <w:t>
      27. Абразивтік материалдарды балқытушы</w:t>
      </w:r>
    </w:p>
    <w:bookmarkEnd w:id="767"/>
    <w:bookmarkStart w:name="z773" w:id="768"/>
    <w:p>
      <w:pPr>
        <w:spacing w:after="0"/>
        <w:ind w:left="0"/>
        <w:jc w:val="both"/>
      </w:pPr>
      <w:r>
        <w:rPr>
          <w:rFonts w:ascii="Times New Roman"/>
          <w:b w:val="false"/>
          <w:i w:val="false"/>
          <w:color w:val="000000"/>
          <w:sz w:val="28"/>
        </w:rPr>
        <w:t>
      Параграф 1. Абразивтік материалдарды балқытушы, 4-разряд</w:t>
      </w:r>
    </w:p>
    <w:bookmarkEnd w:id="768"/>
    <w:bookmarkStart w:name="z774" w:id="769"/>
    <w:p>
      <w:pPr>
        <w:spacing w:after="0"/>
        <w:ind w:left="0"/>
        <w:jc w:val="both"/>
      </w:pPr>
      <w:r>
        <w:rPr>
          <w:rFonts w:ascii="Times New Roman"/>
          <w:b w:val="false"/>
          <w:i w:val="false"/>
          <w:color w:val="000000"/>
          <w:sz w:val="28"/>
        </w:rPr>
        <w:t>
      116. Жұмыс сипаттамасы:</w:t>
      </w:r>
    </w:p>
    <w:bookmarkEnd w:id="769"/>
    <w:bookmarkStart w:name="z775" w:id="770"/>
    <w:p>
      <w:pPr>
        <w:spacing w:after="0"/>
        <w:ind w:left="0"/>
        <w:jc w:val="both"/>
      </w:pPr>
      <w:r>
        <w:rPr>
          <w:rFonts w:ascii="Times New Roman"/>
          <w:b w:val="false"/>
          <w:i w:val="false"/>
          <w:color w:val="000000"/>
          <w:sz w:val="28"/>
        </w:rPr>
        <w:t>
      кедергі пештерінде карбидкремний материалдарын өндіру;</w:t>
      </w:r>
    </w:p>
    <w:bookmarkEnd w:id="770"/>
    <w:bookmarkStart w:name="z776" w:id="771"/>
    <w:p>
      <w:pPr>
        <w:spacing w:after="0"/>
        <w:ind w:left="0"/>
        <w:jc w:val="both"/>
      </w:pPr>
      <w:r>
        <w:rPr>
          <w:rFonts w:ascii="Times New Roman"/>
          <w:b w:val="false"/>
          <w:i w:val="false"/>
          <w:color w:val="000000"/>
          <w:sz w:val="28"/>
        </w:rPr>
        <w:t>
      алғашқы және қайтарылған материалдарды пайдаланумен пештерге шихталарды тиеу;</w:t>
      </w:r>
    </w:p>
    <w:bookmarkEnd w:id="771"/>
    <w:bookmarkStart w:name="z777" w:id="772"/>
    <w:p>
      <w:pPr>
        <w:spacing w:after="0"/>
        <w:ind w:left="0"/>
        <w:jc w:val="both"/>
      </w:pPr>
      <w:r>
        <w:rPr>
          <w:rFonts w:ascii="Times New Roman"/>
          <w:b w:val="false"/>
          <w:i w:val="false"/>
          <w:color w:val="000000"/>
          <w:sz w:val="28"/>
        </w:rPr>
        <w:t>
      керннің нақты өлшемін және шихта құрауыштарының ірілігін сақтау;</w:t>
      </w:r>
    </w:p>
    <w:bookmarkEnd w:id="772"/>
    <w:bookmarkStart w:name="z778" w:id="773"/>
    <w:p>
      <w:pPr>
        <w:spacing w:after="0"/>
        <w:ind w:left="0"/>
        <w:jc w:val="both"/>
      </w:pPr>
      <w:r>
        <w:rPr>
          <w:rFonts w:ascii="Times New Roman"/>
          <w:b w:val="false"/>
          <w:i w:val="false"/>
          <w:color w:val="000000"/>
          <w:sz w:val="28"/>
        </w:rPr>
        <w:t>
      тоққа қосылған кедергі пештеріне қызмет көрсету;</w:t>
      </w:r>
    </w:p>
    <w:bookmarkEnd w:id="773"/>
    <w:bookmarkStart w:name="z779" w:id="774"/>
    <w:p>
      <w:pPr>
        <w:spacing w:after="0"/>
        <w:ind w:left="0"/>
        <w:jc w:val="both"/>
      </w:pPr>
      <w:r>
        <w:rPr>
          <w:rFonts w:ascii="Times New Roman"/>
          <w:b w:val="false"/>
          <w:i w:val="false"/>
          <w:color w:val="000000"/>
          <w:sz w:val="28"/>
        </w:rPr>
        <w:t>
      шихтаның қажетті газқұбырлығын қамтамасыз ету;</w:t>
      </w:r>
    </w:p>
    <w:bookmarkEnd w:id="774"/>
    <w:bookmarkStart w:name="z780" w:id="775"/>
    <w:p>
      <w:pPr>
        <w:spacing w:after="0"/>
        <w:ind w:left="0"/>
        <w:jc w:val="both"/>
      </w:pPr>
      <w:r>
        <w:rPr>
          <w:rFonts w:ascii="Times New Roman"/>
          <w:b w:val="false"/>
          <w:i w:val="false"/>
          <w:color w:val="000000"/>
          <w:sz w:val="28"/>
        </w:rPr>
        <w:t>
      технологиялық процестің қалыпты нормасынан ауытқуын болдырмау.</w:t>
      </w:r>
    </w:p>
    <w:bookmarkEnd w:id="775"/>
    <w:bookmarkStart w:name="z781" w:id="776"/>
    <w:p>
      <w:pPr>
        <w:spacing w:after="0"/>
        <w:ind w:left="0"/>
        <w:jc w:val="both"/>
      </w:pPr>
      <w:r>
        <w:rPr>
          <w:rFonts w:ascii="Times New Roman"/>
          <w:b w:val="false"/>
          <w:i w:val="false"/>
          <w:color w:val="000000"/>
          <w:sz w:val="28"/>
        </w:rPr>
        <w:t>
      117. Білуге тиіс:</w:t>
      </w:r>
    </w:p>
    <w:bookmarkEnd w:id="776"/>
    <w:bookmarkStart w:name="z782" w:id="777"/>
    <w:p>
      <w:pPr>
        <w:spacing w:after="0"/>
        <w:ind w:left="0"/>
        <w:jc w:val="both"/>
      </w:pPr>
      <w:r>
        <w:rPr>
          <w:rFonts w:ascii="Times New Roman"/>
          <w:b w:val="false"/>
          <w:i w:val="false"/>
          <w:color w:val="000000"/>
          <w:sz w:val="28"/>
        </w:rPr>
        <w:t>
      кедергі пештерінің құрылғысын және дайындау ережесін;</w:t>
      </w:r>
    </w:p>
    <w:bookmarkEnd w:id="777"/>
    <w:bookmarkStart w:name="z783" w:id="778"/>
    <w:p>
      <w:pPr>
        <w:spacing w:after="0"/>
        <w:ind w:left="0"/>
        <w:jc w:val="both"/>
      </w:pPr>
      <w:r>
        <w:rPr>
          <w:rFonts w:ascii="Times New Roman"/>
          <w:b w:val="false"/>
          <w:i w:val="false"/>
          <w:color w:val="000000"/>
          <w:sz w:val="28"/>
        </w:rPr>
        <w:t>
      шихта материалдарына қойылатын талаптарды;</w:t>
      </w:r>
    </w:p>
    <w:bookmarkEnd w:id="778"/>
    <w:bookmarkStart w:name="z784" w:id="779"/>
    <w:p>
      <w:pPr>
        <w:spacing w:after="0"/>
        <w:ind w:left="0"/>
        <w:jc w:val="both"/>
      </w:pPr>
      <w:r>
        <w:rPr>
          <w:rFonts w:ascii="Times New Roman"/>
          <w:b w:val="false"/>
          <w:i w:val="false"/>
          <w:color w:val="000000"/>
          <w:sz w:val="28"/>
        </w:rPr>
        <w:t>
      кремний карбидінің блоктарын балқыту және салқындату режимдерін;</w:t>
      </w:r>
    </w:p>
    <w:bookmarkEnd w:id="779"/>
    <w:bookmarkStart w:name="z785" w:id="780"/>
    <w:p>
      <w:pPr>
        <w:spacing w:after="0"/>
        <w:ind w:left="0"/>
        <w:jc w:val="both"/>
      </w:pPr>
      <w:r>
        <w:rPr>
          <w:rFonts w:ascii="Times New Roman"/>
          <w:b w:val="false"/>
          <w:i w:val="false"/>
          <w:color w:val="000000"/>
          <w:sz w:val="28"/>
        </w:rPr>
        <w:t>
      балқыту процесінің қалыпты нормадан ауытқу белгілерін, алдын алу және оларды жою шараларын.</w:t>
      </w:r>
    </w:p>
    <w:bookmarkEnd w:id="780"/>
    <w:bookmarkStart w:name="z786" w:id="781"/>
    <w:p>
      <w:pPr>
        <w:spacing w:after="0"/>
        <w:ind w:left="0"/>
        <w:jc w:val="both"/>
      </w:pPr>
      <w:r>
        <w:rPr>
          <w:rFonts w:ascii="Times New Roman"/>
          <w:b w:val="false"/>
          <w:i w:val="false"/>
          <w:color w:val="000000"/>
          <w:sz w:val="28"/>
        </w:rPr>
        <w:t>
      Параграф 2. Абразивтік материалдарды балқытушы, 5-разряд</w:t>
      </w:r>
    </w:p>
    <w:bookmarkEnd w:id="781"/>
    <w:bookmarkStart w:name="z787" w:id="782"/>
    <w:p>
      <w:pPr>
        <w:spacing w:after="0"/>
        <w:ind w:left="0"/>
        <w:jc w:val="both"/>
      </w:pPr>
      <w:r>
        <w:rPr>
          <w:rFonts w:ascii="Times New Roman"/>
          <w:b w:val="false"/>
          <w:i w:val="false"/>
          <w:color w:val="000000"/>
          <w:sz w:val="28"/>
        </w:rPr>
        <w:t>
      118. Жұмыс сипаттамасы:</w:t>
      </w:r>
    </w:p>
    <w:bookmarkEnd w:id="782"/>
    <w:bookmarkStart w:name="z788" w:id="783"/>
    <w:p>
      <w:pPr>
        <w:spacing w:after="0"/>
        <w:ind w:left="0"/>
        <w:jc w:val="both"/>
      </w:pPr>
      <w:r>
        <w:rPr>
          <w:rFonts w:ascii="Times New Roman"/>
          <w:b w:val="false"/>
          <w:i w:val="false"/>
          <w:color w:val="000000"/>
          <w:sz w:val="28"/>
        </w:rPr>
        <w:t>
      жоғары білікті балқытушының басшылығымен доғалы (стационарлық және көлбеу) электр пештерінде қалыпты, ақ және қоспаланған электрокорундті, монокорундті, бор карбидін балқыту;</w:t>
      </w:r>
    </w:p>
    <w:bookmarkEnd w:id="783"/>
    <w:bookmarkStart w:name="z789" w:id="784"/>
    <w:p>
      <w:pPr>
        <w:spacing w:after="0"/>
        <w:ind w:left="0"/>
        <w:jc w:val="both"/>
      </w:pPr>
      <w:r>
        <w:rPr>
          <w:rFonts w:ascii="Times New Roman"/>
          <w:b w:val="false"/>
          <w:i w:val="false"/>
          <w:color w:val="000000"/>
          <w:sz w:val="28"/>
        </w:rPr>
        <w:t>
      алғашқы және қайтарылған материалдардан жасалған шихталарды пештерге тиеу;</w:t>
      </w:r>
    </w:p>
    <w:bookmarkEnd w:id="784"/>
    <w:bookmarkStart w:name="z790" w:id="785"/>
    <w:p>
      <w:pPr>
        <w:spacing w:after="0"/>
        <w:ind w:left="0"/>
        <w:jc w:val="both"/>
      </w:pPr>
      <w:r>
        <w:rPr>
          <w:rFonts w:ascii="Times New Roman"/>
          <w:b w:val="false"/>
          <w:i w:val="false"/>
          <w:color w:val="000000"/>
          <w:sz w:val="28"/>
        </w:rPr>
        <w:t>
      колошниктің беті бойынша шихталарды бірдей етіп бөлу;</w:t>
      </w:r>
    </w:p>
    <w:bookmarkEnd w:id="785"/>
    <w:bookmarkStart w:name="z791" w:id="786"/>
    <w:p>
      <w:pPr>
        <w:spacing w:after="0"/>
        <w:ind w:left="0"/>
        <w:jc w:val="both"/>
      </w:pPr>
      <w:r>
        <w:rPr>
          <w:rFonts w:ascii="Times New Roman"/>
          <w:b w:val="false"/>
          <w:i w:val="false"/>
          <w:color w:val="000000"/>
          <w:sz w:val="28"/>
        </w:rPr>
        <w:t>
      электродтардағы шихталарды тұндыру;</w:t>
      </w:r>
    </w:p>
    <w:bookmarkEnd w:id="786"/>
    <w:bookmarkStart w:name="z792" w:id="787"/>
    <w:p>
      <w:pPr>
        <w:spacing w:after="0"/>
        <w:ind w:left="0"/>
        <w:jc w:val="both"/>
      </w:pPr>
      <w:r>
        <w:rPr>
          <w:rFonts w:ascii="Times New Roman"/>
          <w:b w:val="false"/>
          <w:i w:val="false"/>
          <w:color w:val="000000"/>
          <w:sz w:val="28"/>
        </w:rPr>
        <w:t>
      электродтардан қождарды қолмен немесе пневомашинаның көмегімен шыңдау;</w:t>
      </w:r>
    </w:p>
    <w:bookmarkEnd w:id="787"/>
    <w:bookmarkStart w:name="z793" w:id="788"/>
    <w:p>
      <w:pPr>
        <w:spacing w:after="0"/>
        <w:ind w:left="0"/>
        <w:jc w:val="both"/>
      </w:pPr>
      <w:r>
        <w:rPr>
          <w:rFonts w:ascii="Times New Roman"/>
          <w:b w:val="false"/>
          <w:i w:val="false"/>
          <w:color w:val="000000"/>
          <w:sz w:val="28"/>
        </w:rPr>
        <w:t>
      штанга сынамаларын іріктеу және оларды қорытынды үшін жоғары білікті балқытушыға беру;</w:t>
      </w:r>
    </w:p>
    <w:bookmarkEnd w:id="788"/>
    <w:bookmarkStart w:name="z794" w:id="789"/>
    <w:p>
      <w:pPr>
        <w:spacing w:after="0"/>
        <w:ind w:left="0"/>
        <w:jc w:val="both"/>
      </w:pPr>
      <w:r>
        <w:rPr>
          <w:rFonts w:ascii="Times New Roman"/>
          <w:b w:val="false"/>
          <w:i w:val="false"/>
          <w:color w:val="000000"/>
          <w:sz w:val="28"/>
        </w:rPr>
        <w:t>
      балқыту процесін аспаптардың көрсеткіштерімен бақылау;</w:t>
      </w:r>
    </w:p>
    <w:bookmarkEnd w:id="789"/>
    <w:bookmarkStart w:name="z795" w:id="790"/>
    <w:p>
      <w:pPr>
        <w:spacing w:after="0"/>
        <w:ind w:left="0"/>
        <w:jc w:val="both"/>
      </w:pPr>
      <w:r>
        <w:rPr>
          <w:rFonts w:ascii="Times New Roman"/>
          <w:b w:val="false"/>
          <w:i w:val="false"/>
          <w:color w:val="000000"/>
          <w:sz w:val="28"/>
        </w:rPr>
        <w:t>
      таспаша тесіктерін металл қалыптарына немесе арнайы кристаллизаторларға балқымаларды құюға дайындау, кристаллизаторлардың жұмысын басқару, қоспалау кезінде қоспалау құрауыштарын балқытуға беру;</w:t>
      </w:r>
    </w:p>
    <w:bookmarkEnd w:id="790"/>
    <w:bookmarkStart w:name="z796" w:id="791"/>
    <w:p>
      <w:pPr>
        <w:spacing w:after="0"/>
        <w:ind w:left="0"/>
        <w:jc w:val="both"/>
      </w:pPr>
      <w:r>
        <w:rPr>
          <w:rFonts w:ascii="Times New Roman"/>
          <w:b w:val="false"/>
          <w:i w:val="false"/>
          <w:color w:val="000000"/>
          <w:sz w:val="28"/>
        </w:rPr>
        <w:t>
      сумен салқындату жүйесін, пеш ұяшықтарының жағдайын, шығару жолдарын қадағалау;</w:t>
      </w:r>
    </w:p>
    <w:bookmarkEnd w:id="791"/>
    <w:bookmarkStart w:name="z797" w:id="792"/>
    <w:p>
      <w:pPr>
        <w:spacing w:after="0"/>
        <w:ind w:left="0"/>
        <w:jc w:val="both"/>
      </w:pPr>
      <w:r>
        <w:rPr>
          <w:rFonts w:ascii="Times New Roman"/>
          <w:b w:val="false"/>
          <w:i w:val="false"/>
          <w:color w:val="000000"/>
          <w:sz w:val="28"/>
        </w:rPr>
        <w:t>
      көлбеу пештерінде жұмыс істеген кезде – қорытпаларды металл қалыптарына құю және электродтарды өсіру;</w:t>
      </w:r>
    </w:p>
    <w:bookmarkEnd w:id="792"/>
    <w:bookmarkStart w:name="z798" w:id="793"/>
    <w:p>
      <w:pPr>
        <w:spacing w:after="0"/>
        <w:ind w:left="0"/>
        <w:jc w:val="both"/>
      </w:pPr>
      <w:r>
        <w:rPr>
          <w:rFonts w:ascii="Times New Roman"/>
          <w:b w:val="false"/>
          <w:i w:val="false"/>
          <w:color w:val="000000"/>
          <w:sz w:val="28"/>
        </w:rPr>
        <w:t>
      әртүрлі жүйедегі балқыту пештерінде карбидтер мен нитридтердің қиын балқитын қосындыларын жентектеу;</w:t>
      </w:r>
    </w:p>
    <w:bookmarkEnd w:id="793"/>
    <w:bookmarkStart w:name="z799" w:id="794"/>
    <w:p>
      <w:pPr>
        <w:spacing w:after="0"/>
        <w:ind w:left="0"/>
        <w:jc w:val="both"/>
      </w:pPr>
      <w:r>
        <w:rPr>
          <w:rFonts w:ascii="Times New Roman"/>
          <w:b w:val="false"/>
          <w:i w:val="false"/>
          <w:color w:val="000000"/>
          <w:sz w:val="28"/>
        </w:rPr>
        <w:t>
      аспаптардың көрсеткіштерін, пештердің кернеулігін және графитті құрбылардың дұрыстығын бақылау;</w:t>
      </w:r>
    </w:p>
    <w:bookmarkEnd w:id="794"/>
    <w:bookmarkStart w:name="z800" w:id="795"/>
    <w:p>
      <w:pPr>
        <w:spacing w:after="0"/>
        <w:ind w:left="0"/>
        <w:jc w:val="both"/>
      </w:pPr>
      <w:r>
        <w:rPr>
          <w:rFonts w:ascii="Times New Roman"/>
          <w:b w:val="false"/>
          <w:i w:val="false"/>
          <w:color w:val="000000"/>
          <w:sz w:val="28"/>
        </w:rPr>
        <w:t>
      шихта материалдарын қайықшаларға тиеу;</w:t>
      </w:r>
    </w:p>
    <w:bookmarkEnd w:id="795"/>
    <w:bookmarkStart w:name="z801" w:id="796"/>
    <w:p>
      <w:pPr>
        <w:spacing w:after="0"/>
        <w:ind w:left="0"/>
        <w:jc w:val="both"/>
      </w:pPr>
      <w:r>
        <w:rPr>
          <w:rFonts w:ascii="Times New Roman"/>
          <w:b w:val="false"/>
          <w:i w:val="false"/>
          <w:color w:val="000000"/>
          <w:sz w:val="28"/>
        </w:rPr>
        <w:t>
      қайықшаларды пештерге тиеу және оларды жартылай дайын өніммен, дайын өніммен алып шығу;</w:t>
      </w:r>
    </w:p>
    <w:bookmarkEnd w:id="796"/>
    <w:bookmarkStart w:name="z802" w:id="797"/>
    <w:p>
      <w:pPr>
        <w:spacing w:after="0"/>
        <w:ind w:left="0"/>
        <w:jc w:val="both"/>
      </w:pPr>
      <w:r>
        <w:rPr>
          <w:rFonts w:ascii="Times New Roman"/>
          <w:b w:val="false"/>
          <w:i w:val="false"/>
          <w:color w:val="000000"/>
          <w:sz w:val="28"/>
        </w:rPr>
        <w:t>
      дайын өнімді сұрыптау;</w:t>
      </w:r>
    </w:p>
    <w:bookmarkEnd w:id="797"/>
    <w:bookmarkStart w:name="z803" w:id="798"/>
    <w:p>
      <w:pPr>
        <w:spacing w:after="0"/>
        <w:ind w:left="0"/>
        <w:jc w:val="both"/>
      </w:pPr>
      <w:r>
        <w:rPr>
          <w:rFonts w:ascii="Times New Roman"/>
          <w:b w:val="false"/>
          <w:i w:val="false"/>
          <w:color w:val="000000"/>
          <w:sz w:val="28"/>
        </w:rPr>
        <w:t>
      пештерді мерзімдік тазалау.</w:t>
      </w:r>
    </w:p>
    <w:bookmarkEnd w:id="798"/>
    <w:bookmarkStart w:name="z804" w:id="799"/>
    <w:p>
      <w:pPr>
        <w:spacing w:after="0"/>
        <w:ind w:left="0"/>
        <w:jc w:val="both"/>
      </w:pPr>
      <w:r>
        <w:rPr>
          <w:rFonts w:ascii="Times New Roman"/>
          <w:b w:val="false"/>
          <w:i w:val="false"/>
          <w:color w:val="000000"/>
          <w:sz w:val="28"/>
        </w:rPr>
        <w:t>
      119. Білуге тиіс:</w:t>
      </w:r>
    </w:p>
    <w:bookmarkEnd w:id="799"/>
    <w:bookmarkStart w:name="z805" w:id="800"/>
    <w:p>
      <w:pPr>
        <w:spacing w:after="0"/>
        <w:ind w:left="0"/>
        <w:jc w:val="both"/>
      </w:pPr>
      <w:r>
        <w:rPr>
          <w:rFonts w:ascii="Times New Roman"/>
          <w:b w:val="false"/>
          <w:i w:val="false"/>
          <w:color w:val="000000"/>
          <w:sz w:val="28"/>
        </w:rPr>
        <w:t>
      электрмен балқытқыш пештердің құрылғысы мен электр тәсімдерін;</w:t>
      </w:r>
    </w:p>
    <w:bookmarkEnd w:id="800"/>
    <w:bookmarkStart w:name="z806" w:id="801"/>
    <w:p>
      <w:pPr>
        <w:spacing w:after="0"/>
        <w:ind w:left="0"/>
        <w:jc w:val="both"/>
      </w:pPr>
      <w:r>
        <w:rPr>
          <w:rFonts w:ascii="Times New Roman"/>
          <w:b w:val="false"/>
          <w:i w:val="false"/>
          <w:color w:val="000000"/>
          <w:sz w:val="28"/>
        </w:rPr>
        <w:t>
      бақылау-өлшеу аспаптарының құрылғысын, қызмет қағидаттары мен міндеттерін;</w:t>
      </w:r>
    </w:p>
    <w:bookmarkEnd w:id="801"/>
    <w:bookmarkStart w:name="z807" w:id="802"/>
    <w:p>
      <w:pPr>
        <w:spacing w:after="0"/>
        <w:ind w:left="0"/>
        <w:jc w:val="both"/>
      </w:pPr>
      <w:r>
        <w:rPr>
          <w:rFonts w:ascii="Times New Roman"/>
          <w:b w:val="false"/>
          <w:i w:val="false"/>
          <w:color w:val="000000"/>
          <w:sz w:val="28"/>
        </w:rPr>
        <w:t>
      балқыту регламенттерін, қалыпты, ақ және қоспаланған электрокорундтарды "блокқа", "құймаға", және "шығаруға", монокорундты және бор карбидін қорытуға арналған материалдар мен шихта рецепттерін;</w:t>
      </w:r>
    </w:p>
    <w:bookmarkEnd w:id="802"/>
    <w:bookmarkStart w:name="z808" w:id="803"/>
    <w:p>
      <w:pPr>
        <w:spacing w:after="0"/>
        <w:ind w:left="0"/>
        <w:jc w:val="both"/>
      </w:pPr>
      <w:r>
        <w:rPr>
          <w:rFonts w:ascii="Times New Roman"/>
          <w:b w:val="false"/>
          <w:i w:val="false"/>
          <w:color w:val="000000"/>
          <w:sz w:val="28"/>
        </w:rPr>
        <w:t>
      балқыманы металл қалыптарына құю тәртібін;</w:t>
      </w:r>
    </w:p>
    <w:bookmarkEnd w:id="803"/>
    <w:bookmarkStart w:name="z809" w:id="804"/>
    <w:p>
      <w:pPr>
        <w:spacing w:after="0"/>
        <w:ind w:left="0"/>
        <w:jc w:val="both"/>
      </w:pPr>
      <w:r>
        <w:rPr>
          <w:rFonts w:ascii="Times New Roman"/>
          <w:b w:val="false"/>
          <w:i w:val="false"/>
          <w:color w:val="000000"/>
          <w:sz w:val="28"/>
        </w:rPr>
        <w:t>
      қиын балқитын қосындылар өндіру процесін; пештерді сумен және газбен жабдықтау жүйесін;</w:t>
      </w:r>
    </w:p>
    <w:bookmarkEnd w:id="804"/>
    <w:bookmarkStart w:name="z810" w:id="805"/>
    <w:p>
      <w:pPr>
        <w:spacing w:after="0"/>
        <w:ind w:left="0"/>
        <w:jc w:val="both"/>
      </w:pPr>
      <w:r>
        <w:rPr>
          <w:rFonts w:ascii="Times New Roman"/>
          <w:b w:val="false"/>
          <w:i w:val="false"/>
          <w:color w:val="000000"/>
          <w:sz w:val="28"/>
        </w:rPr>
        <w:t>
      қиын балқитын қосындылардың дайын өнім сапасына қойылатын талаптарды.</w:t>
      </w:r>
    </w:p>
    <w:bookmarkEnd w:id="805"/>
    <w:bookmarkStart w:name="z811" w:id="806"/>
    <w:p>
      <w:pPr>
        <w:spacing w:after="0"/>
        <w:ind w:left="0"/>
        <w:jc w:val="both"/>
      </w:pPr>
      <w:r>
        <w:rPr>
          <w:rFonts w:ascii="Times New Roman"/>
          <w:b w:val="false"/>
          <w:i w:val="false"/>
          <w:color w:val="000000"/>
          <w:sz w:val="28"/>
        </w:rPr>
        <w:t>
      Параграф 3. Абразивтік материалдарды балқытушы, 6-разряд</w:t>
      </w:r>
    </w:p>
    <w:bookmarkEnd w:id="806"/>
    <w:bookmarkStart w:name="z812" w:id="807"/>
    <w:p>
      <w:pPr>
        <w:spacing w:after="0"/>
        <w:ind w:left="0"/>
        <w:jc w:val="both"/>
      </w:pPr>
      <w:r>
        <w:rPr>
          <w:rFonts w:ascii="Times New Roman"/>
          <w:b w:val="false"/>
          <w:i w:val="false"/>
          <w:color w:val="000000"/>
          <w:sz w:val="28"/>
        </w:rPr>
        <w:t>
      120. Жұмыс сипаттамасы:</w:t>
      </w:r>
    </w:p>
    <w:bookmarkEnd w:id="807"/>
    <w:bookmarkStart w:name="z813" w:id="808"/>
    <w:p>
      <w:pPr>
        <w:spacing w:after="0"/>
        <w:ind w:left="0"/>
        <w:jc w:val="both"/>
      </w:pPr>
      <w:r>
        <w:rPr>
          <w:rFonts w:ascii="Times New Roman"/>
          <w:b w:val="false"/>
          <w:i w:val="false"/>
          <w:color w:val="000000"/>
          <w:sz w:val="28"/>
        </w:rPr>
        <w:t>
      доғалы (стационарлық және көлбеу) электр пештерінде қалыпты, ақ және қоспаланған электрокорундті, монокорундті, бор карбидін балқыту;</w:t>
      </w:r>
    </w:p>
    <w:bookmarkEnd w:id="808"/>
    <w:bookmarkStart w:name="z814" w:id="809"/>
    <w:p>
      <w:pPr>
        <w:spacing w:after="0"/>
        <w:ind w:left="0"/>
        <w:jc w:val="both"/>
      </w:pPr>
      <w:r>
        <w:rPr>
          <w:rFonts w:ascii="Times New Roman"/>
          <w:b w:val="false"/>
          <w:i w:val="false"/>
          <w:color w:val="000000"/>
          <w:sz w:val="28"/>
        </w:rPr>
        <w:t>
      пештің колошниктарын өңдеу;</w:t>
      </w:r>
    </w:p>
    <w:bookmarkEnd w:id="809"/>
    <w:bookmarkStart w:name="z815" w:id="810"/>
    <w:p>
      <w:pPr>
        <w:spacing w:after="0"/>
        <w:ind w:left="0"/>
        <w:jc w:val="both"/>
      </w:pPr>
      <w:r>
        <w:rPr>
          <w:rFonts w:ascii="Times New Roman"/>
          <w:b w:val="false"/>
          <w:i w:val="false"/>
          <w:color w:val="000000"/>
          <w:sz w:val="28"/>
        </w:rPr>
        <w:t>
      балқытудың электр режимін реттеу және шихталарды түзету;</w:t>
      </w:r>
    </w:p>
    <w:bookmarkEnd w:id="810"/>
    <w:bookmarkStart w:name="z816" w:id="811"/>
    <w:p>
      <w:pPr>
        <w:spacing w:after="0"/>
        <w:ind w:left="0"/>
        <w:jc w:val="both"/>
      </w:pPr>
      <w:r>
        <w:rPr>
          <w:rFonts w:ascii="Times New Roman"/>
          <w:b w:val="false"/>
          <w:i w:val="false"/>
          <w:color w:val="000000"/>
          <w:sz w:val="28"/>
        </w:rPr>
        <w:t>
      балқыманы сынаманың сыртқы көрінісі және химиялық талдау нәтижелері бойынша жетілдіру;</w:t>
      </w:r>
    </w:p>
    <w:bookmarkEnd w:id="811"/>
    <w:bookmarkStart w:name="z817" w:id="812"/>
    <w:p>
      <w:pPr>
        <w:spacing w:after="0"/>
        <w:ind w:left="0"/>
        <w:jc w:val="both"/>
      </w:pPr>
      <w:r>
        <w:rPr>
          <w:rFonts w:ascii="Times New Roman"/>
          <w:b w:val="false"/>
          <w:i w:val="false"/>
          <w:color w:val="000000"/>
          <w:sz w:val="28"/>
        </w:rPr>
        <w:t>
      балқыту, қоспалау, құю және балқымаларды кристаллизациялау процесін және автоматты режимдегі агрегаттардың жұмыстарын және пеш жүйелерін басқару.</w:t>
      </w:r>
    </w:p>
    <w:bookmarkEnd w:id="812"/>
    <w:bookmarkStart w:name="z818" w:id="813"/>
    <w:p>
      <w:pPr>
        <w:spacing w:after="0"/>
        <w:ind w:left="0"/>
        <w:jc w:val="both"/>
      </w:pPr>
      <w:r>
        <w:rPr>
          <w:rFonts w:ascii="Times New Roman"/>
          <w:b w:val="false"/>
          <w:i w:val="false"/>
          <w:color w:val="000000"/>
          <w:sz w:val="28"/>
        </w:rPr>
        <w:t>
      121. Білуге тиіс:</w:t>
      </w:r>
    </w:p>
    <w:bookmarkEnd w:id="813"/>
    <w:bookmarkStart w:name="z819" w:id="814"/>
    <w:p>
      <w:pPr>
        <w:spacing w:after="0"/>
        <w:ind w:left="0"/>
        <w:jc w:val="both"/>
      </w:pPr>
      <w:r>
        <w:rPr>
          <w:rFonts w:ascii="Times New Roman"/>
          <w:b w:val="false"/>
          <w:i w:val="false"/>
          <w:color w:val="000000"/>
          <w:sz w:val="28"/>
        </w:rPr>
        <w:t>
      абразивтік материалдарды қорытуға арналған әртүрлі балқыту пештерінің және кристаллизаторлардың конструктивтік ерекшеліктерін;</w:t>
      </w:r>
    </w:p>
    <w:bookmarkEnd w:id="814"/>
    <w:bookmarkStart w:name="z820" w:id="815"/>
    <w:p>
      <w:pPr>
        <w:spacing w:after="0"/>
        <w:ind w:left="0"/>
        <w:jc w:val="both"/>
      </w:pPr>
      <w:r>
        <w:rPr>
          <w:rFonts w:ascii="Times New Roman"/>
          <w:b w:val="false"/>
          <w:i w:val="false"/>
          <w:color w:val="000000"/>
          <w:sz w:val="28"/>
        </w:rPr>
        <w:t>
      пештердің қосалқы механизмдерінің құрылғысын және реттеу тәсілдерін;</w:t>
      </w:r>
    </w:p>
    <w:bookmarkEnd w:id="815"/>
    <w:bookmarkStart w:name="z821" w:id="816"/>
    <w:p>
      <w:pPr>
        <w:spacing w:after="0"/>
        <w:ind w:left="0"/>
        <w:jc w:val="both"/>
      </w:pPr>
      <w:r>
        <w:rPr>
          <w:rFonts w:ascii="Times New Roman"/>
          <w:b w:val="false"/>
          <w:i w:val="false"/>
          <w:color w:val="000000"/>
          <w:sz w:val="28"/>
        </w:rPr>
        <w:t>
      пеш колошниктарын өңдеу тәсілдерін;</w:t>
      </w:r>
    </w:p>
    <w:bookmarkEnd w:id="816"/>
    <w:bookmarkStart w:name="z822" w:id="817"/>
    <w:p>
      <w:pPr>
        <w:spacing w:after="0"/>
        <w:ind w:left="0"/>
        <w:jc w:val="both"/>
      </w:pPr>
      <w:r>
        <w:rPr>
          <w:rFonts w:ascii="Times New Roman"/>
          <w:b w:val="false"/>
          <w:i w:val="false"/>
          <w:color w:val="000000"/>
          <w:sz w:val="28"/>
        </w:rPr>
        <w:t>
      балқытудың электрлік режимін реттеу және шихталарды түзету әдістері;</w:t>
      </w:r>
    </w:p>
    <w:bookmarkEnd w:id="817"/>
    <w:bookmarkStart w:name="z823" w:id="818"/>
    <w:p>
      <w:pPr>
        <w:spacing w:after="0"/>
        <w:ind w:left="0"/>
        <w:jc w:val="both"/>
      </w:pPr>
      <w:r>
        <w:rPr>
          <w:rFonts w:ascii="Times New Roman"/>
          <w:b w:val="false"/>
          <w:i w:val="false"/>
          <w:color w:val="000000"/>
          <w:sz w:val="28"/>
        </w:rPr>
        <w:t>
      балқыманы жетілдіру тәсілдерін;</w:t>
      </w:r>
    </w:p>
    <w:bookmarkEnd w:id="818"/>
    <w:bookmarkStart w:name="z824" w:id="819"/>
    <w:p>
      <w:pPr>
        <w:spacing w:after="0"/>
        <w:ind w:left="0"/>
        <w:jc w:val="both"/>
      </w:pPr>
      <w:r>
        <w:rPr>
          <w:rFonts w:ascii="Times New Roman"/>
          <w:b w:val="false"/>
          <w:i w:val="false"/>
          <w:color w:val="000000"/>
          <w:sz w:val="28"/>
        </w:rPr>
        <w:t>
      қоспалау материалдарының міндетін;</w:t>
      </w:r>
    </w:p>
    <w:bookmarkEnd w:id="819"/>
    <w:bookmarkStart w:name="z825" w:id="820"/>
    <w:p>
      <w:pPr>
        <w:spacing w:after="0"/>
        <w:ind w:left="0"/>
        <w:jc w:val="both"/>
      </w:pPr>
      <w:r>
        <w:rPr>
          <w:rFonts w:ascii="Times New Roman"/>
          <w:b w:val="false"/>
          <w:i w:val="false"/>
          <w:color w:val="000000"/>
          <w:sz w:val="28"/>
        </w:rPr>
        <w:t>
      балқыманы қоспалау тәсілдерін.</w:t>
      </w:r>
    </w:p>
    <w:bookmarkEnd w:id="820"/>
    <w:bookmarkStart w:name="z826" w:id="821"/>
    <w:p>
      <w:pPr>
        <w:spacing w:after="0"/>
        <w:ind w:left="0"/>
        <w:jc w:val="both"/>
      </w:pPr>
      <w:r>
        <w:rPr>
          <w:rFonts w:ascii="Times New Roman"/>
          <w:b w:val="false"/>
          <w:i w:val="false"/>
          <w:color w:val="000000"/>
          <w:sz w:val="28"/>
        </w:rPr>
        <w:t>
      Параграф 4. Абразивтік материалдарды балқытушы, 7-разряд</w:t>
      </w:r>
    </w:p>
    <w:bookmarkEnd w:id="821"/>
    <w:bookmarkStart w:name="z827" w:id="822"/>
    <w:p>
      <w:pPr>
        <w:spacing w:after="0"/>
        <w:ind w:left="0"/>
        <w:jc w:val="both"/>
      </w:pPr>
      <w:r>
        <w:rPr>
          <w:rFonts w:ascii="Times New Roman"/>
          <w:b w:val="false"/>
          <w:i w:val="false"/>
          <w:color w:val="000000"/>
          <w:sz w:val="28"/>
        </w:rPr>
        <w:t>
      122. Жұмыс сипаттамасы:</w:t>
      </w:r>
    </w:p>
    <w:bookmarkEnd w:id="822"/>
    <w:bookmarkStart w:name="z828" w:id="823"/>
    <w:p>
      <w:pPr>
        <w:spacing w:after="0"/>
        <w:ind w:left="0"/>
        <w:jc w:val="both"/>
      </w:pPr>
      <w:r>
        <w:rPr>
          <w:rFonts w:ascii="Times New Roman"/>
          <w:b w:val="false"/>
          <w:i w:val="false"/>
          <w:color w:val="000000"/>
          <w:sz w:val="28"/>
        </w:rPr>
        <w:t>
      боксит, агломерат, глиноземаның негізінде, қоспалау және басқа да қосалқы құрауыштарды (хром оксиді, титан, цирконий және тағы басқа) қосумен әртүрлі электрокорун материалдарын қорыту;</w:t>
      </w:r>
    </w:p>
    <w:bookmarkEnd w:id="823"/>
    <w:bookmarkStart w:name="z829" w:id="824"/>
    <w:p>
      <w:pPr>
        <w:spacing w:after="0"/>
        <w:ind w:left="0"/>
        <w:jc w:val="both"/>
      </w:pPr>
      <w:r>
        <w:rPr>
          <w:rFonts w:ascii="Times New Roman"/>
          <w:b w:val="false"/>
          <w:i w:val="false"/>
          <w:color w:val="000000"/>
          <w:sz w:val="28"/>
        </w:rPr>
        <w:t>
      жоғары қуатты пештерге қызмет көрсету;</w:t>
      </w:r>
    </w:p>
    <w:bookmarkEnd w:id="824"/>
    <w:bookmarkStart w:name="z830" w:id="825"/>
    <w:p>
      <w:pPr>
        <w:spacing w:after="0"/>
        <w:ind w:left="0"/>
        <w:jc w:val="both"/>
      </w:pPr>
      <w:r>
        <w:rPr>
          <w:rFonts w:ascii="Times New Roman"/>
          <w:b w:val="false"/>
          <w:i w:val="false"/>
          <w:color w:val="000000"/>
          <w:sz w:val="28"/>
        </w:rPr>
        <w:t>
      шихта құрамын реттеу, балқыту және қайта қалпына келтіру процестерін түзету;</w:t>
      </w:r>
    </w:p>
    <w:bookmarkEnd w:id="825"/>
    <w:bookmarkStart w:name="z831" w:id="826"/>
    <w:p>
      <w:pPr>
        <w:spacing w:after="0"/>
        <w:ind w:left="0"/>
        <w:jc w:val="both"/>
      </w:pPr>
      <w:r>
        <w:rPr>
          <w:rFonts w:ascii="Times New Roman"/>
          <w:b w:val="false"/>
          <w:i w:val="false"/>
          <w:color w:val="000000"/>
          <w:sz w:val="28"/>
        </w:rPr>
        <w:t>
      пештердің барлық агрегаттарының және қосалқы жабдықтарының жұмысын бақылау.</w:t>
      </w:r>
    </w:p>
    <w:bookmarkEnd w:id="826"/>
    <w:bookmarkStart w:name="z832" w:id="827"/>
    <w:p>
      <w:pPr>
        <w:spacing w:after="0"/>
        <w:ind w:left="0"/>
        <w:jc w:val="both"/>
      </w:pPr>
      <w:r>
        <w:rPr>
          <w:rFonts w:ascii="Times New Roman"/>
          <w:b w:val="false"/>
          <w:i w:val="false"/>
          <w:color w:val="000000"/>
          <w:sz w:val="28"/>
        </w:rPr>
        <w:t>
      123. Білуге тиіс:</w:t>
      </w:r>
    </w:p>
    <w:bookmarkEnd w:id="827"/>
    <w:bookmarkStart w:name="z833" w:id="828"/>
    <w:p>
      <w:pPr>
        <w:spacing w:after="0"/>
        <w:ind w:left="0"/>
        <w:jc w:val="both"/>
      </w:pPr>
      <w:r>
        <w:rPr>
          <w:rFonts w:ascii="Times New Roman"/>
          <w:b w:val="false"/>
          <w:i w:val="false"/>
          <w:color w:val="000000"/>
          <w:sz w:val="28"/>
        </w:rPr>
        <w:t>
      пайдаланылатын материалдардың негізгі сипаттамасын;</w:t>
      </w:r>
    </w:p>
    <w:bookmarkEnd w:id="828"/>
    <w:bookmarkStart w:name="z834" w:id="829"/>
    <w:p>
      <w:pPr>
        <w:spacing w:after="0"/>
        <w:ind w:left="0"/>
        <w:jc w:val="both"/>
      </w:pPr>
      <w:r>
        <w:rPr>
          <w:rFonts w:ascii="Times New Roman"/>
          <w:b w:val="false"/>
          <w:i w:val="false"/>
          <w:color w:val="000000"/>
          <w:sz w:val="28"/>
        </w:rPr>
        <w:t>
      корундты қорытпасы бар қоспалау құрауыштардың әсер ету ерекшеліктерін;</w:t>
      </w:r>
    </w:p>
    <w:bookmarkEnd w:id="829"/>
    <w:bookmarkStart w:name="z835" w:id="830"/>
    <w:p>
      <w:pPr>
        <w:spacing w:after="0"/>
        <w:ind w:left="0"/>
        <w:jc w:val="both"/>
      </w:pPr>
      <w:r>
        <w:rPr>
          <w:rFonts w:ascii="Times New Roman"/>
          <w:b w:val="false"/>
          <w:i w:val="false"/>
          <w:color w:val="000000"/>
          <w:sz w:val="28"/>
        </w:rPr>
        <w:t>
      электрмен балқыту пештерінің құрылғысын және электр тәсімдерін;</w:t>
      </w:r>
    </w:p>
    <w:bookmarkEnd w:id="830"/>
    <w:bookmarkStart w:name="z836" w:id="831"/>
    <w:p>
      <w:pPr>
        <w:spacing w:after="0"/>
        <w:ind w:left="0"/>
        <w:jc w:val="both"/>
      </w:pPr>
      <w:r>
        <w:rPr>
          <w:rFonts w:ascii="Times New Roman"/>
          <w:b w:val="false"/>
          <w:i w:val="false"/>
          <w:color w:val="000000"/>
          <w:sz w:val="28"/>
        </w:rPr>
        <w:t>
      бақылау-өлшеу аспаптарының қызметі мен міндетін;</w:t>
      </w:r>
    </w:p>
    <w:bookmarkEnd w:id="831"/>
    <w:bookmarkStart w:name="z837" w:id="832"/>
    <w:p>
      <w:pPr>
        <w:spacing w:after="0"/>
        <w:ind w:left="0"/>
        <w:jc w:val="both"/>
      </w:pPr>
      <w:r>
        <w:rPr>
          <w:rFonts w:ascii="Times New Roman"/>
          <w:b w:val="false"/>
          <w:i w:val="false"/>
          <w:color w:val="000000"/>
          <w:sz w:val="28"/>
        </w:rPr>
        <w:t>
      пештерді сумен және газбен жабдықтау тәсімдерін.</w:t>
      </w:r>
    </w:p>
    <w:bookmarkEnd w:id="832"/>
    <w:bookmarkStart w:name="z838" w:id="833"/>
    <w:p>
      <w:pPr>
        <w:spacing w:after="0"/>
        <w:ind w:left="0"/>
        <w:jc w:val="both"/>
      </w:pPr>
      <w:r>
        <w:rPr>
          <w:rFonts w:ascii="Times New Roman"/>
          <w:b w:val="false"/>
          <w:i w:val="false"/>
          <w:color w:val="000000"/>
          <w:sz w:val="28"/>
        </w:rPr>
        <w:t>
      28. Абразивтік материалдарды іріктеуші – есептеуші</w:t>
      </w:r>
    </w:p>
    <w:bookmarkEnd w:id="833"/>
    <w:bookmarkStart w:name="z839" w:id="834"/>
    <w:p>
      <w:pPr>
        <w:spacing w:after="0"/>
        <w:ind w:left="0"/>
        <w:jc w:val="both"/>
      </w:pPr>
      <w:r>
        <w:rPr>
          <w:rFonts w:ascii="Times New Roman"/>
          <w:b w:val="false"/>
          <w:i w:val="false"/>
          <w:color w:val="000000"/>
          <w:sz w:val="28"/>
        </w:rPr>
        <w:t>
      Параграф 1. Абразивтік материалдарды іріктеуші – есептеуші, 3-разряд</w:t>
      </w:r>
    </w:p>
    <w:bookmarkEnd w:id="834"/>
    <w:bookmarkStart w:name="z840" w:id="835"/>
    <w:p>
      <w:pPr>
        <w:spacing w:after="0"/>
        <w:ind w:left="0"/>
        <w:jc w:val="both"/>
      </w:pPr>
      <w:r>
        <w:rPr>
          <w:rFonts w:ascii="Times New Roman"/>
          <w:b w:val="false"/>
          <w:i w:val="false"/>
          <w:color w:val="000000"/>
          <w:sz w:val="28"/>
        </w:rPr>
        <w:t>
      124. Жұмыс сипаттамасы:</w:t>
      </w:r>
    </w:p>
    <w:bookmarkEnd w:id="835"/>
    <w:bookmarkStart w:name="z841" w:id="836"/>
    <w:p>
      <w:pPr>
        <w:spacing w:after="0"/>
        <w:ind w:left="0"/>
        <w:jc w:val="both"/>
      </w:pPr>
      <w:r>
        <w:rPr>
          <w:rFonts w:ascii="Times New Roman"/>
          <w:b w:val="false"/>
          <w:i w:val="false"/>
          <w:color w:val="000000"/>
          <w:sz w:val="28"/>
        </w:rPr>
        <w:t>
      ұзындығы 100 мм. дейін тік және фасон бейінді абразивтік бұйымдарды термиялық (күйдіру аймақтары бойынша)немесе механикалық өңдеу үшін есептеу және іріктеу;</w:t>
      </w:r>
    </w:p>
    <w:bookmarkEnd w:id="836"/>
    <w:bookmarkStart w:name="z842" w:id="837"/>
    <w:p>
      <w:pPr>
        <w:spacing w:after="0"/>
        <w:ind w:left="0"/>
        <w:jc w:val="both"/>
      </w:pPr>
      <w:r>
        <w:rPr>
          <w:rFonts w:ascii="Times New Roman"/>
          <w:b w:val="false"/>
          <w:i w:val="false"/>
          <w:color w:val="000000"/>
          <w:sz w:val="28"/>
        </w:rPr>
        <w:t>
      термиялық және механикалық өңдегеннен кейін маршрут қағаздар және партияға жинақтау бойынша бұйымдарды іріктеу;</w:t>
      </w:r>
    </w:p>
    <w:bookmarkEnd w:id="837"/>
    <w:bookmarkStart w:name="z843" w:id="838"/>
    <w:p>
      <w:pPr>
        <w:spacing w:after="0"/>
        <w:ind w:left="0"/>
        <w:jc w:val="both"/>
      </w:pPr>
      <w:r>
        <w:rPr>
          <w:rFonts w:ascii="Times New Roman"/>
          <w:b w:val="false"/>
          <w:i w:val="false"/>
          <w:color w:val="000000"/>
          <w:sz w:val="28"/>
        </w:rPr>
        <w:t>
      абразивтік бұйымдарға есептілік құжаттарын рәсімдеу.</w:t>
      </w:r>
    </w:p>
    <w:bookmarkEnd w:id="838"/>
    <w:bookmarkStart w:name="z844" w:id="839"/>
    <w:p>
      <w:pPr>
        <w:spacing w:after="0"/>
        <w:ind w:left="0"/>
        <w:jc w:val="both"/>
      </w:pPr>
      <w:r>
        <w:rPr>
          <w:rFonts w:ascii="Times New Roman"/>
          <w:b w:val="false"/>
          <w:i w:val="false"/>
          <w:color w:val="000000"/>
          <w:sz w:val="28"/>
        </w:rPr>
        <w:t>
      125. Білуге тиіс:</w:t>
      </w:r>
    </w:p>
    <w:bookmarkEnd w:id="839"/>
    <w:bookmarkStart w:name="z845" w:id="840"/>
    <w:p>
      <w:pPr>
        <w:spacing w:after="0"/>
        <w:ind w:left="0"/>
        <w:jc w:val="both"/>
      </w:pPr>
      <w:r>
        <w:rPr>
          <w:rFonts w:ascii="Times New Roman"/>
          <w:b w:val="false"/>
          <w:i w:val="false"/>
          <w:color w:val="000000"/>
          <w:sz w:val="28"/>
        </w:rPr>
        <w:t>
      абразивтік бұйымдарды күйдіруге орналастыру ережесін;</w:t>
      </w:r>
    </w:p>
    <w:bookmarkEnd w:id="840"/>
    <w:bookmarkStart w:name="z846" w:id="841"/>
    <w:p>
      <w:pPr>
        <w:spacing w:after="0"/>
        <w:ind w:left="0"/>
        <w:jc w:val="both"/>
      </w:pPr>
      <w:r>
        <w:rPr>
          <w:rFonts w:ascii="Times New Roman"/>
          <w:b w:val="false"/>
          <w:i w:val="false"/>
          <w:color w:val="000000"/>
          <w:sz w:val="28"/>
        </w:rPr>
        <w:t>
      механикалық өңдеу учаскесінде бұйымдарды өңдеу жүйелілігін;</w:t>
      </w:r>
    </w:p>
    <w:bookmarkEnd w:id="841"/>
    <w:bookmarkStart w:name="z847" w:id="842"/>
    <w:p>
      <w:pPr>
        <w:spacing w:after="0"/>
        <w:ind w:left="0"/>
        <w:jc w:val="both"/>
      </w:pPr>
      <w:r>
        <w:rPr>
          <w:rFonts w:ascii="Times New Roman"/>
          <w:b w:val="false"/>
          <w:i w:val="false"/>
          <w:color w:val="000000"/>
          <w:sz w:val="28"/>
        </w:rPr>
        <w:t>
      ақау түрі мен себептерін;</w:t>
      </w:r>
    </w:p>
    <w:bookmarkEnd w:id="842"/>
    <w:bookmarkStart w:name="z848" w:id="843"/>
    <w:p>
      <w:pPr>
        <w:spacing w:after="0"/>
        <w:ind w:left="0"/>
        <w:jc w:val="both"/>
      </w:pPr>
      <w:r>
        <w:rPr>
          <w:rFonts w:ascii="Times New Roman"/>
          <w:b w:val="false"/>
          <w:i w:val="false"/>
          <w:color w:val="000000"/>
          <w:sz w:val="28"/>
        </w:rPr>
        <w:t>
      бұйым партияларын таңдау тәртібін.</w:t>
      </w:r>
    </w:p>
    <w:bookmarkEnd w:id="843"/>
    <w:bookmarkStart w:name="z849" w:id="844"/>
    <w:p>
      <w:pPr>
        <w:spacing w:after="0"/>
        <w:ind w:left="0"/>
        <w:jc w:val="both"/>
      </w:pPr>
      <w:r>
        <w:rPr>
          <w:rFonts w:ascii="Times New Roman"/>
          <w:b w:val="false"/>
          <w:i w:val="false"/>
          <w:color w:val="000000"/>
          <w:sz w:val="28"/>
        </w:rPr>
        <w:t>
      Параграф 2. Абразивтік материалдарды іріктеуші – есептеуші, 4-разряд</w:t>
      </w:r>
    </w:p>
    <w:bookmarkEnd w:id="844"/>
    <w:bookmarkStart w:name="z850" w:id="845"/>
    <w:p>
      <w:pPr>
        <w:spacing w:after="0"/>
        <w:ind w:left="0"/>
        <w:jc w:val="both"/>
      </w:pPr>
      <w:r>
        <w:rPr>
          <w:rFonts w:ascii="Times New Roman"/>
          <w:b w:val="false"/>
          <w:i w:val="false"/>
          <w:color w:val="000000"/>
          <w:sz w:val="28"/>
        </w:rPr>
        <w:t>
      126. Жұмыс сипаттамасы:</w:t>
      </w:r>
    </w:p>
    <w:bookmarkEnd w:id="845"/>
    <w:bookmarkStart w:name="z851" w:id="846"/>
    <w:p>
      <w:pPr>
        <w:spacing w:after="0"/>
        <w:ind w:left="0"/>
        <w:jc w:val="both"/>
      </w:pPr>
      <w:r>
        <w:rPr>
          <w:rFonts w:ascii="Times New Roman"/>
          <w:b w:val="false"/>
          <w:i w:val="false"/>
          <w:color w:val="000000"/>
          <w:sz w:val="28"/>
        </w:rPr>
        <w:t>
      диаметрі 100 мм. артық тік және фасон бейінді, сондай-ақ А, АА сыныбындағы және типтікөлшемдегі прецизиялы орындаудағы абразивтік бұйымдарды термиялық (күйдіру аймақтары бойынша) және механикалық өңдеуге іріктеу;</w:t>
      </w:r>
    </w:p>
    <w:bookmarkEnd w:id="846"/>
    <w:bookmarkStart w:name="z852" w:id="847"/>
    <w:p>
      <w:pPr>
        <w:spacing w:after="0"/>
        <w:ind w:left="0"/>
        <w:jc w:val="both"/>
      </w:pPr>
      <w:r>
        <w:rPr>
          <w:rFonts w:ascii="Times New Roman"/>
          <w:b w:val="false"/>
          <w:i w:val="false"/>
          <w:color w:val="000000"/>
          <w:sz w:val="28"/>
        </w:rPr>
        <w:t>
      абразивтік бұйымдарды іріктеу және есептеу, оларды шарттар бойынша іріктеу.</w:t>
      </w:r>
    </w:p>
    <w:bookmarkEnd w:id="847"/>
    <w:bookmarkStart w:name="z853" w:id="848"/>
    <w:p>
      <w:pPr>
        <w:spacing w:after="0"/>
        <w:ind w:left="0"/>
        <w:jc w:val="both"/>
      </w:pPr>
      <w:r>
        <w:rPr>
          <w:rFonts w:ascii="Times New Roman"/>
          <w:b w:val="false"/>
          <w:i w:val="false"/>
          <w:color w:val="000000"/>
          <w:sz w:val="28"/>
        </w:rPr>
        <w:t>
      127. Білуге тиіс:</w:t>
      </w:r>
    </w:p>
    <w:bookmarkEnd w:id="848"/>
    <w:bookmarkStart w:name="z854" w:id="849"/>
    <w:p>
      <w:pPr>
        <w:spacing w:after="0"/>
        <w:ind w:left="0"/>
        <w:jc w:val="both"/>
      </w:pPr>
      <w:r>
        <w:rPr>
          <w:rFonts w:ascii="Times New Roman"/>
          <w:b w:val="false"/>
          <w:i w:val="false"/>
          <w:color w:val="000000"/>
          <w:sz w:val="28"/>
        </w:rPr>
        <w:t>
      туннель пештерінің күйдір аймақтарының температурасын;</w:t>
      </w:r>
    </w:p>
    <w:bookmarkEnd w:id="849"/>
    <w:bookmarkStart w:name="z855" w:id="850"/>
    <w:p>
      <w:pPr>
        <w:spacing w:after="0"/>
        <w:ind w:left="0"/>
        <w:jc w:val="both"/>
      </w:pPr>
      <w:r>
        <w:rPr>
          <w:rFonts w:ascii="Times New Roman"/>
          <w:b w:val="false"/>
          <w:i w:val="false"/>
          <w:color w:val="000000"/>
          <w:sz w:val="28"/>
        </w:rPr>
        <w:t>
      пеш атмосферасының құрамын;</w:t>
      </w:r>
    </w:p>
    <w:bookmarkEnd w:id="850"/>
    <w:bookmarkStart w:name="z856" w:id="851"/>
    <w:p>
      <w:pPr>
        <w:spacing w:after="0"/>
        <w:ind w:left="0"/>
        <w:jc w:val="both"/>
      </w:pPr>
      <w:r>
        <w:rPr>
          <w:rFonts w:ascii="Times New Roman"/>
          <w:b w:val="false"/>
          <w:i w:val="false"/>
          <w:color w:val="000000"/>
          <w:sz w:val="28"/>
        </w:rPr>
        <w:t>
      туннель пештеріндегі абразивтік бұйымдарды термиялық өңдеудің негізгі режимін.</w:t>
      </w:r>
    </w:p>
    <w:bookmarkEnd w:id="851"/>
    <w:bookmarkStart w:name="z857" w:id="852"/>
    <w:p>
      <w:pPr>
        <w:spacing w:after="0"/>
        <w:ind w:left="0"/>
        <w:jc w:val="both"/>
      </w:pPr>
      <w:r>
        <w:rPr>
          <w:rFonts w:ascii="Times New Roman"/>
          <w:b w:val="false"/>
          <w:i w:val="false"/>
          <w:color w:val="000000"/>
          <w:sz w:val="28"/>
        </w:rPr>
        <w:t>
      29. Подинші</w:t>
      </w:r>
    </w:p>
    <w:bookmarkEnd w:id="852"/>
    <w:bookmarkStart w:name="z858" w:id="853"/>
    <w:p>
      <w:pPr>
        <w:spacing w:after="0"/>
        <w:ind w:left="0"/>
        <w:jc w:val="both"/>
      </w:pPr>
      <w:r>
        <w:rPr>
          <w:rFonts w:ascii="Times New Roman"/>
          <w:b w:val="false"/>
          <w:i w:val="false"/>
          <w:color w:val="000000"/>
          <w:sz w:val="28"/>
        </w:rPr>
        <w:t>
      Параграф 1. Подинші, 4-разряд</w:t>
      </w:r>
    </w:p>
    <w:bookmarkEnd w:id="853"/>
    <w:bookmarkStart w:name="z859" w:id="854"/>
    <w:p>
      <w:pPr>
        <w:spacing w:after="0"/>
        <w:ind w:left="0"/>
        <w:jc w:val="both"/>
      </w:pPr>
      <w:r>
        <w:rPr>
          <w:rFonts w:ascii="Times New Roman"/>
          <w:b w:val="false"/>
          <w:i w:val="false"/>
          <w:color w:val="000000"/>
          <w:sz w:val="28"/>
        </w:rPr>
        <w:t>
      128. Жұмыс сипаттамасы:</w:t>
      </w:r>
    </w:p>
    <w:bookmarkEnd w:id="854"/>
    <w:bookmarkStart w:name="z860" w:id="855"/>
    <w:p>
      <w:pPr>
        <w:spacing w:after="0"/>
        <w:ind w:left="0"/>
        <w:jc w:val="both"/>
      </w:pPr>
      <w:r>
        <w:rPr>
          <w:rFonts w:ascii="Times New Roman"/>
          <w:b w:val="false"/>
          <w:i w:val="false"/>
          <w:color w:val="000000"/>
          <w:sz w:val="28"/>
        </w:rPr>
        <w:t>
      пеш ванналарын "блок" балқыту үшін дайындау;</w:t>
      </w:r>
    </w:p>
    <w:bookmarkEnd w:id="855"/>
    <w:bookmarkStart w:name="z861" w:id="856"/>
    <w:p>
      <w:pPr>
        <w:spacing w:after="0"/>
        <w:ind w:left="0"/>
        <w:jc w:val="both"/>
      </w:pPr>
      <w:r>
        <w:rPr>
          <w:rFonts w:ascii="Times New Roman"/>
          <w:b w:val="false"/>
          <w:i w:val="false"/>
          <w:color w:val="000000"/>
          <w:sz w:val="28"/>
        </w:rPr>
        <w:t>
      ванналарға қаптарды орнату;</w:t>
      </w:r>
    </w:p>
    <w:bookmarkEnd w:id="856"/>
    <w:bookmarkStart w:name="z862" w:id="857"/>
    <w:p>
      <w:pPr>
        <w:spacing w:after="0"/>
        <w:ind w:left="0"/>
        <w:jc w:val="both"/>
      </w:pPr>
      <w:r>
        <w:rPr>
          <w:rFonts w:ascii="Times New Roman"/>
          <w:b w:val="false"/>
          <w:i w:val="false"/>
          <w:color w:val="000000"/>
          <w:sz w:val="28"/>
        </w:rPr>
        <w:t>
      кезекті балқыту үшін пеш ұяшықтарына дайын пештерді орнату, ауыстыру;</w:t>
      </w:r>
    </w:p>
    <w:bookmarkEnd w:id="857"/>
    <w:bookmarkStart w:name="z863" w:id="858"/>
    <w:p>
      <w:pPr>
        <w:spacing w:after="0"/>
        <w:ind w:left="0"/>
        <w:jc w:val="both"/>
      </w:pPr>
      <w:r>
        <w:rPr>
          <w:rFonts w:ascii="Times New Roman"/>
          <w:b w:val="false"/>
          <w:i w:val="false"/>
          <w:color w:val="000000"/>
          <w:sz w:val="28"/>
        </w:rPr>
        <w:t>
      бокситті көпшіктер мен антрацитті линзаларды қалау;</w:t>
      </w:r>
    </w:p>
    <w:bookmarkEnd w:id="858"/>
    <w:bookmarkStart w:name="z864" w:id="859"/>
    <w:p>
      <w:pPr>
        <w:spacing w:after="0"/>
        <w:ind w:left="0"/>
        <w:jc w:val="both"/>
      </w:pPr>
      <w:r>
        <w:rPr>
          <w:rFonts w:ascii="Times New Roman"/>
          <w:b w:val="false"/>
          <w:i w:val="false"/>
          <w:color w:val="000000"/>
          <w:sz w:val="28"/>
        </w:rPr>
        <w:t>
      электрокорундты эстакадаға бағыттаумен пештерді орнату;</w:t>
      </w:r>
    </w:p>
    <w:bookmarkEnd w:id="859"/>
    <w:bookmarkStart w:name="z865" w:id="860"/>
    <w:p>
      <w:pPr>
        <w:spacing w:after="0"/>
        <w:ind w:left="0"/>
        <w:jc w:val="both"/>
      </w:pPr>
      <w:r>
        <w:rPr>
          <w:rFonts w:ascii="Times New Roman"/>
          <w:b w:val="false"/>
          <w:i w:val="false"/>
          <w:color w:val="000000"/>
          <w:sz w:val="28"/>
        </w:rPr>
        <w:t>
      қаптарды түсіру және блоктарды салқындату;</w:t>
      </w:r>
    </w:p>
    <w:bookmarkEnd w:id="860"/>
    <w:bookmarkStart w:name="z866" w:id="861"/>
    <w:p>
      <w:pPr>
        <w:spacing w:after="0"/>
        <w:ind w:left="0"/>
        <w:jc w:val="both"/>
      </w:pPr>
      <w:r>
        <w:rPr>
          <w:rFonts w:ascii="Times New Roman"/>
          <w:b w:val="false"/>
          <w:i w:val="false"/>
          <w:color w:val="000000"/>
          <w:sz w:val="28"/>
        </w:rPr>
        <w:t>
      "Құюға" және "шығаруға" балқытуға арналған пештерде электрокорунд пен ферроқорытпаларының балқымаларын алу үшін металл қалыптарын дайындау;</w:t>
      </w:r>
    </w:p>
    <w:bookmarkEnd w:id="861"/>
    <w:bookmarkStart w:name="z867" w:id="862"/>
    <w:p>
      <w:pPr>
        <w:spacing w:after="0"/>
        <w:ind w:left="0"/>
        <w:jc w:val="both"/>
      </w:pPr>
      <w:r>
        <w:rPr>
          <w:rFonts w:ascii="Times New Roman"/>
          <w:b w:val="false"/>
          <w:i w:val="false"/>
          <w:color w:val="000000"/>
          <w:sz w:val="28"/>
        </w:rPr>
        <w:t>
      металл қалыптарын эстакадаға орналастыру және оларды бөлшектеу;</w:t>
      </w:r>
    </w:p>
    <w:bookmarkEnd w:id="862"/>
    <w:bookmarkStart w:name="z868" w:id="863"/>
    <w:p>
      <w:pPr>
        <w:spacing w:after="0"/>
        <w:ind w:left="0"/>
        <w:jc w:val="both"/>
      </w:pPr>
      <w:r>
        <w:rPr>
          <w:rFonts w:ascii="Times New Roman"/>
          <w:b w:val="false"/>
          <w:i w:val="false"/>
          <w:color w:val="000000"/>
          <w:sz w:val="28"/>
        </w:rPr>
        <w:t>
      құймаларды арнайы қондырғыларды шығару;</w:t>
      </w:r>
    </w:p>
    <w:bookmarkEnd w:id="863"/>
    <w:bookmarkStart w:name="z869" w:id="864"/>
    <w:p>
      <w:pPr>
        <w:spacing w:after="0"/>
        <w:ind w:left="0"/>
        <w:jc w:val="both"/>
      </w:pPr>
      <w:r>
        <w:rPr>
          <w:rFonts w:ascii="Times New Roman"/>
          <w:b w:val="false"/>
          <w:i w:val="false"/>
          <w:color w:val="000000"/>
          <w:sz w:val="28"/>
        </w:rPr>
        <w:t>
      құймаларды салқын жерлерге орналастыру;</w:t>
      </w:r>
    </w:p>
    <w:bookmarkEnd w:id="864"/>
    <w:bookmarkStart w:name="z870" w:id="865"/>
    <w:p>
      <w:pPr>
        <w:spacing w:after="0"/>
        <w:ind w:left="0"/>
        <w:jc w:val="both"/>
      </w:pPr>
      <w:r>
        <w:rPr>
          <w:rFonts w:ascii="Times New Roman"/>
          <w:b w:val="false"/>
          <w:i w:val="false"/>
          <w:color w:val="000000"/>
          <w:sz w:val="28"/>
        </w:rPr>
        <w:t>
      құймаларды салқындату.</w:t>
      </w:r>
    </w:p>
    <w:bookmarkEnd w:id="865"/>
    <w:bookmarkStart w:name="z871" w:id="866"/>
    <w:p>
      <w:pPr>
        <w:spacing w:after="0"/>
        <w:ind w:left="0"/>
        <w:jc w:val="both"/>
      </w:pPr>
      <w:r>
        <w:rPr>
          <w:rFonts w:ascii="Times New Roman"/>
          <w:b w:val="false"/>
          <w:i w:val="false"/>
          <w:color w:val="000000"/>
          <w:sz w:val="28"/>
        </w:rPr>
        <w:t>
      129. Білуге тиіс:</w:t>
      </w:r>
    </w:p>
    <w:bookmarkEnd w:id="866"/>
    <w:bookmarkStart w:name="z872" w:id="867"/>
    <w:p>
      <w:pPr>
        <w:spacing w:after="0"/>
        <w:ind w:left="0"/>
        <w:jc w:val="both"/>
      </w:pPr>
      <w:r>
        <w:rPr>
          <w:rFonts w:ascii="Times New Roman"/>
          <w:b w:val="false"/>
          <w:i w:val="false"/>
          <w:color w:val="000000"/>
          <w:sz w:val="28"/>
        </w:rPr>
        <w:t>
      пештерді "блок" балқымасы және металл қалыптарын "құю" және "шығару" үшін экипирлеу;</w:t>
      </w:r>
    </w:p>
    <w:bookmarkEnd w:id="867"/>
    <w:bookmarkStart w:name="z873" w:id="868"/>
    <w:p>
      <w:pPr>
        <w:spacing w:after="0"/>
        <w:ind w:left="0"/>
        <w:jc w:val="both"/>
      </w:pPr>
      <w:r>
        <w:rPr>
          <w:rFonts w:ascii="Times New Roman"/>
          <w:b w:val="false"/>
          <w:i w:val="false"/>
          <w:color w:val="000000"/>
          <w:sz w:val="28"/>
        </w:rPr>
        <w:t>
      бокситті көпшіктер мен антрацитті линзаларды қалау тәсілдерін;</w:t>
      </w:r>
    </w:p>
    <w:bookmarkEnd w:id="868"/>
    <w:bookmarkStart w:name="z874" w:id="869"/>
    <w:p>
      <w:pPr>
        <w:spacing w:after="0"/>
        <w:ind w:left="0"/>
        <w:jc w:val="both"/>
      </w:pPr>
      <w:r>
        <w:rPr>
          <w:rFonts w:ascii="Times New Roman"/>
          <w:b w:val="false"/>
          <w:i w:val="false"/>
          <w:color w:val="000000"/>
          <w:sz w:val="28"/>
        </w:rPr>
        <w:t>
      электрокорун және ферроқорытпалар құймаларын суыту режимдерін;</w:t>
      </w:r>
    </w:p>
    <w:bookmarkEnd w:id="869"/>
    <w:bookmarkStart w:name="z875" w:id="870"/>
    <w:p>
      <w:pPr>
        <w:spacing w:after="0"/>
        <w:ind w:left="0"/>
        <w:jc w:val="both"/>
      </w:pPr>
      <w:r>
        <w:rPr>
          <w:rFonts w:ascii="Times New Roman"/>
          <w:b w:val="false"/>
          <w:i w:val="false"/>
          <w:color w:val="000000"/>
          <w:sz w:val="28"/>
        </w:rPr>
        <w:t>
      материал мен ферроқорытпаларды металл қалыптарға тиеу регламентін.</w:t>
      </w:r>
    </w:p>
    <w:bookmarkEnd w:id="870"/>
    <w:bookmarkStart w:name="z876" w:id="871"/>
    <w:p>
      <w:pPr>
        <w:spacing w:after="0"/>
        <w:ind w:left="0"/>
        <w:jc w:val="both"/>
      </w:pPr>
      <w:r>
        <w:rPr>
          <w:rFonts w:ascii="Times New Roman"/>
          <w:b w:val="false"/>
          <w:i w:val="false"/>
          <w:color w:val="000000"/>
          <w:sz w:val="28"/>
        </w:rPr>
        <w:t>
      30. Абразивтік бұйымдарды қоюшы-түсіруші</w:t>
      </w:r>
    </w:p>
    <w:bookmarkEnd w:id="871"/>
    <w:bookmarkStart w:name="z877" w:id="872"/>
    <w:p>
      <w:pPr>
        <w:spacing w:after="0"/>
        <w:ind w:left="0"/>
        <w:jc w:val="both"/>
      </w:pPr>
      <w:r>
        <w:rPr>
          <w:rFonts w:ascii="Times New Roman"/>
          <w:b w:val="false"/>
          <w:i w:val="false"/>
          <w:color w:val="000000"/>
          <w:sz w:val="28"/>
        </w:rPr>
        <w:t>
      Параграф 1. Абразивтік бұйымдарды қоюшы-түсіруші, 2-разряд</w:t>
      </w:r>
    </w:p>
    <w:bookmarkEnd w:id="872"/>
    <w:bookmarkStart w:name="z878" w:id="873"/>
    <w:p>
      <w:pPr>
        <w:spacing w:after="0"/>
        <w:ind w:left="0"/>
        <w:jc w:val="both"/>
      </w:pPr>
      <w:r>
        <w:rPr>
          <w:rFonts w:ascii="Times New Roman"/>
          <w:b w:val="false"/>
          <w:i w:val="false"/>
          <w:color w:val="000000"/>
          <w:sz w:val="28"/>
        </w:rPr>
        <w:t>
      130. Жұмыс сипаттамасы:</w:t>
      </w:r>
    </w:p>
    <w:bookmarkEnd w:id="873"/>
    <w:bookmarkStart w:name="z879" w:id="874"/>
    <w:p>
      <w:pPr>
        <w:spacing w:after="0"/>
        <w:ind w:left="0"/>
        <w:jc w:val="both"/>
      </w:pPr>
      <w:r>
        <w:rPr>
          <w:rFonts w:ascii="Times New Roman"/>
          <w:b w:val="false"/>
          <w:i w:val="false"/>
          <w:color w:val="000000"/>
          <w:sz w:val="28"/>
        </w:rPr>
        <w:t>
      туннель пештеріне бұйымдарды тиеу үшін вагонеткаларды дайындау;</w:t>
      </w:r>
    </w:p>
    <w:bookmarkEnd w:id="874"/>
    <w:bookmarkStart w:name="z880" w:id="875"/>
    <w:p>
      <w:pPr>
        <w:spacing w:after="0"/>
        <w:ind w:left="0"/>
        <w:jc w:val="both"/>
      </w:pPr>
      <w:r>
        <w:rPr>
          <w:rFonts w:ascii="Times New Roman"/>
          <w:b w:val="false"/>
          <w:i w:val="false"/>
          <w:color w:val="000000"/>
          <w:sz w:val="28"/>
        </w:rPr>
        <w:t>
      отқа төзімді саз ерітінділерін дайындау;</w:t>
      </w:r>
    </w:p>
    <w:bookmarkEnd w:id="875"/>
    <w:bookmarkStart w:name="z881" w:id="876"/>
    <w:p>
      <w:pPr>
        <w:spacing w:after="0"/>
        <w:ind w:left="0"/>
        <w:jc w:val="both"/>
      </w:pPr>
      <w:r>
        <w:rPr>
          <w:rFonts w:ascii="Times New Roman"/>
          <w:b w:val="false"/>
          <w:i w:val="false"/>
          <w:color w:val="000000"/>
          <w:sz w:val="28"/>
        </w:rPr>
        <w:t>
      себу орнына себетін материалдарды жинау және орналастыру;</w:t>
      </w:r>
    </w:p>
    <w:bookmarkEnd w:id="876"/>
    <w:bookmarkStart w:name="z882" w:id="877"/>
    <w:p>
      <w:pPr>
        <w:spacing w:after="0"/>
        <w:ind w:left="0"/>
        <w:jc w:val="both"/>
      </w:pPr>
      <w:r>
        <w:rPr>
          <w:rFonts w:ascii="Times New Roman"/>
          <w:b w:val="false"/>
          <w:i w:val="false"/>
          <w:color w:val="000000"/>
          <w:sz w:val="28"/>
        </w:rPr>
        <w:t>
      себетін материалдарың магниттік сепарациясын;</w:t>
      </w:r>
    </w:p>
    <w:bookmarkEnd w:id="877"/>
    <w:bookmarkStart w:name="z883" w:id="878"/>
    <w:p>
      <w:pPr>
        <w:spacing w:after="0"/>
        <w:ind w:left="0"/>
        <w:jc w:val="both"/>
      </w:pPr>
      <w:r>
        <w:rPr>
          <w:rFonts w:ascii="Times New Roman"/>
          <w:b w:val="false"/>
          <w:i w:val="false"/>
          <w:color w:val="000000"/>
          <w:sz w:val="28"/>
        </w:rPr>
        <w:t>
      себетін материалдарды фракциялар бойынша себу;</w:t>
      </w:r>
    </w:p>
    <w:bookmarkEnd w:id="878"/>
    <w:bookmarkStart w:name="z884" w:id="879"/>
    <w:p>
      <w:pPr>
        <w:spacing w:after="0"/>
        <w:ind w:left="0"/>
        <w:jc w:val="both"/>
      </w:pPr>
      <w:r>
        <w:rPr>
          <w:rFonts w:ascii="Times New Roman"/>
          <w:b w:val="false"/>
          <w:i w:val="false"/>
          <w:color w:val="000000"/>
          <w:sz w:val="28"/>
        </w:rPr>
        <w:t>
      бұйымдарды вагонеткаларға учаскесіне абразивтік материалдарды, отқа төзімді тақталар мен тіректерді, саз балшықты және себу материалдарын орналастыру.</w:t>
      </w:r>
    </w:p>
    <w:bookmarkEnd w:id="879"/>
    <w:bookmarkStart w:name="z885" w:id="880"/>
    <w:p>
      <w:pPr>
        <w:spacing w:after="0"/>
        <w:ind w:left="0"/>
        <w:jc w:val="both"/>
      </w:pPr>
      <w:r>
        <w:rPr>
          <w:rFonts w:ascii="Times New Roman"/>
          <w:b w:val="false"/>
          <w:i w:val="false"/>
          <w:color w:val="000000"/>
          <w:sz w:val="28"/>
        </w:rPr>
        <w:t>
      131. Білуге тиіс:</w:t>
      </w:r>
    </w:p>
    <w:bookmarkEnd w:id="880"/>
    <w:bookmarkStart w:name="z886" w:id="881"/>
    <w:p>
      <w:pPr>
        <w:spacing w:after="0"/>
        <w:ind w:left="0"/>
        <w:jc w:val="both"/>
      </w:pPr>
      <w:r>
        <w:rPr>
          <w:rFonts w:ascii="Times New Roman"/>
          <w:b w:val="false"/>
          <w:i w:val="false"/>
          <w:color w:val="000000"/>
          <w:sz w:val="28"/>
        </w:rPr>
        <w:t>
      магниттік сепаратор қызметінің қағидаттарын;</w:t>
      </w:r>
    </w:p>
    <w:bookmarkEnd w:id="881"/>
    <w:bookmarkStart w:name="z887" w:id="882"/>
    <w:p>
      <w:pPr>
        <w:spacing w:after="0"/>
        <w:ind w:left="0"/>
        <w:jc w:val="both"/>
      </w:pPr>
      <w:r>
        <w:rPr>
          <w:rFonts w:ascii="Times New Roman"/>
          <w:b w:val="false"/>
          <w:i w:val="false"/>
          <w:color w:val="000000"/>
          <w:sz w:val="28"/>
        </w:rPr>
        <w:t>
      отқа төзімді саз балшықты ерітінділерді дайындау рецепттерін;</w:t>
      </w:r>
    </w:p>
    <w:bookmarkEnd w:id="882"/>
    <w:bookmarkStart w:name="z888" w:id="883"/>
    <w:p>
      <w:pPr>
        <w:spacing w:after="0"/>
        <w:ind w:left="0"/>
        <w:jc w:val="both"/>
      </w:pPr>
      <w:r>
        <w:rPr>
          <w:rFonts w:ascii="Times New Roman"/>
          <w:b w:val="false"/>
          <w:i w:val="false"/>
          <w:color w:val="000000"/>
          <w:sz w:val="28"/>
        </w:rPr>
        <w:t>
      абразивтік бұйымдар мен отқа төзімді материалдарды орналастыру ережесін.</w:t>
      </w:r>
    </w:p>
    <w:bookmarkEnd w:id="883"/>
    <w:bookmarkStart w:name="z889" w:id="884"/>
    <w:p>
      <w:pPr>
        <w:spacing w:after="0"/>
        <w:ind w:left="0"/>
        <w:jc w:val="both"/>
      </w:pPr>
      <w:r>
        <w:rPr>
          <w:rFonts w:ascii="Times New Roman"/>
          <w:b w:val="false"/>
          <w:i w:val="false"/>
          <w:color w:val="000000"/>
          <w:sz w:val="28"/>
        </w:rPr>
        <w:t>
      Параграф 2. Абразивтік бұйымдарды қоюшы-түсіруші, 3-разряд</w:t>
      </w:r>
    </w:p>
    <w:bookmarkEnd w:id="884"/>
    <w:bookmarkStart w:name="z890" w:id="885"/>
    <w:p>
      <w:pPr>
        <w:spacing w:after="0"/>
        <w:ind w:left="0"/>
        <w:jc w:val="both"/>
      </w:pPr>
      <w:r>
        <w:rPr>
          <w:rFonts w:ascii="Times New Roman"/>
          <w:b w:val="false"/>
          <w:i w:val="false"/>
          <w:color w:val="000000"/>
          <w:sz w:val="28"/>
        </w:rPr>
        <w:t>
      132. Жұмыс сипаттамасы:</w:t>
      </w:r>
    </w:p>
    <w:bookmarkEnd w:id="885"/>
    <w:bookmarkStart w:name="z891" w:id="886"/>
    <w:p>
      <w:pPr>
        <w:spacing w:after="0"/>
        <w:ind w:left="0"/>
        <w:jc w:val="both"/>
      </w:pPr>
      <w:r>
        <w:rPr>
          <w:rFonts w:ascii="Times New Roman"/>
          <w:b w:val="false"/>
          <w:i w:val="false"/>
          <w:color w:val="000000"/>
          <w:sz w:val="28"/>
        </w:rPr>
        <w:t>
      туннел пештердің вагонеткаларына қайрақшылардың барлық түрін, кеспелтектерді, капсуладағы ұсақ бұйымдарды және диаметрі 90 мм-ден 270 мм дейін тік бейінді шеңберлерін және оларды вагонеткалардан түсіру;</w:t>
      </w:r>
    </w:p>
    <w:bookmarkEnd w:id="886"/>
    <w:bookmarkStart w:name="z892" w:id="887"/>
    <w:p>
      <w:pPr>
        <w:spacing w:after="0"/>
        <w:ind w:left="0"/>
        <w:jc w:val="both"/>
      </w:pPr>
      <w:r>
        <w:rPr>
          <w:rFonts w:ascii="Times New Roman"/>
          <w:b w:val="false"/>
          <w:i w:val="false"/>
          <w:color w:val="000000"/>
          <w:sz w:val="28"/>
        </w:rPr>
        <w:t>
      рұқсатты қатаң сақтай отырып, бірнеше отқа төзімді қорлардың түрлерінен туннел пештерінің вагонеткаларын монтаждау;</w:t>
      </w:r>
    </w:p>
    <w:bookmarkEnd w:id="887"/>
    <w:bookmarkStart w:name="z893" w:id="888"/>
    <w:p>
      <w:pPr>
        <w:spacing w:after="0"/>
        <w:ind w:left="0"/>
        <w:jc w:val="both"/>
      </w:pPr>
      <w:r>
        <w:rPr>
          <w:rFonts w:ascii="Times New Roman"/>
          <w:b w:val="false"/>
          <w:i w:val="false"/>
          <w:color w:val="000000"/>
          <w:sz w:val="28"/>
        </w:rPr>
        <w:t>
      күйдіргеннен кейін абразивтік бұйымдарды себетін материалдардан тазарту;</w:t>
      </w:r>
    </w:p>
    <w:bookmarkEnd w:id="888"/>
    <w:bookmarkStart w:name="z894" w:id="889"/>
    <w:p>
      <w:pPr>
        <w:spacing w:after="0"/>
        <w:ind w:left="0"/>
        <w:jc w:val="both"/>
      </w:pPr>
      <w:r>
        <w:rPr>
          <w:rFonts w:ascii="Times New Roman"/>
          <w:b w:val="false"/>
          <w:i w:val="false"/>
          <w:color w:val="000000"/>
          <w:sz w:val="28"/>
        </w:rPr>
        <w:t>
      ақау бұйымдарды анықтау және алу;</w:t>
      </w:r>
    </w:p>
    <w:bookmarkEnd w:id="889"/>
    <w:bookmarkStart w:name="z895" w:id="890"/>
    <w:p>
      <w:pPr>
        <w:spacing w:after="0"/>
        <w:ind w:left="0"/>
        <w:jc w:val="both"/>
      </w:pPr>
      <w:r>
        <w:rPr>
          <w:rFonts w:ascii="Times New Roman"/>
          <w:b w:val="false"/>
          <w:i w:val="false"/>
          <w:color w:val="000000"/>
          <w:sz w:val="28"/>
        </w:rPr>
        <w:t>
      ақауларды бұйымдардың және түйірлердің түрлеу бойынша сұрыптау;</w:t>
      </w:r>
    </w:p>
    <w:bookmarkEnd w:id="890"/>
    <w:bookmarkStart w:name="z896" w:id="891"/>
    <w:p>
      <w:pPr>
        <w:spacing w:after="0"/>
        <w:ind w:left="0"/>
        <w:jc w:val="both"/>
      </w:pPr>
      <w:r>
        <w:rPr>
          <w:rFonts w:ascii="Times New Roman"/>
          <w:b w:val="false"/>
          <w:i w:val="false"/>
          <w:color w:val="000000"/>
          <w:sz w:val="28"/>
        </w:rPr>
        <w:t>
      күйіп кеткен абразивтік бұйымдарды сипаттамасы бойынша сұрыптау.</w:t>
      </w:r>
    </w:p>
    <w:bookmarkEnd w:id="891"/>
    <w:bookmarkStart w:name="z897" w:id="892"/>
    <w:p>
      <w:pPr>
        <w:spacing w:after="0"/>
        <w:ind w:left="0"/>
        <w:jc w:val="both"/>
      </w:pPr>
      <w:r>
        <w:rPr>
          <w:rFonts w:ascii="Times New Roman"/>
          <w:b w:val="false"/>
          <w:i w:val="false"/>
          <w:color w:val="000000"/>
          <w:sz w:val="28"/>
        </w:rPr>
        <w:t>
      133. Білуге тиіс:</w:t>
      </w:r>
    </w:p>
    <w:bookmarkEnd w:id="892"/>
    <w:bookmarkStart w:name="z898" w:id="893"/>
    <w:p>
      <w:pPr>
        <w:spacing w:after="0"/>
        <w:ind w:left="0"/>
        <w:jc w:val="both"/>
      </w:pPr>
      <w:r>
        <w:rPr>
          <w:rFonts w:ascii="Times New Roman"/>
          <w:b w:val="false"/>
          <w:i w:val="false"/>
          <w:color w:val="000000"/>
          <w:sz w:val="28"/>
        </w:rPr>
        <w:t>
      абразивтік бұйымдарды вагонеткаларға түрлерін және түсіру тәсілдерін;</w:t>
      </w:r>
    </w:p>
    <w:bookmarkEnd w:id="893"/>
    <w:bookmarkStart w:name="z899" w:id="894"/>
    <w:p>
      <w:pPr>
        <w:spacing w:after="0"/>
        <w:ind w:left="0"/>
        <w:jc w:val="both"/>
      </w:pPr>
      <w:r>
        <w:rPr>
          <w:rFonts w:ascii="Times New Roman"/>
          <w:b w:val="false"/>
          <w:i w:val="false"/>
          <w:color w:val="000000"/>
          <w:sz w:val="28"/>
        </w:rPr>
        <w:t>
      күйдірілген және күйдірілмеген абразивтік бұйымдардың ақау түрлерін;</w:t>
      </w:r>
    </w:p>
    <w:bookmarkEnd w:id="894"/>
    <w:bookmarkStart w:name="z900" w:id="895"/>
    <w:p>
      <w:pPr>
        <w:spacing w:after="0"/>
        <w:ind w:left="0"/>
        <w:jc w:val="both"/>
      </w:pPr>
      <w:r>
        <w:rPr>
          <w:rFonts w:ascii="Times New Roman"/>
          <w:b w:val="false"/>
          <w:i w:val="false"/>
          <w:color w:val="000000"/>
          <w:sz w:val="28"/>
        </w:rPr>
        <w:t>
      вагонеткаларды монтаждау тәсілдерін.</w:t>
      </w:r>
    </w:p>
    <w:bookmarkEnd w:id="895"/>
    <w:bookmarkStart w:name="z901" w:id="896"/>
    <w:p>
      <w:pPr>
        <w:spacing w:after="0"/>
        <w:ind w:left="0"/>
        <w:jc w:val="both"/>
      </w:pPr>
      <w:r>
        <w:rPr>
          <w:rFonts w:ascii="Times New Roman"/>
          <w:b w:val="false"/>
          <w:i w:val="false"/>
          <w:color w:val="000000"/>
          <w:sz w:val="28"/>
        </w:rPr>
        <w:t>
      Параграф 3. Абразивтік бұйымдарды қоюшы-түсіруші, 4-разряд</w:t>
      </w:r>
    </w:p>
    <w:bookmarkEnd w:id="896"/>
    <w:bookmarkStart w:name="z902" w:id="897"/>
    <w:p>
      <w:pPr>
        <w:spacing w:after="0"/>
        <w:ind w:left="0"/>
        <w:jc w:val="both"/>
      </w:pPr>
      <w:r>
        <w:rPr>
          <w:rFonts w:ascii="Times New Roman"/>
          <w:b w:val="false"/>
          <w:i w:val="false"/>
          <w:color w:val="000000"/>
          <w:sz w:val="28"/>
        </w:rPr>
        <w:t>
      134. Жұмыс сипаттамасы:</w:t>
      </w:r>
    </w:p>
    <w:bookmarkEnd w:id="897"/>
    <w:bookmarkStart w:name="z903" w:id="898"/>
    <w:p>
      <w:pPr>
        <w:spacing w:after="0"/>
        <w:ind w:left="0"/>
        <w:jc w:val="both"/>
      </w:pPr>
      <w:r>
        <w:rPr>
          <w:rFonts w:ascii="Times New Roman"/>
          <w:b w:val="false"/>
          <w:i w:val="false"/>
          <w:color w:val="000000"/>
          <w:sz w:val="28"/>
        </w:rPr>
        <w:t>
      барлық өлшемдегі фасон шеңберлері мен диаметрі 90 мм. дейін және 270 мм-ден 600 мм. дейін тік бейінді шеңберлерді вагонеткаларға және түсіру;</w:t>
      </w:r>
    </w:p>
    <w:bookmarkEnd w:id="898"/>
    <w:bookmarkStart w:name="z904" w:id="899"/>
    <w:p>
      <w:pPr>
        <w:spacing w:after="0"/>
        <w:ind w:left="0"/>
        <w:jc w:val="both"/>
      </w:pPr>
      <w:r>
        <w:rPr>
          <w:rFonts w:ascii="Times New Roman"/>
          <w:b w:val="false"/>
          <w:i w:val="false"/>
          <w:color w:val="000000"/>
          <w:sz w:val="28"/>
        </w:rPr>
        <w:t>
      берілген күйдіру режимі бойынша абразивтік бұйымдардың түр-түрін іріктеу және күйдіру аймақтары бойынша бөлу.</w:t>
      </w:r>
    </w:p>
    <w:bookmarkEnd w:id="899"/>
    <w:bookmarkStart w:name="z905" w:id="900"/>
    <w:p>
      <w:pPr>
        <w:spacing w:after="0"/>
        <w:ind w:left="0"/>
        <w:jc w:val="both"/>
      </w:pPr>
      <w:r>
        <w:rPr>
          <w:rFonts w:ascii="Times New Roman"/>
          <w:b w:val="false"/>
          <w:i w:val="false"/>
          <w:color w:val="000000"/>
          <w:sz w:val="28"/>
        </w:rPr>
        <w:t>
      135. Білуге тиіс:</w:t>
      </w:r>
    </w:p>
    <w:bookmarkEnd w:id="900"/>
    <w:bookmarkStart w:name="z906" w:id="901"/>
    <w:p>
      <w:pPr>
        <w:spacing w:after="0"/>
        <w:ind w:left="0"/>
        <w:jc w:val="both"/>
      </w:pPr>
      <w:r>
        <w:rPr>
          <w:rFonts w:ascii="Times New Roman"/>
          <w:b w:val="false"/>
          <w:i w:val="false"/>
          <w:color w:val="000000"/>
          <w:sz w:val="28"/>
        </w:rPr>
        <w:t>
      типтік өлшеміне, түйірлігіне қарай берілген қаттылықта материалдарды туннель пештерінің вагонеткалардың негізгі тәсімдерін;</w:t>
      </w:r>
    </w:p>
    <w:bookmarkEnd w:id="901"/>
    <w:bookmarkStart w:name="z907" w:id="902"/>
    <w:p>
      <w:pPr>
        <w:spacing w:after="0"/>
        <w:ind w:left="0"/>
        <w:jc w:val="both"/>
      </w:pPr>
      <w:r>
        <w:rPr>
          <w:rFonts w:ascii="Times New Roman"/>
          <w:b w:val="false"/>
          <w:i w:val="false"/>
          <w:color w:val="000000"/>
          <w:sz w:val="28"/>
        </w:rPr>
        <w:t>
      туннель пештерінің вагонеткаларына сипаттамасы бойынша арналған абразивтік бұйымдардың және отқа төзімді қорлардың түр-түрін;</w:t>
      </w:r>
    </w:p>
    <w:bookmarkEnd w:id="902"/>
    <w:bookmarkStart w:name="z908" w:id="903"/>
    <w:p>
      <w:pPr>
        <w:spacing w:after="0"/>
        <w:ind w:left="0"/>
        <w:jc w:val="both"/>
      </w:pPr>
      <w:r>
        <w:rPr>
          <w:rFonts w:ascii="Times New Roman"/>
          <w:b w:val="false"/>
          <w:i w:val="false"/>
          <w:color w:val="000000"/>
          <w:sz w:val="28"/>
        </w:rPr>
        <w:t>
      бұйымның сипаттамасына қарай қолданылатын себу материалдарының өлшемін.</w:t>
      </w:r>
    </w:p>
    <w:bookmarkEnd w:id="903"/>
    <w:bookmarkStart w:name="z909" w:id="904"/>
    <w:p>
      <w:pPr>
        <w:spacing w:after="0"/>
        <w:ind w:left="0"/>
        <w:jc w:val="both"/>
      </w:pPr>
      <w:r>
        <w:rPr>
          <w:rFonts w:ascii="Times New Roman"/>
          <w:b w:val="false"/>
          <w:i w:val="false"/>
          <w:color w:val="000000"/>
          <w:sz w:val="28"/>
        </w:rPr>
        <w:t>
      Параграф 4. Абразивтік бұйымдарды қоюшы-түсіруші, 5-разряд</w:t>
      </w:r>
    </w:p>
    <w:bookmarkEnd w:id="904"/>
    <w:bookmarkStart w:name="z910" w:id="905"/>
    <w:p>
      <w:pPr>
        <w:spacing w:after="0"/>
        <w:ind w:left="0"/>
        <w:jc w:val="both"/>
      </w:pPr>
      <w:r>
        <w:rPr>
          <w:rFonts w:ascii="Times New Roman"/>
          <w:b w:val="false"/>
          <w:i w:val="false"/>
          <w:color w:val="000000"/>
          <w:sz w:val="28"/>
        </w:rPr>
        <w:t>
      136. Жұмыс сипаттамасы;</w:t>
      </w:r>
    </w:p>
    <w:bookmarkEnd w:id="905"/>
    <w:bookmarkStart w:name="z911" w:id="906"/>
    <w:p>
      <w:pPr>
        <w:spacing w:after="0"/>
        <w:ind w:left="0"/>
        <w:jc w:val="both"/>
      </w:pPr>
      <w:r>
        <w:rPr>
          <w:rFonts w:ascii="Times New Roman"/>
          <w:b w:val="false"/>
          <w:i w:val="false"/>
          <w:color w:val="000000"/>
          <w:sz w:val="28"/>
        </w:rPr>
        <w:t>
      А сыныбындағы барлық типтік өлшемдегі бұйымдарды және диаметрі 600 мм. артық тік бейінді шеңберлерді жылдам және прецизиялы ажарлау үшін ерекше абразивтік бұйымдарды туннел пештердің вагонеткаларына және түсіру;</w:t>
      </w:r>
    </w:p>
    <w:bookmarkEnd w:id="906"/>
    <w:bookmarkStart w:name="z912" w:id="907"/>
    <w:p>
      <w:pPr>
        <w:spacing w:after="0"/>
        <w:ind w:left="0"/>
        <w:jc w:val="both"/>
      </w:pPr>
      <w:r>
        <w:rPr>
          <w:rFonts w:ascii="Times New Roman"/>
          <w:b w:val="false"/>
          <w:i w:val="false"/>
          <w:color w:val="000000"/>
          <w:sz w:val="28"/>
        </w:rPr>
        <w:t>
      күйдірілетін пештердің түр-түріне қарай туннель пештерінің жұмыс режимін және оларға тиісті тәсімідерін өзгерту;</w:t>
      </w:r>
    </w:p>
    <w:bookmarkEnd w:id="907"/>
    <w:bookmarkStart w:name="z913" w:id="908"/>
    <w:p>
      <w:pPr>
        <w:spacing w:after="0"/>
        <w:ind w:left="0"/>
        <w:jc w:val="both"/>
      </w:pPr>
      <w:r>
        <w:rPr>
          <w:rFonts w:ascii="Times New Roman"/>
          <w:b w:val="false"/>
          <w:i w:val="false"/>
          <w:color w:val="000000"/>
          <w:sz w:val="28"/>
        </w:rPr>
        <w:t>
      тиелген вагонеткаларды жіберілетін габаритты өлшемдер бойынша салыстыру.</w:t>
      </w:r>
    </w:p>
    <w:bookmarkEnd w:id="908"/>
    <w:bookmarkStart w:name="z914" w:id="909"/>
    <w:p>
      <w:pPr>
        <w:spacing w:after="0"/>
        <w:ind w:left="0"/>
        <w:jc w:val="both"/>
      </w:pPr>
      <w:r>
        <w:rPr>
          <w:rFonts w:ascii="Times New Roman"/>
          <w:b w:val="false"/>
          <w:i w:val="false"/>
          <w:color w:val="000000"/>
          <w:sz w:val="28"/>
        </w:rPr>
        <w:t>
      137. Білуге тиіс:</w:t>
      </w:r>
    </w:p>
    <w:bookmarkEnd w:id="909"/>
    <w:bookmarkStart w:name="z915" w:id="910"/>
    <w:p>
      <w:pPr>
        <w:spacing w:after="0"/>
        <w:ind w:left="0"/>
        <w:jc w:val="both"/>
      </w:pPr>
      <w:r>
        <w:rPr>
          <w:rFonts w:ascii="Times New Roman"/>
          <w:b w:val="false"/>
          <w:i w:val="false"/>
          <w:color w:val="000000"/>
          <w:sz w:val="28"/>
        </w:rPr>
        <w:t>
      туннель пештерінің вагонеткаларына абразивтік бұйымдарды тиеу және түсіру рәсімін;</w:t>
      </w:r>
    </w:p>
    <w:bookmarkEnd w:id="910"/>
    <w:bookmarkStart w:name="z916" w:id="911"/>
    <w:p>
      <w:pPr>
        <w:spacing w:after="0"/>
        <w:ind w:left="0"/>
        <w:jc w:val="both"/>
      </w:pPr>
      <w:r>
        <w:rPr>
          <w:rFonts w:ascii="Times New Roman"/>
          <w:b w:val="false"/>
          <w:i w:val="false"/>
          <w:color w:val="000000"/>
          <w:sz w:val="28"/>
        </w:rPr>
        <w:t>
      жылдам және прецизиялы ажарлау үшін күйдірілетін абразивтік құралдарға және сынып құралдарына қойылатын талаптар;</w:t>
      </w:r>
    </w:p>
    <w:bookmarkEnd w:id="911"/>
    <w:bookmarkStart w:name="z917" w:id="912"/>
    <w:p>
      <w:pPr>
        <w:spacing w:after="0"/>
        <w:ind w:left="0"/>
        <w:jc w:val="both"/>
      </w:pPr>
      <w:r>
        <w:rPr>
          <w:rFonts w:ascii="Times New Roman"/>
          <w:b w:val="false"/>
          <w:i w:val="false"/>
          <w:color w:val="000000"/>
          <w:sz w:val="28"/>
        </w:rPr>
        <w:t>
      пештерді күйдірудің температуралық аймақтарының орналасуын;</w:t>
      </w:r>
    </w:p>
    <w:bookmarkEnd w:id="912"/>
    <w:bookmarkStart w:name="z918" w:id="913"/>
    <w:p>
      <w:pPr>
        <w:spacing w:after="0"/>
        <w:ind w:left="0"/>
        <w:jc w:val="both"/>
      </w:pPr>
      <w:r>
        <w:rPr>
          <w:rFonts w:ascii="Times New Roman"/>
          <w:b w:val="false"/>
          <w:i w:val="false"/>
          <w:color w:val="000000"/>
          <w:sz w:val="28"/>
        </w:rPr>
        <w:t>
      пеш атмосферасының құрамын;</w:t>
      </w:r>
    </w:p>
    <w:bookmarkEnd w:id="913"/>
    <w:bookmarkStart w:name="z919" w:id="914"/>
    <w:p>
      <w:pPr>
        <w:spacing w:after="0"/>
        <w:ind w:left="0"/>
        <w:jc w:val="both"/>
      </w:pPr>
      <w:r>
        <w:rPr>
          <w:rFonts w:ascii="Times New Roman"/>
          <w:b w:val="false"/>
          <w:i w:val="false"/>
          <w:color w:val="000000"/>
          <w:sz w:val="28"/>
        </w:rPr>
        <w:t>
      туннел пештеріндегі абразивтік бұйымдарды термиялық өңдеудің негізгі режимдерін.</w:t>
      </w:r>
    </w:p>
    <w:bookmarkEnd w:id="914"/>
    <w:bookmarkStart w:name="z920" w:id="915"/>
    <w:p>
      <w:pPr>
        <w:spacing w:after="0"/>
        <w:ind w:left="0"/>
        <w:jc w:val="both"/>
      </w:pPr>
      <w:r>
        <w:rPr>
          <w:rFonts w:ascii="Times New Roman"/>
          <w:b w:val="false"/>
          <w:i w:val="false"/>
          <w:color w:val="000000"/>
          <w:sz w:val="28"/>
        </w:rPr>
        <w:t>
      31. Абразивтік шеңберлерді түзетуші</w:t>
      </w:r>
    </w:p>
    <w:bookmarkEnd w:id="915"/>
    <w:bookmarkStart w:name="z921" w:id="916"/>
    <w:p>
      <w:pPr>
        <w:spacing w:after="0"/>
        <w:ind w:left="0"/>
        <w:jc w:val="both"/>
      </w:pPr>
      <w:r>
        <w:rPr>
          <w:rFonts w:ascii="Times New Roman"/>
          <w:b w:val="false"/>
          <w:i w:val="false"/>
          <w:color w:val="000000"/>
          <w:sz w:val="28"/>
        </w:rPr>
        <w:t>
      Параграф 1. Абразивтік шеңберлерді түзетуші, 2-разряд</w:t>
      </w:r>
    </w:p>
    <w:bookmarkEnd w:id="916"/>
    <w:bookmarkStart w:name="z922" w:id="917"/>
    <w:p>
      <w:pPr>
        <w:spacing w:after="0"/>
        <w:ind w:left="0"/>
        <w:jc w:val="both"/>
      </w:pPr>
      <w:r>
        <w:rPr>
          <w:rFonts w:ascii="Times New Roman"/>
          <w:b w:val="false"/>
          <w:i w:val="false"/>
          <w:color w:val="000000"/>
          <w:sz w:val="28"/>
        </w:rPr>
        <w:t>
      138. Жұмыс сипаттамасы:</w:t>
      </w:r>
    </w:p>
    <w:bookmarkEnd w:id="917"/>
    <w:bookmarkStart w:name="z923" w:id="918"/>
    <w:p>
      <w:pPr>
        <w:spacing w:after="0"/>
        <w:ind w:left="0"/>
        <w:jc w:val="both"/>
      </w:pPr>
      <w:r>
        <w:rPr>
          <w:rFonts w:ascii="Times New Roman"/>
          <w:b w:val="false"/>
          <w:i w:val="false"/>
          <w:color w:val="000000"/>
          <w:sz w:val="28"/>
        </w:rPr>
        <w:t>
      тік бейінді абразивтік шеңберлерді абразивтік дұрыс құралдармен: шеңберлермен, қайрақшалармен, шаржылармен, жұлдызшалармен түзету;</w:t>
      </w:r>
    </w:p>
    <w:bookmarkEnd w:id="918"/>
    <w:bookmarkStart w:name="z924" w:id="919"/>
    <w:p>
      <w:pPr>
        <w:spacing w:after="0"/>
        <w:ind w:left="0"/>
        <w:jc w:val="both"/>
      </w:pPr>
      <w:r>
        <w:rPr>
          <w:rFonts w:ascii="Times New Roman"/>
          <w:b w:val="false"/>
          <w:i w:val="false"/>
          <w:color w:val="000000"/>
          <w:sz w:val="28"/>
        </w:rPr>
        <w:t>
      станокқа бір немесе бірнеше шеңберлерді орнату және бекіту;</w:t>
      </w:r>
    </w:p>
    <w:bookmarkEnd w:id="919"/>
    <w:bookmarkStart w:name="z925" w:id="920"/>
    <w:p>
      <w:pPr>
        <w:spacing w:after="0"/>
        <w:ind w:left="0"/>
        <w:jc w:val="both"/>
      </w:pPr>
      <w:r>
        <w:rPr>
          <w:rFonts w:ascii="Times New Roman"/>
          <w:b w:val="false"/>
          <w:i w:val="false"/>
          <w:color w:val="000000"/>
          <w:sz w:val="28"/>
        </w:rPr>
        <w:t>
      шеңберлердің соғуын болдырмау;</w:t>
      </w:r>
    </w:p>
    <w:bookmarkEnd w:id="920"/>
    <w:bookmarkStart w:name="z926" w:id="921"/>
    <w:p>
      <w:pPr>
        <w:spacing w:after="0"/>
        <w:ind w:left="0"/>
        <w:jc w:val="both"/>
      </w:pPr>
      <w:r>
        <w:rPr>
          <w:rFonts w:ascii="Times New Roman"/>
          <w:b w:val="false"/>
          <w:i w:val="false"/>
          <w:color w:val="000000"/>
          <w:sz w:val="28"/>
        </w:rPr>
        <w:t>
      ластанудан кейін шеңбердің кесу сапасын қалпына келтіру.</w:t>
      </w:r>
    </w:p>
    <w:bookmarkEnd w:id="921"/>
    <w:bookmarkStart w:name="z927" w:id="922"/>
    <w:p>
      <w:pPr>
        <w:spacing w:after="0"/>
        <w:ind w:left="0"/>
        <w:jc w:val="both"/>
      </w:pPr>
      <w:r>
        <w:rPr>
          <w:rFonts w:ascii="Times New Roman"/>
          <w:b w:val="false"/>
          <w:i w:val="false"/>
          <w:color w:val="000000"/>
          <w:sz w:val="28"/>
        </w:rPr>
        <w:t>
      139. Білуге тиіс:</w:t>
      </w:r>
    </w:p>
    <w:bookmarkEnd w:id="922"/>
    <w:bookmarkStart w:name="z928" w:id="923"/>
    <w:p>
      <w:pPr>
        <w:spacing w:after="0"/>
        <w:ind w:left="0"/>
        <w:jc w:val="both"/>
      </w:pPr>
      <w:r>
        <w:rPr>
          <w:rFonts w:ascii="Times New Roman"/>
          <w:b w:val="false"/>
          <w:i w:val="false"/>
          <w:color w:val="000000"/>
          <w:sz w:val="28"/>
        </w:rPr>
        <w:t>
      дұрыс станоктар жұмысының қағидаттарын;</w:t>
      </w:r>
    </w:p>
    <w:bookmarkEnd w:id="923"/>
    <w:bookmarkStart w:name="z929" w:id="924"/>
    <w:p>
      <w:pPr>
        <w:spacing w:after="0"/>
        <w:ind w:left="0"/>
        <w:jc w:val="both"/>
      </w:pPr>
      <w:r>
        <w:rPr>
          <w:rFonts w:ascii="Times New Roman"/>
          <w:b w:val="false"/>
          <w:i w:val="false"/>
          <w:color w:val="000000"/>
          <w:sz w:val="28"/>
        </w:rPr>
        <w:t>
      абразивтік шеңберлерді түзету тәсілдерін;</w:t>
      </w:r>
    </w:p>
    <w:bookmarkEnd w:id="924"/>
    <w:bookmarkStart w:name="z930" w:id="925"/>
    <w:p>
      <w:pPr>
        <w:spacing w:after="0"/>
        <w:ind w:left="0"/>
        <w:jc w:val="both"/>
      </w:pPr>
      <w:r>
        <w:rPr>
          <w:rFonts w:ascii="Times New Roman"/>
          <w:b w:val="false"/>
          <w:i w:val="false"/>
          <w:color w:val="000000"/>
          <w:sz w:val="28"/>
        </w:rPr>
        <w:t>
      құрылғылардың міндеті мен қолданылуын;</w:t>
      </w:r>
    </w:p>
    <w:bookmarkEnd w:id="925"/>
    <w:bookmarkStart w:name="z931" w:id="926"/>
    <w:p>
      <w:pPr>
        <w:spacing w:after="0"/>
        <w:ind w:left="0"/>
        <w:jc w:val="both"/>
      </w:pPr>
      <w:r>
        <w:rPr>
          <w:rFonts w:ascii="Times New Roman"/>
          <w:b w:val="false"/>
          <w:i w:val="false"/>
          <w:color w:val="000000"/>
          <w:sz w:val="28"/>
        </w:rPr>
        <w:t>
      абразивтік құралдардың және басқарушы шеңберлердің сипаттамасын.</w:t>
      </w:r>
    </w:p>
    <w:bookmarkEnd w:id="926"/>
    <w:bookmarkStart w:name="z932" w:id="927"/>
    <w:p>
      <w:pPr>
        <w:spacing w:after="0"/>
        <w:ind w:left="0"/>
        <w:jc w:val="both"/>
      </w:pPr>
      <w:r>
        <w:rPr>
          <w:rFonts w:ascii="Times New Roman"/>
          <w:b w:val="false"/>
          <w:i w:val="false"/>
          <w:color w:val="000000"/>
          <w:sz w:val="28"/>
        </w:rPr>
        <w:t>
      Параграф 2. Абразивтік шеңберлерді түзетуші, 3-разряд</w:t>
      </w:r>
    </w:p>
    <w:bookmarkEnd w:id="927"/>
    <w:bookmarkStart w:name="z933" w:id="928"/>
    <w:p>
      <w:pPr>
        <w:spacing w:after="0"/>
        <w:ind w:left="0"/>
        <w:jc w:val="both"/>
      </w:pPr>
      <w:r>
        <w:rPr>
          <w:rFonts w:ascii="Times New Roman"/>
          <w:b w:val="false"/>
          <w:i w:val="false"/>
          <w:color w:val="000000"/>
          <w:sz w:val="28"/>
        </w:rPr>
        <w:t>
      140. Жұмыс сипаттамасы:</w:t>
      </w:r>
    </w:p>
    <w:bookmarkEnd w:id="928"/>
    <w:bookmarkStart w:name="z934" w:id="929"/>
    <w:p>
      <w:pPr>
        <w:spacing w:after="0"/>
        <w:ind w:left="0"/>
        <w:jc w:val="both"/>
      </w:pPr>
      <w:r>
        <w:rPr>
          <w:rFonts w:ascii="Times New Roman"/>
          <w:b w:val="false"/>
          <w:i w:val="false"/>
          <w:color w:val="000000"/>
          <w:sz w:val="28"/>
        </w:rPr>
        <w:t>
      эльбордан және тік бейінді өте қатты материалдардан жасалған абразивтік құралдар мен шеңберлерді, алмаздық басқару құралдарын пайдаланумен бұрышты, радиусты бейіндегі абразивтік шеңберлерді түзету;</w:t>
      </w:r>
    </w:p>
    <w:bookmarkEnd w:id="929"/>
    <w:bookmarkStart w:name="z935" w:id="930"/>
    <w:p>
      <w:pPr>
        <w:spacing w:after="0"/>
        <w:ind w:left="0"/>
        <w:jc w:val="both"/>
      </w:pPr>
      <w:r>
        <w:rPr>
          <w:rFonts w:ascii="Times New Roman"/>
          <w:b w:val="false"/>
          <w:i w:val="false"/>
          <w:color w:val="000000"/>
          <w:sz w:val="28"/>
        </w:rPr>
        <w:t>
      шеңберлердің мұқалуынан кейін бейіннің кесу сапасын қалпына келтіру;</w:t>
      </w:r>
    </w:p>
    <w:bookmarkEnd w:id="930"/>
    <w:bookmarkStart w:name="z936" w:id="931"/>
    <w:p>
      <w:pPr>
        <w:spacing w:after="0"/>
        <w:ind w:left="0"/>
        <w:jc w:val="both"/>
      </w:pPr>
      <w:r>
        <w:rPr>
          <w:rFonts w:ascii="Times New Roman"/>
          <w:b w:val="false"/>
          <w:i w:val="false"/>
          <w:color w:val="000000"/>
          <w:sz w:val="28"/>
        </w:rPr>
        <w:t>
      шеңберлерді теңгеру;</w:t>
      </w:r>
    </w:p>
    <w:bookmarkEnd w:id="931"/>
    <w:bookmarkStart w:name="z937" w:id="932"/>
    <w:p>
      <w:pPr>
        <w:spacing w:after="0"/>
        <w:ind w:left="0"/>
        <w:jc w:val="both"/>
      </w:pPr>
      <w:r>
        <w:rPr>
          <w:rFonts w:ascii="Times New Roman"/>
          <w:b w:val="false"/>
          <w:i w:val="false"/>
          <w:color w:val="000000"/>
          <w:sz w:val="28"/>
        </w:rPr>
        <w:t>
      түзету станоктарын баптау.</w:t>
      </w:r>
    </w:p>
    <w:bookmarkEnd w:id="932"/>
    <w:bookmarkStart w:name="z938" w:id="933"/>
    <w:p>
      <w:pPr>
        <w:spacing w:after="0"/>
        <w:ind w:left="0"/>
        <w:jc w:val="both"/>
      </w:pPr>
      <w:r>
        <w:rPr>
          <w:rFonts w:ascii="Times New Roman"/>
          <w:b w:val="false"/>
          <w:i w:val="false"/>
          <w:color w:val="000000"/>
          <w:sz w:val="28"/>
        </w:rPr>
        <w:t>
      141. Білуге тиіс:</w:t>
      </w:r>
    </w:p>
    <w:bookmarkEnd w:id="933"/>
    <w:bookmarkStart w:name="z939" w:id="934"/>
    <w:p>
      <w:pPr>
        <w:spacing w:after="0"/>
        <w:ind w:left="0"/>
        <w:jc w:val="both"/>
      </w:pPr>
      <w:r>
        <w:rPr>
          <w:rFonts w:ascii="Times New Roman"/>
          <w:b w:val="false"/>
          <w:i w:val="false"/>
          <w:color w:val="000000"/>
          <w:sz w:val="28"/>
        </w:rPr>
        <w:t>
      әртүрлі түзету станоктарын дәлдікке тексеру ережесін;</w:t>
      </w:r>
    </w:p>
    <w:bookmarkEnd w:id="934"/>
    <w:bookmarkStart w:name="z940" w:id="935"/>
    <w:p>
      <w:pPr>
        <w:spacing w:after="0"/>
        <w:ind w:left="0"/>
        <w:jc w:val="both"/>
      </w:pPr>
      <w:r>
        <w:rPr>
          <w:rFonts w:ascii="Times New Roman"/>
          <w:b w:val="false"/>
          <w:i w:val="false"/>
          <w:color w:val="000000"/>
          <w:sz w:val="28"/>
        </w:rPr>
        <w:t>
      әмбебап және арнайы құрылғылардың құрылғысын;</w:t>
      </w:r>
    </w:p>
    <w:bookmarkEnd w:id="935"/>
    <w:bookmarkStart w:name="z941" w:id="936"/>
    <w:p>
      <w:pPr>
        <w:spacing w:after="0"/>
        <w:ind w:left="0"/>
        <w:jc w:val="both"/>
      </w:pPr>
      <w:r>
        <w:rPr>
          <w:rFonts w:ascii="Times New Roman"/>
          <w:b w:val="false"/>
          <w:i w:val="false"/>
          <w:color w:val="000000"/>
          <w:sz w:val="28"/>
        </w:rPr>
        <w:t>
      бақылау-өлшеу құралдарының міндетін және қолдану шарттарын;</w:t>
      </w:r>
    </w:p>
    <w:bookmarkEnd w:id="936"/>
    <w:bookmarkStart w:name="z942" w:id="937"/>
    <w:p>
      <w:pPr>
        <w:spacing w:after="0"/>
        <w:ind w:left="0"/>
        <w:jc w:val="both"/>
      </w:pPr>
      <w:r>
        <w:rPr>
          <w:rFonts w:ascii="Times New Roman"/>
          <w:b w:val="false"/>
          <w:i w:val="false"/>
          <w:color w:val="000000"/>
          <w:sz w:val="28"/>
        </w:rPr>
        <w:t>
      түзету шеңберлерін сақтау ережесін;</w:t>
      </w:r>
    </w:p>
    <w:bookmarkEnd w:id="937"/>
    <w:bookmarkStart w:name="z943" w:id="938"/>
    <w:p>
      <w:pPr>
        <w:spacing w:after="0"/>
        <w:ind w:left="0"/>
        <w:jc w:val="both"/>
      </w:pPr>
      <w:r>
        <w:rPr>
          <w:rFonts w:ascii="Times New Roman"/>
          <w:b w:val="false"/>
          <w:i w:val="false"/>
          <w:color w:val="000000"/>
          <w:sz w:val="28"/>
        </w:rPr>
        <w:t>
      шектеулер мен жақындату;</w:t>
      </w:r>
    </w:p>
    <w:bookmarkEnd w:id="938"/>
    <w:bookmarkStart w:name="z944" w:id="939"/>
    <w:p>
      <w:pPr>
        <w:spacing w:after="0"/>
        <w:ind w:left="0"/>
        <w:jc w:val="both"/>
      </w:pPr>
      <w:r>
        <w:rPr>
          <w:rFonts w:ascii="Times New Roman"/>
          <w:b w:val="false"/>
          <w:i w:val="false"/>
          <w:color w:val="000000"/>
          <w:sz w:val="28"/>
        </w:rPr>
        <w:t>
      кедір-бұдырлықтың квалитеттері мен параметрлерін.</w:t>
      </w:r>
    </w:p>
    <w:bookmarkEnd w:id="939"/>
    <w:bookmarkStart w:name="z945" w:id="940"/>
    <w:p>
      <w:pPr>
        <w:spacing w:after="0"/>
        <w:ind w:left="0"/>
        <w:jc w:val="both"/>
      </w:pPr>
      <w:r>
        <w:rPr>
          <w:rFonts w:ascii="Times New Roman"/>
          <w:b w:val="false"/>
          <w:i w:val="false"/>
          <w:color w:val="000000"/>
          <w:sz w:val="28"/>
        </w:rPr>
        <w:t>
      Параграф 3. Абразивтік шеңберлерді түзетуші, 4-разряд</w:t>
      </w:r>
    </w:p>
    <w:bookmarkEnd w:id="940"/>
    <w:bookmarkStart w:name="z946" w:id="941"/>
    <w:p>
      <w:pPr>
        <w:spacing w:after="0"/>
        <w:ind w:left="0"/>
        <w:jc w:val="both"/>
      </w:pPr>
      <w:r>
        <w:rPr>
          <w:rFonts w:ascii="Times New Roman"/>
          <w:b w:val="false"/>
          <w:i w:val="false"/>
          <w:color w:val="000000"/>
          <w:sz w:val="28"/>
        </w:rPr>
        <w:t>
      142. Жұмыс сипаттамасы:</w:t>
      </w:r>
    </w:p>
    <w:bookmarkEnd w:id="941"/>
    <w:bookmarkStart w:name="z947" w:id="942"/>
    <w:p>
      <w:pPr>
        <w:spacing w:after="0"/>
        <w:ind w:left="0"/>
        <w:jc w:val="both"/>
      </w:pPr>
      <w:r>
        <w:rPr>
          <w:rFonts w:ascii="Times New Roman"/>
          <w:b w:val="false"/>
          <w:i w:val="false"/>
          <w:color w:val="000000"/>
          <w:sz w:val="28"/>
        </w:rPr>
        <w:t>
      ойма, сатылы, оймакілтекті, доңғалақ және ұқсас бейінді абразивтік шеңберлерді, эльбор мен аса қатты материалдардан және абразивтік әрі алмастық басқаруы бар құралдарды қолданумен алмастық материалдардан жасалған шеңберлерді түзету;</w:t>
      </w:r>
    </w:p>
    <w:bookmarkEnd w:id="942"/>
    <w:bookmarkStart w:name="z948" w:id="943"/>
    <w:p>
      <w:pPr>
        <w:spacing w:after="0"/>
        <w:ind w:left="0"/>
        <w:jc w:val="both"/>
      </w:pPr>
      <w:r>
        <w:rPr>
          <w:rFonts w:ascii="Times New Roman"/>
          <w:b w:val="false"/>
          <w:i w:val="false"/>
          <w:color w:val="000000"/>
          <w:sz w:val="28"/>
        </w:rPr>
        <w:t>
      станокты баптау.</w:t>
      </w:r>
    </w:p>
    <w:bookmarkEnd w:id="943"/>
    <w:bookmarkStart w:name="z949" w:id="944"/>
    <w:p>
      <w:pPr>
        <w:spacing w:after="0"/>
        <w:ind w:left="0"/>
        <w:jc w:val="both"/>
      </w:pPr>
      <w:r>
        <w:rPr>
          <w:rFonts w:ascii="Times New Roman"/>
          <w:b w:val="false"/>
          <w:i w:val="false"/>
          <w:color w:val="000000"/>
          <w:sz w:val="28"/>
        </w:rPr>
        <w:t>
      143. Білуге тиіс:</w:t>
      </w:r>
    </w:p>
    <w:bookmarkEnd w:id="944"/>
    <w:bookmarkStart w:name="z950" w:id="945"/>
    <w:p>
      <w:pPr>
        <w:spacing w:after="0"/>
        <w:ind w:left="0"/>
        <w:jc w:val="both"/>
      </w:pPr>
      <w:r>
        <w:rPr>
          <w:rFonts w:ascii="Times New Roman"/>
          <w:b w:val="false"/>
          <w:i w:val="false"/>
          <w:color w:val="000000"/>
          <w:sz w:val="28"/>
        </w:rPr>
        <w:t>
      түзету станоктарының құрылғысын және баптау тәсілдерін;</w:t>
      </w:r>
    </w:p>
    <w:bookmarkEnd w:id="945"/>
    <w:bookmarkStart w:name="z951" w:id="946"/>
    <w:p>
      <w:pPr>
        <w:spacing w:after="0"/>
        <w:ind w:left="0"/>
        <w:jc w:val="both"/>
      </w:pPr>
      <w:r>
        <w:rPr>
          <w:rFonts w:ascii="Times New Roman"/>
          <w:b w:val="false"/>
          <w:i w:val="false"/>
          <w:color w:val="000000"/>
          <w:sz w:val="28"/>
        </w:rPr>
        <w:t>
      әмбебап және арнайы құрылғылардың конструктивтік ерекшеліктерін;</w:t>
      </w:r>
    </w:p>
    <w:bookmarkEnd w:id="946"/>
    <w:bookmarkStart w:name="z952" w:id="947"/>
    <w:p>
      <w:pPr>
        <w:spacing w:after="0"/>
        <w:ind w:left="0"/>
        <w:jc w:val="both"/>
      </w:pPr>
      <w:r>
        <w:rPr>
          <w:rFonts w:ascii="Times New Roman"/>
          <w:b w:val="false"/>
          <w:i w:val="false"/>
          <w:color w:val="000000"/>
          <w:sz w:val="28"/>
        </w:rPr>
        <w:t>
      құралдың сипаттамасын;</w:t>
      </w:r>
    </w:p>
    <w:bookmarkEnd w:id="947"/>
    <w:bookmarkStart w:name="z953" w:id="948"/>
    <w:p>
      <w:pPr>
        <w:spacing w:after="0"/>
        <w:ind w:left="0"/>
        <w:jc w:val="both"/>
      </w:pPr>
      <w:r>
        <w:rPr>
          <w:rFonts w:ascii="Times New Roman"/>
          <w:b w:val="false"/>
          <w:i w:val="false"/>
          <w:color w:val="000000"/>
          <w:sz w:val="28"/>
        </w:rPr>
        <w:t>
      шектеу және жақындату жүйесін, кедір-бұдырлық квалитеті мен параметрлері.</w:t>
      </w:r>
    </w:p>
    <w:bookmarkEnd w:id="948"/>
    <w:bookmarkStart w:name="z954" w:id="949"/>
    <w:p>
      <w:pPr>
        <w:spacing w:after="0"/>
        <w:ind w:left="0"/>
        <w:jc w:val="both"/>
      </w:pPr>
      <w:r>
        <w:rPr>
          <w:rFonts w:ascii="Times New Roman"/>
          <w:b w:val="false"/>
          <w:i w:val="false"/>
          <w:color w:val="000000"/>
          <w:sz w:val="28"/>
        </w:rPr>
        <w:t>
      32. Абразивтік ұнтақтарды, пасталар мен мастикаларды дайындаушы</w:t>
      </w:r>
    </w:p>
    <w:bookmarkEnd w:id="949"/>
    <w:bookmarkStart w:name="z955" w:id="950"/>
    <w:p>
      <w:pPr>
        <w:spacing w:after="0"/>
        <w:ind w:left="0"/>
        <w:jc w:val="both"/>
      </w:pPr>
      <w:r>
        <w:rPr>
          <w:rFonts w:ascii="Times New Roman"/>
          <w:b w:val="false"/>
          <w:i w:val="false"/>
          <w:color w:val="000000"/>
          <w:sz w:val="28"/>
        </w:rPr>
        <w:t>
      Параграф 1. Абразивтік ұнтақтарды, пасталар мен мастикаларды дайындаушы, 2-разряд</w:t>
      </w:r>
    </w:p>
    <w:bookmarkEnd w:id="950"/>
    <w:bookmarkStart w:name="z956" w:id="951"/>
    <w:p>
      <w:pPr>
        <w:spacing w:after="0"/>
        <w:ind w:left="0"/>
        <w:jc w:val="both"/>
      </w:pPr>
      <w:r>
        <w:rPr>
          <w:rFonts w:ascii="Times New Roman"/>
          <w:b w:val="false"/>
          <w:i w:val="false"/>
          <w:color w:val="000000"/>
          <w:sz w:val="28"/>
        </w:rPr>
        <w:t>
      144. Жұмыс сипаттамасы:</w:t>
      </w:r>
    </w:p>
    <w:bookmarkEnd w:id="951"/>
    <w:bookmarkStart w:name="z957" w:id="952"/>
    <w:p>
      <w:pPr>
        <w:spacing w:after="0"/>
        <w:ind w:left="0"/>
        <w:jc w:val="both"/>
      </w:pPr>
      <w:r>
        <w:rPr>
          <w:rFonts w:ascii="Times New Roman"/>
          <w:b w:val="false"/>
          <w:i w:val="false"/>
          <w:color w:val="000000"/>
          <w:sz w:val="28"/>
        </w:rPr>
        <w:t>
      пасталар мен мастикалар өндірісі үшін бастапқы материалдар ретінде жасанды абразивтік материалдардан бор мен кремний карбидінің, темір мен хром тотығының ажарлау ұнтақтарын дайындау;</w:t>
      </w:r>
    </w:p>
    <w:bookmarkEnd w:id="952"/>
    <w:bookmarkStart w:name="z958" w:id="953"/>
    <w:p>
      <w:pPr>
        <w:spacing w:after="0"/>
        <w:ind w:left="0"/>
        <w:jc w:val="both"/>
      </w:pPr>
      <w:r>
        <w:rPr>
          <w:rFonts w:ascii="Times New Roman"/>
          <w:b w:val="false"/>
          <w:i w:val="false"/>
          <w:color w:val="000000"/>
          <w:sz w:val="28"/>
        </w:rPr>
        <w:t>
      материалдарды мөлшерлеу және оларды кейін өңдеп, жуып, кептіріп және ұнтақтарды себумен диірмендерге тиеу;</w:t>
      </w:r>
    </w:p>
    <w:bookmarkEnd w:id="953"/>
    <w:bookmarkStart w:name="z959" w:id="954"/>
    <w:p>
      <w:pPr>
        <w:spacing w:after="0"/>
        <w:ind w:left="0"/>
        <w:jc w:val="both"/>
      </w:pPr>
      <w:r>
        <w:rPr>
          <w:rFonts w:ascii="Times New Roman"/>
          <w:b w:val="false"/>
          <w:i w:val="false"/>
          <w:color w:val="000000"/>
          <w:sz w:val="28"/>
        </w:rPr>
        <w:t>
      темір купорос және кальцинирленген сода ерітінділерін дайындау;</w:t>
      </w:r>
    </w:p>
    <w:bookmarkEnd w:id="954"/>
    <w:bookmarkStart w:name="z960" w:id="955"/>
    <w:p>
      <w:pPr>
        <w:spacing w:after="0"/>
        <w:ind w:left="0"/>
        <w:jc w:val="both"/>
      </w:pPr>
      <w:r>
        <w:rPr>
          <w:rFonts w:ascii="Times New Roman"/>
          <w:b w:val="false"/>
          <w:i w:val="false"/>
          <w:color w:val="000000"/>
          <w:sz w:val="28"/>
        </w:rPr>
        <w:t>
      ерітінділерді араластыру, пульпаны төгу, отты немесе электр пештерде ұнтақтарды кептіру және күйдіру.</w:t>
      </w:r>
    </w:p>
    <w:bookmarkEnd w:id="955"/>
    <w:bookmarkStart w:name="z961" w:id="956"/>
    <w:p>
      <w:pPr>
        <w:spacing w:after="0"/>
        <w:ind w:left="0"/>
        <w:jc w:val="both"/>
      </w:pPr>
      <w:r>
        <w:rPr>
          <w:rFonts w:ascii="Times New Roman"/>
          <w:b w:val="false"/>
          <w:i w:val="false"/>
          <w:color w:val="000000"/>
          <w:sz w:val="28"/>
        </w:rPr>
        <w:t>
      145. Білуге тиіс:</w:t>
      </w:r>
    </w:p>
    <w:bookmarkEnd w:id="956"/>
    <w:bookmarkStart w:name="z962" w:id="957"/>
    <w:p>
      <w:pPr>
        <w:spacing w:after="0"/>
        <w:ind w:left="0"/>
        <w:jc w:val="both"/>
      </w:pPr>
      <w:r>
        <w:rPr>
          <w:rFonts w:ascii="Times New Roman"/>
          <w:b w:val="false"/>
          <w:i w:val="false"/>
          <w:color w:val="000000"/>
          <w:sz w:val="28"/>
        </w:rPr>
        <w:t>
      абразивтік ұнтақтардың, пасталар мен мастикалардың дарының физикалық және химиялық қасиетін;</w:t>
      </w:r>
    </w:p>
    <w:bookmarkEnd w:id="957"/>
    <w:bookmarkStart w:name="z963" w:id="958"/>
    <w:p>
      <w:pPr>
        <w:spacing w:after="0"/>
        <w:ind w:left="0"/>
        <w:jc w:val="both"/>
      </w:pPr>
      <w:r>
        <w:rPr>
          <w:rFonts w:ascii="Times New Roman"/>
          <w:b w:val="false"/>
          <w:i w:val="false"/>
          <w:color w:val="000000"/>
          <w:sz w:val="28"/>
        </w:rPr>
        <w:t>
      бастапқы материалдарды дайындау тәсілдерін.</w:t>
      </w:r>
    </w:p>
    <w:bookmarkEnd w:id="958"/>
    <w:bookmarkStart w:name="z964" w:id="959"/>
    <w:p>
      <w:pPr>
        <w:spacing w:after="0"/>
        <w:ind w:left="0"/>
        <w:jc w:val="both"/>
      </w:pPr>
      <w:r>
        <w:rPr>
          <w:rFonts w:ascii="Times New Roman"/>
          <w:b w:val="false"/>
          <w:i w:val="false"/>
          <w:color w:val="000000"/>
          <w:sz w:val="28"/>
        </w:rPr>
        <w:t>
      Параграф 2. Абразивтік ұнтақтарды, пасталар мен мастикаларды дайындаушы, 3-разряд</w:t>
      </w:r>
    </w:p>
    <w:bookmarkEnd w:id="959"/>
    <w:bookmarkStart w:name="z965" w:id="960"/>
    <w:p>
      <w:pPr>
        <w:spacing w:after="0"/>
        <w:ind w:left="0"/>
        <w:jc w:val="both"/>
      </w:pPr>
      <w:r>
        <w:rPr>
          <w:rFonts w:ascii="Times New Roman"/>
          <w:b w:val="false"/>
          <w:i w:val="false"/>
          <w:color w:val="000000"/>
          <w:sz w:val="28"/>
        </w:rPr>
        <w:t>
      146. Жұмыс сипаттамасы:</w:t>
      </w:r>
    </w:p>
    <w:bookmarkEnd w:id="960"/>
    <w:bookmarkStart w:name="z966" w:id="961"/>
    <w:p>
      <w:pPr>
        <w:spacing w:after="0"/>
        <w:ind w:left="0"/>
        <w:jc w:val="both"/>
      </w:pPr>
      <w:r>
        <w:rPr>
          <w:rFonts w:ascii="Times New Roman"/>
          <w:b w:val="false"/>
          <w:i w:val="false"/>
          <w:color w:val="000000"/>
          <w:sz w:val="28"/>
        </w:rPr>
        <w:t>
      арнайы жабдықта микроұнтақтарды, табиғи және жасанды абразивтік материалдарды дайындау;</w:t>
      </w:r>
    </w:p>
    <w:bookmarkEnd w:id="961"/>
    <w:bookmarkStart w:name="z967" w:id="962"/>
    <w:p>
      <w:pPr>
        <w:spacing w:after="0"/>
        <w:ind w:left="0"/>
        <w:jc w:val="both"/>
      </w:pPr>
      <w:r>
        <w:rPr>
          <w:rFonts w:ascii="Times New Roman"/>
          <w:b w:val="false"/>
          <w:i w:val="false"/>
          <w:color w:val="000000"/>
          <w:sz w:val="28"/>
        </w:rPr>
        <w:t>
      материалдарды ұнтақтау, микроұнтақтарды химиялық байыту;</w:t>
      </w:r>
    </w:p>
    <w:bookmarkEnd w:id="962"/>
    <w:bookmarkStart w:name="z968" w:id="963"/>
    <w:p>
      <w:pPr>
        <w:spacing w:after="0"/>
        <w:ind w:left="0"/>
        <w:jc w:val="both"/>
      </w:pPr>
      <w:r>
        <w:rPr>
          <w:rFonts w:ascii="Times New Roman"/>
          <w:b w:val="false"/>
          <w:i w:val="false"/>
          <w:color w:val="000000"/>
          <w:sz w:val="28"/>
        </w:rPr>
        <w:t>
      ұнтақтарды сыныптауыштар мен центрифугаларда сыныптау;</w:t>
      </w:r>
    </w:p>
    <w:bookmarkEnd w:id="963"/>
    <w:bookmarkStart w:name="z969" w:id="964"/>
    <w:p>
      <w:pPr>
        <w:spacing w:after="0"/>
        <w:ind w:left="0"/>
        <w:jc w:val="both"/>
      </w:pPr>
      <w:r>
        <w:rPr>
          <w:rFonts w:ascii="Times New Roman"/>
          <w:b w:val="false"/>
          <w:i w:val="false"/>
          <w:color w:val="000000"/>
          <w:sz w:val="28"/>
        </w:rPr>
        <w:t>
      сыныптау процесінде түйір құрамын тексеру;</w:t>
      </w:r>
    </w:p>
    <w:bookmarkEnd w:id="964"/>
    <w:bookmarkStart w:name="z970" w:id="965"/>
    <w:p>
      <w:pPr>
        <w:spacing w:after="0"/>
        <w:ind w:left="0"/>
        <w:jc w:val="both"/>
      </w:pPr>
      <w:r>
        <w:rPr>
          <w:rFonts w:ascii="Times New Roman"/>
          <w:b w:val="false"/>
          <w:i w:val="false"/>
          <w:color w:val="000000"/>
          <w:sz w:val="28"/>
        </w:rPr>
        <w:t>
      қатты пасталарды өңдеу, қайрақша кесіктерін өлшем бойынша кесу, кесіктерді тазалау;</w:t>
      </w:r>
    </w:p>
    <w:bookmarkEnd w:id="965"/>
    <w:bookmarkStart w:name="z971" w:id="966"/>
    <w:p>
      <w:pPr>
        <w:spacing w:after="0"/>
        <w:ind w:left="0"/>
        <w:jc w:val="both"/>
      </w:pPr>
      <w:r>
        <w:rPr>
          <w:rFonts w:ascii="Times New Roman"/>
          <w:b w:val="false"/>
          <w:i w:val="false"/>
          <w:color w:val="000000"/>
          <w:sz w:val="28"/>
        </w:rPr>
        <w:t>
      буып-түю қағаздарын кесу;</w:t>
      </w:r>
    </w:p>
    <w:bookmarkEnd w:id="966"/>
    <w:bookmarkStart w:name="z972" w:id="967"/>
    <w:p>
      <w:pPr>
        <w:spacing w:after="0"/>
        <w:ind w:left="0"/>
        <w:jc w:val="both"/>
      </w:pPr>
      <w:r>
        <w:rPr>
          <w:rFonts w:ascii="Times New Roman"/>
          <w:b w:val="false"/>
          <w:i w:val="false"/>
          <w:color w:val="000000"/>
          <w:sz w:val="28"/>
        </w:rPr>
        <w:t>
      қайрақшаларды буып-түю;</w:t>
      </w:r>
    </w:p>
    <w:bookmarkEnd w:id="967"/>
    <w:bookmarkStart w:name="z973" w:id="968"/>
    <w:p>
      <w:pPr>
        <w:spacing w:after="0"/>
        <w:ind w:left="0"/>
        <w:jc w:val="both"/>
      </w:pPr>
      <w:r>
        <w:rPr>
          <w:rFonts w:ascii="Times New Roman"/>
          <w:b w:val="false"/>
          <w:i w:val="false"/>
          <w:color w:val="000000"/>
          <w:sz w:val="28"/>
        </w:rPr>
        <w:t>
      тазалау ұнтақтарын қаптамаға өлшеп және таразылау, өнімді таңбалау;</w:t>
      </w:r>
    </w:p>
    <w:bookmarkEnd w:id="968"/>
    <w:bookmarkStart w:name="z974" w:id="969"/>
    <w:p>
      <w:pPr>
        <w:spacing w:after="0"/>
        <w:ind w:left="0"/>
        <w:jc w:val="both"/>
      </w:pPr>
      <w:r>
        <w:rPr>
          <w:rFonts w:ascii="Times New Roman"/>
          <w:b w:val="false"/>
          <w:i w:val="false"/>
          <w:color w:val="000000"/>
          <w:sz w:val="28"/>
        </w:rPr>
        <w:t>
      діріл тартқыш қондырғылар мен сыныптауыштарды баптау.</w:t>
      </w:r>
    </w:p>
    <w:bookmarkEnd w:id="969"/>
    <w:bookmarkStart w:name="z975" w:id="970"/>
    <w:p>
      <w:pPr>
        <w:spacing w:after="0"/>
        <w:ind w:left="0"/>
        <w:jc w:val="both"/>
      </w:pPr>
      <w:r>
        <w:rPr>
          <w:rFonts w:ascii="Times New Roman"/>
          <w:b w:val="false"/>
          <w:i w:val="false"/>
          <w:color w:val="000000"/>
          <w:sz w:val="28"/>
        </w:rPr>
        <w:t>
      147. Білуге тиіс:</w:t>
      </w:r>
    </w:p>
    <w:bookmarkEnd w:id="970"/>
    <w:bookmarkStart w:name="z976" w:id="971"/>
    <w:p>
      <w:pPr>
        <w:spacing w:after="0"/>
        <w:ind w:left="0"/>
        <w:jc w:val="both"/>
      </w:pPr>
      <w:r>
        <w:rPr>
          <w:rFonts w:ascii="Times New Roman"/>
          <w:b w:val="false"/>
          <w:i w:val="false"/>
          <w:color w:val="000000"/>
          <w:sz w:val="28"/>
        </w:rPr>
        <w:t>
      діріл тартқыш, центрифуга мен сыныптауыштардың құрылғысын және қызметінің қағидаттарын;</w:t>
      </w:r>
    </w:p>
    <w:bookmarkEnd w:id="971"/>
    <w:bookmarkStart w:name="z977" w:id="972"/>
    <w:p>
      <w:pPr>
        <w:spacing w:after="0"/>
        <w:ind w:left="0"/>
        <w:jc w:val="both"/>
      </w:pPr>
      <w:r>
        <w:rPr>
          <w:rFonts w:ascii="Times New Roman"/>
          <w:b w:val="false"/>
          <w:i w:val="false"/>
          <w:color w:val="000000"/>
          <w:sz w:val="28"/>
        </w:rPr>
        <w:t>
      абразивтік материалдардың физикалық және химиялық қасиеттерін;</w:t>
      </w:r>
    </w:p>
    <w:bookmarkEnd w:id="972"/>
    <w:bookmarkStart w:name="z978" w:id="973"/>
    <w:p>
      <w:pPr>
        <w:spacing w:after="0"/>
        <w:ind w:left="0"/>
        <w:jc w:val="both"/>
      </w:pPr>
      <w:r>
        <w:rPr>
          <w:rFonts w:ascii="Times New Roman"/>
          <w:b w:val="false"/>
          <w:i w:val="false"/>
          <w:color w:val="000000"/>
          <w:sz w:val="28"/>
        </w:rPr>
        <w:t>
      абразивтік материалдарды ұнтақтау және байыту тәсілдері;</w:t>
      </w:r>
    </w:p>
    <w:bookmarkEnd w:id="973"/>
    <w:bookmarkStart w:name="z979" w:id="974"/>
    <w:p>
      <w:pPr>
        <w:spacing w:after="0"/>
        <w:ind w:left="0"/>
        <w:jc w:val="both"/>
      </w:pPr>
      <w:r>
        <w:rPr>
          <w:rFonts w:ascii="Times New Roman"/>
          <w:b w:val="false"/>
          <w:i w:val="false"/>
          <w:color w:val="000000"/>
          <w:sz w:val="28"/>
        </w:rPr>
        <w:t>
      микроұнтақтарды қолдану аясын;</w:t>
      </w:r>
    </w:p>
    <w:bookmarkEnd w:id="974"/>
    <w:bookmarkStart w:name="z980" w:id="975"/>
    <w:p>
      <w:pPr>
        <w:spacing w:after="0"/>
        <w:ind w:left="0"/>
        <w:jc w:val="both"/>
      </w:pPr>
      <w:r>
        <w:rPr>
          <w:rFonts w:ascii="Times New Roman"/>
          <w:b w:val="false"/>
          <w:i w:val="false"/>
          <w:color w:val="000000"/>
          <w:sz w:val="28"/>
        </w:rPr>
        <w:t>
      микроұнтақтардың түйірлік құрамын тексеру әдістерін;</w:t>
      </w:r>
    </w:p>
    <w:bookmarkEnd w:id="975"/>
    <w:bookmarkStart w:name="z981" w:id="976"/>
    <w:p>
      <w:pPr>
        <w:spacing w:after="0"/>
        <w:ind w:left="0"/>
        <w:jc w:val="both"/>
      </w:pPr>
      <w:r>
        <w:rPr>
          <w:rFonts w:ascii="Times New Roman"/>
          <w:b w:val="false"/>
          <w:i w:val="false"/>
          <w:color w:val="000000"/>
          <w:sz w:val="28"/>
        </w:rPr>
        <w:t>
      кесу станоктарының құрылғысы мен қызметі қағидаттарын;</w:t>
      </w:r>
    </w:p>
    <w:bookmarkEnd w:id="976"/>
    <w:bookmarkStart w:name="z982" w:id="977"/>
    <w:p>
      <w:pPr>
        <w:spacing w:after="0"/>
        <w:ind w:left="0"/>
        <w:jc w:val="both"/>
      </w:pPr>
      <w:r>
        <w:rPr>
          <w:rFonts w:ascii="Times New Roman"/>
          <w:b w:val="false"/>
          <w:i w:val="false"/>
          <w:color w:val="000000"/>
          <w:sz w:val="28"/>
        </w:rPr>
        <w:t>
      өнімді буып-түю және таңбалау ережесін.</w:t>
      </w:r>
    </w:p>
    <w:bookmarkEnd w:id="977"/>
    <w:bookmarkStart w:name="z983" w:id="978"/>
    <w:p>
      <w:pPr>
        <w:spacing w:after="0"/>
        <w:ind w:left="0"/>
        <w:jc w:val="both"/>
      </w:pPr>
      <w:r>
        <w:rPr>
          <w:rFonts w:ascii="Times New Roman"/>
          <w:b w:val="false"/>
          <w:i w:val="false"/>
          <w:color w:val="000000"/>
          <w:sz w:val="28"/>
        </w:rPr>
        <w:t>
      Параграф 3. Абразивтік ұнтақтарды, пасталар мен мастикаларды дайындаушы, 4-разряд</w:t>
      </w:r>
    </w:p>
    <w:bookmarkEnd w:id="978"/>
    <w:bookmarkStart w:name="z984" w:id="979"/>
    <w:p>
      <w:pPr>
        <w:spacing w:after="0"/>
        <w:ind w:left="0"/>
        <w:jc w:val="both"/>
      </w:pPr>
      <w:r>
        <w:rPr>
          <w:rFonts w:ascii="Times New Roman"/>
          <w:b w:val="false"/>
          <w:i w:val="false"/>
          <w:color w:val="000000"/>
          <w:sz w:val="28"/>
        </w:rPr>
        <w:t>
      148. Жұмыс сипаттамасы:</w:t>
      </w:r>
    </w:p>
    <w:bookmarkEnd w:id="979"/>
    <w:bookmarkStart w:name="z985" w:id="980"/>
    <w:p>
      <w:pPr>
        <w:spacing w:after="0"/>
        <w:ind w:left="0"/>
        <w:jc w:val="both"/>
      </w:pPr>
      <w:r>
        <w:rPr>
          <w:rFonts w:ascii="Times New Roman"/>
          <w:b w:val="false"/>
          <w:i w:val="false"/>
          <w:color w:val="000000"/>
          <w:sz w:val="28"/>
        </w:rPr>
        <w:t>
      арнайы жабдықта химиялық реагенттер мен материалдарды қолдануымен сұйық және қатты абразивтік пасталар мен мастикаларды дайындау;</w:t>
      </w:r>
    </w:p>
    <w:bookmarkEnd w:id="980"/>
    <w:bookmarkStart w:name="z986" w:id="981"/>
    <w:p>
      <w:pPr>
        <w:spacing w:after="0"/>
        <w:ind w:left="0"/>
        <w:jc w:val="both"/>
      </w:pPr>
      <w:r>
        <w:rPr>
          <w:rFonts w:ascii="Times New Roman"/>
          <w:b w:val="false"/>
          <w:i w:val="false"/>
          <w:color w:val="000000"/>
          <w:sz w:val="28"/>
        </w:rPr>
        <w:t>
      бастапқы материалдар мен құрауыштарды мөлшерлеу және реакторларға, автоклавтарға және араластырғыш құрылғыларға тиеу;</w:t>
      </w:r>
    </w:p>
    <w:bookmarkEnd w:id="981"/>
    <w:bookmarkStart w:name="z987" w:id="982"/>
    <w:p>
      <w:pPr>
        <w:spacing w:after="0"/>
        <w:ind w:left="0"/>
        <w:jc w:val="both"/>
      </w:pPr>
      <w:r>
        <w:rPr>
          <w:rFonts w:ascii="Times New Roman"/>
          <w:b w:val="false"/>
          <w:i w:val="false"/>
          <w:color w:val="000000"/>
          <w:sz w:val="28"/>
        </w:rPr>
        <w:t>
      пасталар мен мастикалар құрауыштарын балқыту, араластыру, сүзу және суыту үшін қалыптарға құю;</w:t>
      </w:r>
    </w:p>
    <w:bookmarkEnd w:id="982"/>
    <w:bookmarkStart w:name="z988" w:id="983"/>
    <w:p>
      <w:pPr>
        <w:spacing w:after="0"/>
        <w:ind w:left="0"/>
        <w:jc w:val="both"/>
      </w:pPr>
      <w:r>
        <w:rPr>
          <w:rFonts w:ascii="Times New Roman"/>
          <w:b w:val="false"/>
          <w:i w:val="false"/>
          <w:color w:val="000000"/>
          <w:sz w:val="28"/>
        </w:rPr>
        <w:t>
      қызмет көрсетілетін жабдықтарды баптау;</w:t>
      </w:r>
    </w:p>
    <w:bookmarkEnd w:id="983"/>
    <w:bookmarkStart w:name="z989" w:id="984"/>
    <w:p>
      <w:pPr>
        <w:spacing w:after="0"/>
        <w:ind w:left="0"/>
        <w:jc w:val="both"/>
      </w:pPr>
      <w:r>
        <w:rPr>
          <w:rFonts w:ascii="Times New Roman"/>
          <w:b w:val="false"/>
          <w:i w:val="false"/>
          <w:color w:val="000000"/>
          <w:sz w:val="28"/>
        </w:rPr>
        <w:t>
      пасталар мен мастикаларды дайындаудың технологиялық процесін бақылау және реттеу;</w:t>
      </w:r>
    </w:p>
    <w:bookmarkEnd w:id="984"/>
    <w:bookmarkStart w:name="z990" w:id="985"/>
    <w:p>
      <w:pPr>
        <w:spacing w:after="0"/>
        <w:ind w:left="0"/>
        <w:jc w:val="both"/>
      </w:pPr>
      <w:r>
        <w:rPr>
          <w:rFonts w:ascii="Times New Roman"/>
          <w:b w:val="false"/>
          <w:i w:val="false"/>
          <w:color w:val="000000"/>
          <w:sz w:val="28"/>
        </w:rPr>
        <w:t>
      дайын пасталар мен мастикаларды үйкелеу және мөлшерлеу, ыдыстарға өлшеп;</w:t>
      </w:r>
    </w:p>
    <w:bookmarkEnd w:id="985"/>
    <w:bookmarkStart w:name="z991" w:id="986"/>
    <w:p>
      <w:pPr>
        <w:spacing w:after="0"/>
        <w:ind w:left="0"/>
        <w:jc w:val="both"/>
      </w:pPr>
      <w:r>
        <w:rPr>
          <w:rFonts w:ascii="Times New Roman"/>
          <w:b w:val="false"/>
          <w:i w:val="false"/>
          <w:color w:val="000000"/>
          <w:sz w:val="28"/>
        </w:rPr>
        <w:t>
      дайын өнімнің сапасын бақылау.</w:t>
      </w:r>
    </w:p>
    <w:bookmarkEnd w:id="986"/>
    <w:bookmarkStart w:name="z992" w:id="987"/>
    <w:p>
      <w:pPr>
        <w:spacing w:after="0"/>
        <w:ind w:left="0"/>
        <w:jc w:val="both"/>
      </w:pPr>
      <w:r>
        <w:rPr>
          <w:rFonts w:ascii="Times New Roman"/>
          <w:b w:val="false"/>
          <w:i w:val="false"/>
          <w:color w:val="000000"/>
          <w:sz w:val="28"/>
        </w:rPr>
        <w:t>
      149. Білуге тиіс:</w:t>
      </w:r>
    </w:p>
    <w:bookmarkEnd w:id="987"/>
    <w:bookmarkStart w:name="z993" w:id="988"/>
    <w:p>
      <w:pPr>
        <w:spacing w:after="0"/>
        <w:ind w:left="0"/>
        <w:jc w:val="both"/>
      </w:pPr>
      <w:r>
        <w:rPr>
          <w:rFonts w:ascii="Times New Roman"/>
          <w:b w:val="false"/>
          <w:i w:val="false"/>
          <w:color w:val="000000"/>
          <w:sz w:val="28"/>
        </w:rPr>
        <w:t>
      реакторлардың, автоклавтар мен араластырғыш құрылғыларының жұмыс қағидаттарын;</w:t>
      </w:r>
    </w:p>
    <w:bookmarkEnd w:id="988"/>
    <w:bookmarkStart w:name="z994" w:id="989"/>
    <w:p>
      <w:pPr>
        <w:spacing w:after="0"/>
        <w:ind w:left="0"/>
        <w:jc w:val="both"/>
      </w:pPr>
      <w:r>
        <w:rPr>
          <w:rFonts w:ascii="Times New Roman"/>
          <w:b w:val="false"/>
          <w:i w:val="false"/>
          <w:color w:val="000000"/>
          <w:sz w:val="28"/>
        </w:rPr>
        <w:t>
      өндіріс процесінде қолданылатын дайын массалар мен материалдардың қасиетін;</w:t>
      </w:r>
    </w:p>
    <w:bookmarkEnd w:id="989"/>
    <w:bookmarkStart w:name="z995" w:id="990"/>
    <w:p>
      <w:pPr>
        <w:spacing w:after="0"/>
        <w:ind w:left="0"/>
        <w:jc w:val="both"/>
      </w:pPr>
      <w:r>
        <w:rPr>
          <w:rFonts w:ascii="Times New Roman"/>
          <w:b w:val="false"/>
          <w:i w:val="false"/>
          <w:color w:val="000000"/>
          <w:sz w:val="28"/>
        </w:rPr>
        <w:t>
      құрауыштарды тиеу жүйелілігін;</w:t>
      </w:r>
    </w:p>
    <w:bookmarkEnd w:id="990"/>
    <w:bookmarkStart w:name="z996" w:id="991"/>
    <w:p>
      <w:pPr>
        <w:spacing w:after="0"/>
        <w:ind w:left="0"/>
        <w:jc w:val="both"/>
      </w:pPr>
      <w:r>
        <w:rPr>
          <w:rFonts w:ascii="Times New Roman"/>
          <w:b w:val="false"/>
          <w:i w:val="false"/>
          <w:color w:val="000000"/>
          <w:sz w:val="28"/>
        </w:rPr>
        <w:t>
      температуралық режимдерді және араластыру режимдерін;</w:t>
      </w:r>
    </w:p>
    <w:bookmarkEnd w:id="991"/>
    <w:bookmarkStart w:name="z997" w:id="992"/>
    <w:p>
      <w:pPr>
        <w:spacing w:after="0"/>
        <w:ind w:left="0"/>
        <w:jc w:val="both"/>
      </w:pPr>
      <w:r>
        <w:rPr>
          <w:rFonts w:ascii="Times New Roman"/>
          <w:b w:val="false"/>
          <w:i w:val="false"/>
          <w:color w:val="000000"/>
          <w:sz w:val="28"/>
        </w:rPr>
        <w:t>
      шығарылатын сұйық және қатты пасталар мен мастикалардың түрлерін және олардың қасиеттерін;</w:t>
      </w:r>
    </w:p>
    <w:bookmarkEnd w:id="992"/>
    <w:bookmarkStart w:name="z998" w:id="993"/>
    <w:p>
      <w:pPr>
        <w:spacing w:after="0"/>
        <w:ind w:left="0"/>
        <w:jc w:val="both"/>
      </w:pPr>
      <w:r>
        <w:rPr>
          <w:rFonts w:ascii="Times New Roman"/>
          <w:b w:val="false"/>
          <w:i w:val="false"/>
          <w:color w:val="000000"/>
          <w:sz w:val="28"/>
        </w:rPr>
        <w:t>
      дайын өнімнің сапасын бақлау әдістерін.</w:t>
      </w:r>
    </w:p>
    <w:bookmarkEnd w:id="993"/>
    <w:bookmarkStart w:name="z999" w:id="994"/>
    <w:p>
      <w:pPr>
        <w:spacing w:after="0"/>
        <w:ind w:left="0"/>
        <w:jc w:val="both"/>
      </w:pPr>
      <w:r>
        <w:rPr>
          <w:rFonts w:ascii="Times New Roman"/>
          <w:b w:val="false"/>
          <w:i w:val="false"/>
          <w:color w:val="000000"/>
          <w:sz w:val="28"/>
        </w:rPr>
        <w:t>
      33. Түйірлерді және ажарлау ұнтақтарын қыздырушы</w:t>
      </w:r>
    </w:p>
    <w:bookmarkEnd w:id="994"/>
    <w:bookmarkStart w:name="z1000" w:id="995"/>
    <w:p>
      <w:pPr>
        <w:spacing w:after="0"/>
        <w:ind w:left="0"/>
        <w:jc w:val="both"/>
      </w:pPr>
      <w:r>
        <w:rPr>
          <w:rFonts w:ascii="Times New Roman"/>
          <w:b w:val="false"/>
          <w:i w:val="false"/>
          <w:color w:val="000000"/>
          <w:sz w:val="28"/>
        </w:rPr>
        <w:t>
      Параграф 1. Түйірлерді және ажарлау ұнтақтарын қыздырушы, 3-разряд</w:t>
      </w:r>
    </w:p>
    <w:bookmarkEnd w:id="995"/>
    <w:bookmarkStart w:name="z1001" w:id="996"/>
    <w:p>
      <w:pPr>
        <w:spacing w:after="0"/>
        <w:ind w:left="0"/>
        <w:jc w:val="both"/>
      </w:pPr>
      <w:r>
        <w:rPr>
          <w:rFonts w:ascii="Times New Roman"/>
          <w:b w:val="false"/>
          <w:i w:val="false"/>
          <w:color w:val="000000"/>
          <w:sz w:val="28"/>
        </w:rPr>
        <w:t>
      150. Жұмыс сипаттамасы:</w:t>
      </w:r>
    </w:p>
    <w:bookmarkEnd w:id="996"/>
    <w:bookmarkStart w:name="z1002" w:id="997"/>
    <w:p>
      <w:pPr>
        <w:spacing w:after="0"/>
        <w:ind w:left="0"/>
        <w:jc w:val="both"/>
      </w:pPr>
      <w:r>
        <w:rPr>
          <w:rFonts w:ascii="Times New Roman"/>
          <w:b w:val="false"/>
          <w:i w:val="false"/>
          <w:color w:val="000000"/>
          <w:sz w:val="28"/>
        </w:rPr>
        <w:t>
      әртүрлі электр пештерінде абразивтік материалдардың барлық түрінің ажарлау түйірлерін, ұнтақтарын және микроұнтақтарды қыздыру;</w:t>
      </w:r>
    </w:p>
    <w:bookmarkEnd w:id="997"/>
    <w:bookmarkStart w:name="z1003" w:id="998"/>
    <w:p>
      <w:pPr>
        <w:spacing w:after="0"/>
        <w:ind w:left="0"/>
        <w:jc w:val="both"/>
      </w:pPr>
      <w:r>
        <w:rPr>
          <w:rFonts w:ascii="Times New Roman"/>
          <w:b w:val="false"/>
          <w:i w:val="false"/>
          <w:color w:val="000000"/>
          <w:sz w:val="28"/>
        </w:rPr>
        <w:t>
      материалдарды беруді реттеу жолымен қыздыру құрылғыларының берілген жұмыс режимін қамтамасыз ету.</w:t>
      </w:r>
    </w:p>
    <w:bookmarkEnd w:id="998"/>
    <w:bookmarkStart w:name="z1004" w:id="999"/>
    <w:p>
      <w:pPr>
        <w:spacing w:after="0"/>
        <w:ind w:left="0"/>
        <w:jc w:val="both"/>
      </w:pPr>
      <w:r>
        <w:rPr>
          <w:rFonts w:ascii="Times New Roman"/>
          <w:b w:val="false"/>
          <w:i w:val="false"/>
          <w:color w:val="000000"/>
          <w:sz w:val="28"/>
        </w:rPr>
        <w:t>
      151. Білуге тиіс:</w:t>
      </w:r>
    </w:p>
    <w:bookmarkEnd w:id="999"/>
    <w:bookmarkStart w:name="z1005" w:id="1000"/>
    <w:p>
      <w:pPr>
        <w:spacing w:after="0"/>
        <w:ind w:left="0"/>
        <w:jc w:val="both"/>
      </w:pPr>
      <w:r>
        <w:rPr>
          <w:rFonts w:ascii="Times New Roman"/>
          <w:b w:val="false"/>
          <w:i w:val="false"/>
          <w:color w:val="000000"/>
          <w:sz w:val="28"/>
        </w:rPr>
        <w:t>
      электр қыздыру пештері мен бақылау-өлшеу аспаптарының құрылғысын және қызметі қағидаттарын;</w:t>
      </w:r>
    </w:p>
    <w:bookmarkEnd w:id="1000"/>
    <w:bookmarkStart w:name="z1006" w:id="1001"/>
    <w:p>
      <w:pPr>
        <w:spacing w:after="0"/>
        <w:ind w:left="0"/>
        <w:jc w:val="both"/>
      </w:pPr>
      <w:r>
        <w:rPr>
          <w:rFonts w:ascii="Times New Roman"/>
          <w:b w:val="false"/>
          <w:i w:val="false"/>
          <w:color w:val="000000"/>
          <w:sz w:val="28"/>
        </w:rPr>
        <w:t>
      абразивтік материалдардың электр пештерінде қыздыру режимін және оларды реттеу тәсілдерін.</w:t>
      </w:r>
    </w:p>
    <w:bookmarkEnd w:id="1001"/>
    <w:bookmarkStart w:name="z1007" w:id="1002"/>
    <w:p>
      <w:pPr>
        <w:spacing w:after="0"/>
        <w:ind w:left="0"/>
        <w:jc w:val="both"/>
      </w:pPr>
      <w:r>
        <w:rPr>
          <w:rFonts w:ascii="Times New Roman"/>
          <w:b w:val="false"/>
          <w:i w:val="false"/>
          <w:color w:val="000000"/>
          <w:sz w:val="28"/>
        </w:rPr>
        <w:t>
      Параграф 2. Түйірлерді және ажарлау ұнтақтарын қыздырушы, 4-разряд</w:t>
      </w:r>
    </w:p>
    <w:bookmarkEnd w:id="1002"/>
    <w:bookmarkStart w:name="z1008" w:id="1003"/>
    <w:p>
      <w:pPr>
        <w:spacing w:after="0"/>
        <w:ind w:left="0"/>
        <w:jc w:val="both"/>
      </w:pPr>
      <w:r>
        <w:rPr>
          <w:rFonts w:ascii="Times New Roman"/>
          <w:b w:val="false"/>
          <w:i w:val="false"/>
          <w:color w:val="000000"/>
          <w:sz w:val="28"/>
        </w:rPr>
        <w:t>
      152. Жұмыс сипаттамасы:</w:t>
      </w:r>
    </w:p>
    <w:bookmarkEnd w:id="1003"/>
    <w:bookmarkStart w:name="z1009" w:id="1004"/>
    <w:p>
      <w:pPr>
        <w:spacing w:after="0"/>
        <w:ind w:left="0"/>
        <w:jc w:val="both"/>
      </w:pPr>
      <w:r>
        <w:rPr>
          <w:rFonts w:ascii="Times New Roman"/>
          <w:b w:val="false"/>
          <w:i w:val="false"/>
          <w:color w:val="000000"/>
          <w:sz w:val="28"/>
        </w:rPr>
        <w:t>
      газ немесе мазутпен жұмыс істейтін айналмалы калиль барабандарында және ленталы газ пештерінде абразивтік материалдардың барлық түрінің ажарлау түйірлерін, ұнтақтары мен микроұнтақтарын қыздыру;</w:t>
      </w:r>
    </w:p>
    <w:bookmarkEnd w:id="1004"/>
    <w:bookmarkStart w:name="z1010" w:id="1005"/>
    <w:p>
      <w:pPr>
        <w:spacing w:after="0"/>
        <w:ind w:left="0"/>
        <w:jc w:val="both"/>
      </w:pPr>
      <w:r>
        <w:rPr>
          <w:rFonts w:ascii="Times New Roman"/>
          <w:b w:val="false"/>
          <w:i w:val="false"/>
          <w:color w:val="000000"/>
          <w:sz w:val="28"/>
        </w:rPr>
        <w:t>
      отын, ауа және материалда беруді реттеу жолымен қыздыру құрылғыларының берілген жұмыс режимін қамтамасыз ету;</w:t>
      </w:r>
    </w:p>
    <w:bookmarkEnd w:id="1005"/>
    <w:bookmarkStart w:name="z1011" w:id="1006"/>
    <w:p>
      <w:pPr>
        <w:spacing w:after="0"/>
        <w:ind w:left="0"/>
        <w:jc w:val="both"/>
      </w:pPr>
      <w:r>
        <w:rPr>
          <w:rFonts w:ascii="Times New Roman"/>
          <w:b w:val="false"/>
          <w:i w:val="false"/>
          <w:color w:val="000000"/>
          <w:sz w:val="28"/>
        </w:rPr>
        <w:t>
      салқын барабандарға судың берілуін реттеу.</w:t>
      </w:r>
    </w:p>
    <w:bookmarkEnd w:id="1006"/>
    <w:bookmarkStart w:name="z1012" w:id="1007"/>
    <w:p>
      <w:pPr>
        <w:spacing w:after="0"/>
        <w:ind w:left="0"/>
        <w:jc w:val="both"/>
      </w:pPr>
      <w:r>
        <w:rPr>
          <w:rFonts w:ascii="Times New Roman"/>
          <w:b w:val="false"/>
          <w:i w:val="false"/>
          <w:color w:val="000000"/>
          <w:sz w:val="28"/>
        </w:rPr>
        <w:t>
      153. Білуге тиіс:</w:t>
      </w:r>
    </w:p>
    <w:bookmarkEnd w:id="1007"/>
    <w:bookmarkStart w:name="z1013" w:id="1008"/>
    <w:p>
      <w:pPr>
        <w:spacing w:after="0"/>
        <w:ind w:left="0"/>
        <w:jc w:val="both"/>
      </w:pPr>
      <w:r>
        <w:rPr>
          <w:rFonts w:ascii="Times New Roman"/>
          <w:b w:val="false"/>
          <w:i w:val="false"/>
          <w:color w:val="000000"/>
          <w:sz w:val="28"/>
        </w:rPr>
        <w:t>
      жағу құрылғысын, қызметі қағидаттарын, ережесін және газ және мұнай пештерінің қыздыру құрылғыларын реттеу тәсілдерін;</w:t>
      </w:r>
    </w:p>
    <w:bookmarkEnd w:id="1008"/>
    <w:bookmarkStart w:name="z1014" w:id="1009"/>
    <w:p>
      <w:pPr>
        <w:spacing w:after="0"/>
        <w:ind w:left="0"/>
        <w:jc w:val="both"/>
      </w:pPr>
      <w:r>
        <w:rPr>
          <w:rFonts w:ascii="Times New Roman"/>
          <w:b w:val="false"/>
          <w:i w:val="false"/>
          <w:color w:val="000000"/>
          <w:sz w:val="28"/>
        </w:rPr>
        <w:t>
      абразивтік материалдарды қыздыру режимдерін.</w:t>
      </w:r>
    </w:p>
    <w:bookmarkEnd w:id="1009"/>
    <w:bookmarkStart w:name="z1015" w:id="1010"/>
    <w:p>
      <w:pPr>
        <w:spacing w:after="0"/>
        <w:ind w:left="0"/>
        <w:jc w:val="both"/>
      </w:pPr>
      <w:r>
        <w:rPr>
          <w:rFonts w:ascii="Times New Roman"/>
          <w:b w:val="false"/>
          <w:i w:val="false"/>
          <w:color w:val="000000"/>
          <w:sz w:val="28"/>
        </w:rPr>
        <w:t>
      34. Кедергі пештерін бұзушы</w:t>
      </w:r>
    </w:p>
    <w:bookmarkEnd w:id="1010"/>
    <w:bookmarkStart w:name="z1016" w:id="1011"/>
    <w:p>
      <w:pPr>
        <w:spacing w:after="0"/>
        <w:ind w:left="0"/>
        <w:jc w:val="both"/>
      </w:pPr>
      <w:r>
        <w:rPr>
          <w:rFonts w:ascii="Times New Roman"/>
          <w:b w:val="false"/>
          <w:i w:val="false"/>
          <w:color w:val="000000"/>
          <w:sz w:val="28"/>
        </w:rPr>
        <w:t>
      Параграф 1. Кедергі пештерін бұзушы, 4-разряд</w:t>
      </w:r>
    </w:p>
    <w:bookmarkEnd w:id="1011"/>
    <w:bookmarkStart w:name="z1017" w:id="1012"/>
    <w:p>
      <w:pPr>
        <w:spacing w:after="0"/>
        <w:ind w:left="0"/>
        <w:jc w:val="both"/>
      </w:pPr>
      <w:r>
        <w:rPr>
          <w:rFonts w:ascii="Times New Roman"/>
          <w:b w:val="false"/>
          <w:i w:val="false"/>
          <w:color w:val="000000"/>
          <w:sz w:val="28"/>
        </w:rPr>
        <w:t>
      154. Жұмыс сипаттамасы:</w:t>
      </w:r>
    </w:p>
    <w:bookmarkEnd w:id="1012"/>
    <w:bookmarkStart w:name="z1018" w:id="1013"/>
    <w:p>
      <w:pPr>
        <w:spacing w:after="0"/>
        <w:ind w:left="0"/>
        <w:jc w:val="both"/>
      </w:pPr>
      <w:r>
        <w:rPr>
          <w:rFonts w:ascii="Times New Roman"/>
          <w:b w:val="false"/>
          <w:i w:val="false"/>
          <w:color w:val="000000"/>
          <w:sz w:val="28"/>
        </w:rPr>
        <w:t>
      кремний карбидін балқытқаннан кейін ыстық кедергі пештерін бұзу;</w:t>
      </w:r>
    </w:p>
    <w:bookmarkEnd w:id="1013"/>
    <w:bookmarkStart w:name="z1019" w:id="1014"/>
    <w:p>
      <w:pPr>
        <w:spacing w:after="0"/>
        <w:ind w:left="0"/>
        <w:jc w:val="both"/>
      </w:pPr>
      <w:r>
        <w:rPr>
          <w:rFonts w:ascii="Times New Roman"/>
          <w:b w:val="false"/>
          <w:i w:val="false"/>
          <w:color w:val="000000"/>
          <w:sz w:val="28"/>
        </w:rPr>
        <w:t>
      бүйір металл қалқандары мен тіреулерін түсіру және орналастыру;</w:t>
      </w:r>
    </w:p>
    <w:bookmarkEnd w:id="1014"/>
    <w:bookmarkStart w:name="z1020" w:id="1015"/>
    <w:p>
      <w:pPr>
        <w:spacing w:after="0"/>
        <w:ind w:left="0"/>
        <w:jc w:val="both"/>
      </w:pPr>
      <w:r>
        <w:rPr>
          <w:rFonts w:ascii="Times New Roman"/>
          <w:b w:val="false"/>
          <w:i w:val="false"/>
          <w:color w:val="000000"/>
          <w:sz w:val="28"/>
        </w:rPr>
        <w:t>
      әсері болмаған шихталар мен силоксиконның жетектелген қабаттарының үстіңгі қабықтарын бұзу;</w:t>
      </w:r>
    </w:p>
    <w:bookmarkEnd w:id="1015"/>
    <w:bookmarkStart w:name="z1021" w:id="1016"/>
    <w:p>
      <w:pPr>
        <w:spacing w:after="0"/>
        <w:ind w:left="0"/>
        <w:jc w:val="both"/>
      </w:pPr>
      <w:r>
        <w:rPr>
          <w:rFonts w:ascii="Times New Roman"/>
          <w:b w:val="false"/>
          <w:i w:val="false"/>
          <w:color w:val="000000"/>
          <w:sz w:val="28"/>
        </w:rPr>
        <w:t>
      силоксиконнан шихталарды бадьийлерге лақтыру;</w:t>
      </w:r>
    </w:p>
    <w:bookmarkEnd w:id="1016"/>
    <w:bookmarkStart w:name="z1022" w:id="1017"/>
    <w:p>
      <w:pPr>
        <w:spacing w:after="0"/>
        <w:ind w:left="0"/>
        <w:jc w:val="both"/>
      </w:pPr>
      <w:r>
        <w:rPr>
          <w:rFonts w:ascii="Times New Roman"/>
          <w:b w:val="false"/>
          <w:i w:val="false"/>
          <w:color w:val="000000"/>
          <w:sz w:val="28"/>
        </w:rPr>
        <w:t>
      қабылдау бункерлерінің торларына шихтадан силоксиконды бөлумен қайтарма өнімдерінің ақауларын алу.</w:t>
      </w:r>
    </w:p>
    <w:bookmarkEnd w:id="1017"/>
    <w:bookmarkStart w:name="z1023" w:id="1018"/>
    <w:p>
      <w:pPr>
        <w:spacing w:after="0"/>
        <w:ind w:left="0"/>
        <w:jc w:val="both"/>
      </w:pPr>
      <w:r>
        <w:rPr>
          <w:rFonts w:ascii="Times New Roman"/>
          <w:b w:val="false"/>
          <w:i w:val="false"/>
          <w:color w:val="000000"/>
          <w:sz w:val="28"/>
        </w:rPr>
        <w:t>
      155. Білуге тиіс:</w:t>
      </w:r>
    </w:p>
    <w:bookmarkEnd w:id="1018"/>
    <w:bookmarkStart w:name="z1024" w:id="1019"/>
    <w:p>
      <w:pPr>
        <w:spacing w:after="0"/>
        <w:ind w:left="0"/>
        <w:jc w:val="both"/>
      </w:pPr>
      <w:r>
        <w:rPr>
          <w:rFonts w:ascii="Times New Roman"/>
          <w:b w:val="false"/>
          <w:i w:val="false"/>
          <w:color w:val="000000"/>
          <w:sz w:val="28"/>
        </w:rPr>
        <w:t>
      кремний карбидін балқыту үшін кедергі пештерінің құрылғысын және қызметі қағидаттарын;</w:t>
      </w:r>
    </w:p>
    <w:bookmarkEnd w:id="1019"/>
    <w:bookmarkStart w:name="z1025" w:id="1020"/>
    <w:p>
      <w:pPr>
        <w:spacing w:after="0"/>
        <w:ind w:left="0"/>
        <w:jc w:val="both"/>
      </w:pPr>
      <w:r>
        <w:rPr>
          <w:rFonts w:ascii="Times New Roman"/>
          <w:b w:val="false"/>
          <w:i w:val="false"/>
          <w:color w:val="000000"/>
          <w:sz w:val="28"/>
        </w:rPr>
        <w:t>
      қайтарма өнімдерді бұзуға арналған арнайы құрылғылардың конструкциясын;</w:t>
      </w:r>
    </w:p>
    <w:bookmarkEnd w:id="1020"/>
    <w:bookmarkStart w:name="z1026" w:id="1021"/>
    <w:p>
      <w:pPr>
        <w:spacing w:after="0"/>
        <w:ind w:left="0"/>
        <w:jc w:val="both"/>
      </w:pPr>
      <w:r>
        <w:rPr>
          <w:rFonts w:ascii="Times New Roman"/>
          <w:b w:val="false"/>
          <w:i w:val="false"/>
          <w:color w:val="000000"/>
          <w:sz w:val="28"/>
        </w:rPr>
        <w:t>
      кремний карбидін балқыту процесінің негіздерін;</w:t>
      </w:r>
    </w:p>
    <w:bookmarkEnd w:id="1021"/>
    <w:bookmarkStart w:name="z1027" w:id="1022"/>
    <w:p>
      <w:pPr>
        <w:spacing w:after="0"/>
        <w:ind w:left="0"/>
        <w:jc w:val="both"/>
      </w:pPr>
      <w:r>
        <w:rPr>
          <w:rFonts w:ascii="Times New Roman"/>
          <w:b w:val="false"/>
          <w:i w:val="false"/>
          <w:color w:val="000000"/>
          <w:sz w:val="28"/>
        </w:rPr>
        <w:t>
      қайтарма өнімдерін сұрыптау ережесін;</w:t>
      </w:r>
    </w:p>
    <w:bookmarkEnd w:id="1022"/>
    <w:bookmarkStart w:name="z1028" w:id="1023"/>
    <w:p>
      <w:pPr>
        <w:spacing w:after="0"/>
        <w:ind w:left="0"/>
        <w:jc w:val="both"/>
      </w:pPr>
      <w:r>
        <w:rPr>
          <w:rFonts w:ascii="Times New Roman"/>
          <w:b w:val="false"/>
          <w:i w:val="false"/>
          <w:color w:val="000000"/>
          <w:sz w:val="28"/>
        </w:rPr>
        <w:t>
      шихта мен силоксиконның жетектелген қабатының үстіңгі қабатын бұзу тәсілдерін.</w:t>
      </w:r>
    </w:p>
    <w:bookmarkEnd w:id="1023"/>
    <w:bookmarkStart w:name="z1029" w:id="1024"/>
    <w:p>
      <w:pPr>
        <w:spacing w:after="0"/>
        <w:ind w:left="0"/>
        <w:jc w:val="both"/>
      </w:pPr>
      <w:r>
        <w:rPr>
          <w:rFonts w:ascii="Times New Roman"/>
          <w:b w:val="false"/>
          <w:i w:val="false"/>
          <w:color w:val="000000"/>
          <w:sz w:val="28"/>
        </w:rPr>
        <w:t>
      35. Күйдірілмеген шеңберлер мен қайрақшаларды аралап бөлуші, 3-разряд</w:t>
      </w:r>
    </w:p>
    <w:bookmarkEnd w:id="1024"/>
    <w:bookmarkStart w:name="z1030" w:id="1025"/>
    <w:p>
      <w:pPr>
        <w:spacing w:after="0"/>
        <w:ind w:left="0"/>
        <w:jc w:val="both"/>
      </w:pPr>
      <w:r>
        <w:rPr>
          <w:rFonts w:ascii="Times New Roman"/>
          <w:b w:val="false"/>
          <w:i w:val="false"/>
          <w:color w:val="000000"/>
          <w:sz w:val="28"/>
        </w:rPr>
        <w:t>
      Параграф 1. Күйдірілмеген шеңберлер мен қайрақшаларды аралап бөлуші, 3-разряд</w:t>
      </w:r>
    </w:p>
    <w:bookmarkEnd w:id="1025"/>
    <w:bookmarkStart w:name="z1031" w:id="1026"/>
    <w:p>
      <w:pPr>
        <w:spacing w:after="0"/>
        <w:ind w:left="0"/>
        <w:jc w:val="both"/>
      </w:pPr>
      <w:r>
        <w:rPr>
          <w:rFonts w:ascii="Times New Roman"/>
          <w:b w:val="false"/>
          <w:i w:val="false"/>
          <w:color w:val="000000"/>
          <w:sz w:val="28"/>
        </w:rPr>
        <w:t>
      156. Жұмыс сипаттамасы:</w:t>
      </w:r>
    </w:p>
    <w:bookmarkEnd w:id="1026"/>
    <w:bookmarkStart w:name="z1032" w:id="1027"/>
    <w:p>
      <w:pPr>
        <w:spacing w:after="0"/>
        <w:ind w:left="0"/>
        <w:jc w:val="both"/>
      </w:pPr>
      <w:r>
        <w:rPr>
          <w:rFonts w:ascii="Times New Roman"/>
          <w:b w:val="false"/>
          <w:i w:val="false"/>
          <w:color w:val="000000"/>
          <w:sz w:val="28"/>
        </w:rPr>
        <w:t>
      бір немесе көп сатылы кесу дискілері бар арнайы кесу станоктарында түйірлердің биіктігі, қаттылығы және материалы бойынша күйдірілмеген дайындамаларды кеспелтек пен шеңберлерге аралап бөлу;</w:t>
      </w:r>
    </w:p>
    <w:bookmarkEnd w:id="1027"/>
    <w:bookmarkStart w:name="z1033" w:id="1028"/>
    <w:p>
      <w:pPr>
        <w:spacing w:after="0"/>
        <w:ind w:left="0"/>
        <w:jc w:val="both"/>
      </w:pPr>
      <w:r>
        <w:rPr>
          <w:rFonts w:ascii="Times New Roman"/>
          <w:b w:val="false"/>
          <w:i w:val="false"/>
          <w:color w:val="000000"/>
          <w:sz w:val="28"/>
        </w:rPr>
        <w:t>
      кеспелтекті ортаға келтіру, орнату және оны станокқа бекіту;</w:t>
      </w:r>
    </w:p>
    <w:bookmarkEnd w:id="1028"/>
    <w:bookmarkStart w:name="z1034" w:id="1029"/>
    <w:p>
      <w:pPr>
        <w:spacing w:after="0"/>
        <w:ind w:left="0"/>
        <w:jc w:val="both"/>
      </w:pPr>
      <w:r>
        <w:rPr>
          <w:rFonts w:ascii="Times New Roman"/>
          <w:b w:val="false"/>
          <w:i w:val="false"/>
          <w:color w:val="000000"/>
          <w:sz w:val="28"/>
        </w:rPr>
        <w:t>
      бұйымдардың өлшемі мен қол жетімдігіне қарай тиімді пішуді ескере отырып дайындамаларды белгілеу.</w:t>
      </w:r>
    </w:p>
    <w:bookmarkEnd w:id="1029"/>
    <w:bookmarkStart w:name="z1035" w:id="1030"/>
    <w:p>
      <w:pPr>
        <w:spacing w:after="0"/>
        <w:ind w:left="0"/>
        <w:jc w:val="both"/>
      </w:pPr>
      <w:r>
        <w:rPr>
          <w:rFonts w:ascii="Times New Roman"/>
          <w:b w:val="false"/>
          <w:i w:val="false"/>
          <w:color w:val="000000"/>
          <w:sz w:val="28"/>
        </w:rPr>
        <w:t>
      157. Білуге тиіс:</w:t>
      </w:r>
    </w:p>
    <w:bookmarkEnd w:id="1030"/>
    <w:bookmarkStart w:name="z1036" w:id="1031"/>
    <w:p>
      <w:pPr>
        <w:spacing w:after="0"/>
        <w:ind w:left="0"/>
        <w:jc w:val="both"/>
      </w:pPr>
      <w:r>
        <w:rPr>
          <w:rFonts w:ascii="Times New Roman"/>
          <w:b w:val="false"/>
          <w:i w:val="false"/>
          <w:color w:val="000000"/>
          <w:sz w:val="28"/>
        </w:rPr>
        <w:t>
      арнайы кесу станоктарының құрылғысын, жұмыс қағидаттарын;</w:t>
      </w:r>
    </w:p>
    <w:bookmarkEnd w:id="1031"/>
    <w:bookmarkStart w:name="z1037" w:id="1032"/>
    <w:p>
      <w:pPr>
        <w:spacing w:after="0"/>
        <w:ind w:left="0"/>
        <w:jc w:val="both"/>
      </w:pPr>
      <w:r>
        <w:rPr>
          <w:rFonts w:ascii="Times New Roman"/>
          <w:b w:val="false"/>
          <w:i w:val="false"/>
          <w:color w:val="000000"/>
          <w:sz w:val="28"/>
        </w:rPr>
        <w:t>
      кесу құралдарын мұқият тексеру және орнату әдістерін;</w:t>
      </w:r>
    </w:p>
    <w:bookmarkEnd w:id="1032"/>
    <w:bookmarkStart w:name="z1038" w:id="1033"/>
    <w:p>
      <w:pPr>
        <w:spacing w:after="0"/>
        <w:ind w:left="0"/>
        <w:jc w:val="both"/>
      </w:pPr>
      <w:r>
        <w:rPr>
          <w:rFonts w:ascii="Times New Roman"/>
          <w:b w:val="false"/>
          <w:i w:val="false"/>
          <w:color w:val="000000"/>
          <w:sz w:val="28"/>
        </w:rPr>
        <w:t>
      қолданылатын бұйымдардың сипаттамасына қарай қолданылатын кесу құралдарының түрлерін;</w:t>
      </w:r>
    </w:p>
    <w:bookmarkEnd w:id="1033"/>
    <w:bookmarkStart w:name="z1039" w:id="1034"/>
    <w:p>
      <w:pPr>
        <w:spacing w:after="0"/>
        <w:ind w:left="0"/>
        <w:jc w:val="both"/>
      </w:pPr>
      <w:r>
        <w:rPr>
          <w:rFonts w:ascii="Times New Roman"/>
          <w:b w:val="false"/>
          <w:i w:val="false"/>
          <w:color w:val="000000"/>
          <w:sz w:val="28"/>
        </w:rPr>
        <w:t>
      дайындамаларды өлшеу және тиімді пішу үшін құрылғылардың құрылғысы мен қолдану ережелерін;</w:t>
      </w:r>
    </w:p>
    <w:bookmarkEnd w:id="1034"/>
    <w:bookmarkStart w:name="z1040" w:id="1035"/>
    <w:p>
      <w:pPr>
        <w:spacing w:after="0"/>
        <w:ind w:left="0"/>
        <w:jc w:val="both"/>
      </w:pPr>
      <w:r>
        <w:rPr>
          <w:rFonts w:ascii="Times New Roman"/>
          <w:b w:val="false"/>
          <w:i w:val="false"/>
          <w:color w:val="000000"/>
          <w:sz w:val="28"/>
        </w:rPr>
        <w:t>
      дискілер мен араларды орнату ережесін және қайрау әдістерін.</w:t>
      </w:r>
    </w:p>
    <w:bookmarkEnd w:id="1035"/>
    <w:bookmarkStart w:name="z1041" w:id="1036"/>
    <w:p>
      <w:pPr>
        <w:spacing w:after="0"/>
        <w:ind w:left="0"/>
        <w:jc w:val="both"/>
      </w:pPr>
      <w:r>
        <w:rPr>
          <w:rFonts w:ascii="Times New Roman"/>
          <w:b w:val="false"/>
          <w:i w:val="false"/>
          <w:color w:val="000000"/>
          <w:sz w:val="28"/>
        </w:rPr>
        <w:t>
      36. Ажарлау түйірлері мен ажарлау ұнтағын себуші</w:t>
      </w:r>
    </w:p>
    <w:bookmarkEnd w:id="1036"/>
    <w:bookmarkStart w:name="z1042" w:id="1037"/>
    <w:p>
      <w:pPr>
        <w:spacing w:after="0"/>
        <w:ind w:left="0"/>
        <w:jc w:val="both"/>
      </w:pPr>
      <w:r>
        <w:rPr>
          <w:rFonts w:ascii="Times New Roman"/>
          <w:b w:val="false"/>
          <w:i w:val="false"/>
          <w:color w:val="000000"/>
          <w:sz w:val="28"/>
        </w:rPr>
        <w:t>
      Параграф 1. Ажарлау түйірлері мен ажарлау ұнтағын себуші, 3-разряд</w:t>
      </w:r>
    </w:p>
    <w:bookmarkEnd w:id="1037"/>
    <w:bookmarkStart w:name="z1043" w:id="1038"/>
    <w:p>
      <w:pPr>
        <w:spacing w:after="0"/>
        <w:ind w:left="0"/>
        <w:jc w:val="both"/>
      </w:pPr>
      <w:r>
        <w:rPr>
          <w:rFonts w:ascii="Times New Roman"/>
          <w:b w:val="false"/>
          <w:i w:val="false"/>
          <w:color w:val="000000"/>
          <w:sz w:val="28"/>
        </w:rPr>
        <w:t>
      158. Жұмыс сипаттамасы:</w:t>
      </w:r>
    </w:p>
    <w:bookmarkEnd w:id="1038"/>
    <w:bookmarkStart w:name="z1044" w:id="1039"/>
    <w:p>
      <w:pPr>
        <w:spacing w:after="0"/>
        <w:ind w:left="0"/>
        <w:jc w:val="both"/>
      </w:pPr>
      <w:r>
        <w:rPr>
          <w:rFonts w:ascii="Times New Roman"/>
          <w:b w:val="false"/>
          <w:i w:val="false"/>
          <w:color w:val="000000"/>
          <w:sz w:val="28"/>
        </w:rPr>
        <w:t>
      әртүрлі себу жабдықтарында ажарлау түйірлерін, ажарлау ұнтақтары мен ұнтақ тәрізді байланыстырғыштарды себу;</w:t>
      </w:r>
    </w:p>
    <w:bookmarkEnd w:id="1039"/>
    <w:bookmarkStart w:name="z1045" w:id="1040"/>
    <w:p>
      <w:pPr>
        <w:spacing w:after="0"/>
        <w:ind w:left="0"/>
        <w:jc w:val="both"/>
      </w:pPr>
      <w:r>
        <w:rPr>
          <w:rFonts w:ascii="Times New Roman"/>
          <w:b w:val="false"/>
          <w:i w:val="false"/>
          <w:color w:val="000000"/>
          <w:sz w:val="28"/>
        </w:rPr>
        <w:t>
      таселектердің торларына материалдарды беруді реттеу;</w:t>
      </w:r>
    </w:p>
    <w:bookmarkEnd w:id="1040"/>
    <w:bookmarkStart w:name="z1046" w:id="1041"/>
    <w:p>
      <w:pPr>
        <w:spacing w:after="0"/>
        <w:ind w:left="0"/>
        <w:jc w:val="both"/>
      </w:pPr>
      <w:r>
        <w:rPr>
          <w:rFonts w:ascii="Times New Roman"/>
          <w:b w:val="false"/>
          <w:i w:val="false"/>
          <w:color w:val="000000"/>
          <w:sz w:val="28"/>
        </w:rPr>
        <w:t>
      торларды үйкелеу;</w:t>
      </w:r>
    </w:p>
    <w:bookmarkEnd w:id="1041"/>
    <w:bookmarkStart w:name="z1047" w:id="1042"/>
    <w:p>
      <w:pPr>
        <w:spacing w:after="0"/>
        <w:ind w:left="0"/>
        <w:jc w:val="both"/>
      </w:pPr>
      <w:r>
        <w:rPr>
          <w:rFonts w:ascii="Times New Roman"/>
          <w:b w:val="false"/>
          <w:i w:val="false"/>
          <w:color w:val="000000"/>
          <w:sz w:val="28"/>
        </w:rPr>
        <w:t>
      материалдарды қаптарға, буып-түю және таңбалау.</w:t>
      </w:r>
    </w:p>
    <w:bookmarkEnd w:id="1042"/>
    <w:bookmarkStart w:name="z1048" w:id="1043"/>
    <w:p>
      <w:pPr>
        <w:spacing w:after="0"/>
        <w:ind w:left="0"/>
        <w:jc w:val="both"/>
      </w:pPr>
      <w:r>
        <w:rPr>
          <w:rFonts w:ascii="Times New Roman"/>
          <w:b w:val="false"/>
          <w:i w:val="false"/>
          <w:color w:val="000000"/>
          <w:sz w:val="28"/>
        </w:rPr>
        <w:t>
      159. Білуге тиіс:</w:t>
      </w:r>
    </w:p>
    <w:bookmarkEnd w:id="1043"/>
    <w:bookmarkStart w:name="z1049" w:id="1044"/>
    <w:p>
      <w:pPr>
        <w:spacing w:after="0"/>
        <w:ind w:left="0"/>
        <w:jc w:val="both"/>
      </w:pPr>
      <w:r>
        <w:rPr>
          <w:rFonts w:ascii="Times New Roman"/>
          <w:b w:val="false"/>
          <w:i w:val="false"/>
          <w:color w:val="000000"/>
          <w:sz w:val="28"/>
        </w:rPr>
        <w:t>
      әртүрлі себу жабдықтарының құрылғысы мен қызметі қағидаттарын;</w:t>
      </w:r>
    </w:p>
    <w:bookmarkEnd w:id="1044"/>
    <w:bookmarkStart w:name="z1050" w:id="1045"/>
    <w:p>
      <w:pPr>
        <w:spacing w:after="0"/>
        <w:ind w:left="0"/>
        <w:jc w:val="both"/>
      </w:pPr>
      <w:r>
        <w:rPr>
          <w:rFonts w:ascii="Times New Roman"/>
          <w:b w:val="false"/>
          <w:i w:val="false"/>
          <w:color w:val="000000"/>
          <w:sz w:val="28"/>
        </w:rPr>
        <w:t>
      ажарлау материалдарын себуге беру тәсімін;</w:t>
      </w:r>
    </w:p>
    <w:bookmarkEnd w:id="1045"/>
    <w:bookmarkStart w:name="z1051" w:id="1046"/>
    <w:p>
      <w:pPr>
        <w:spacing w:after="0"/>
        <w:ind w:left="0"/>
        <w:jc w:val="both"/>
      </w:pPr>
      <w:r>
        <w:rPr>
          <w:rFonts w:ascii="Times New Roman"/>
          <w:b w:val="false"/>
          <w:i w:val="false"/>
          <w:color w:val="000000"/>
          <w:sz w:val="28"/>
        </w:rPr>
        <w:t>
      таселек торларын орнату және бекіту тәртібін;</w:t>
      </w:r>
    </w:p>
    <w:bookmarkEnd w:id="1046"/>
    <w:bookmarkStart w:name="z1052" w:id="1047"/>
    <w:p>
      <w:pPr>
        <w:spacing w:after="0"/>
        <w:ind w:left="0"/>
        <w:jc w:val="both"/>
      </w:pPr>
      <w:r>
        <w:rPr>
          <w:rFonts w:ascii="Times New Roman"/>
          <w:b w:val="false"/>
          <w:i w:val="false"/>
          <w:color w:val="000000"/>
          <w:sz w:val="28"/>
        </w:rPr>
        <w:t>
      абразивтік материалдардың түрлерін, қасиетін.</w:t>
      </w:r>
    </w:p>
    <w:bookmarkEnd w:id="1047"/>
    <w:bookmarkStart w:name="z1053" w:id="1048"/>
    <w:p>
      <w:pPr>
        <w:spacing w:after="0"/>
        <w:ind w:left="0"/>
        <w:jc w:val="both"/>
      </w:pPr>
      <w:r>
        <w:rPr>
          <w:rFonts w:ascii="Times New Roman"/>
          <w:b w:val="false"/>
          <w:i w:val="false"/>
          <w:color w:val="000000"/>
          <w:sz w:val="28"/>
        </w:rPr>
        <w:t>
      Параграф 2. Ажарлау түйірлері мен ажарлау ұнтағын себуші, 4-разряд</w:t>
      </w:r>
    </w:p>
    <w:bookmarkEnd w:id="1048"/>
    <w:bookmarkStart w:name="z1054" w:id="1049"/>
    <w:p>
      <w:pPr>
        <w:spacing w:after="0"/>
        <w:ind w:left="0"/>
        <w:jc w:val="both"/>
      </w:pPr>
      <w:r>
        <w:rPr>
          <w:rFonts w:ascii="Times New Roman"/>
          <w:b w:val="false"/>
          <w:i w:val="false"/>
          <w:color w:val="000000"/>
          <w:sz w:val="28"/>
        </w:rPr>
        <w:t>
      160. Жұмыс сипаттамасы:</w:t>
      </w:r>
    </w:p>
    <w:bookmarkEnd w:id="1049"/>
    <w:bookmarkStart w:name="z1055" w:id="1050"/>
    <w:p>
      <w:pPr>
        <w:spacing w:after="0"/>
        <w:ind w:left="0"/>
        <w:jc w:val="both"/>
      </w:pPr>
      <w:r>
        <w:rPr>
          <w:rFonts w:ascii="Times New Roman"/>
          <w:b w:val="false"/>
          <w:i w:val="false"/>
          <w:color w:val="000000"/>
          <w:sz w:val="28"/>
        </w:rPr>
        <w:t>
      әртүрлі себу жабдықтарында ажарлау түйірлерін, ажарлау ұнтақтары мен ұнтақ тәрізді байланыстырғыштарды себу;</w:t>
      </w:r>
    </w:p>
    <w:bookmarkEnd w:id="1050"/>
    <w:bookmarkStart w:name="z1056" w:id="1051"/>
    <w:p>
      <w:pPr>
        <w:spacing w:after="0"/>
        <w:ind w:left="0"/>
        <w:jc w:val="both"/>
      </w:pPr>
      <w:r>
        <w:rPr>
          <w:rFonts w:ascii="Times New Roman"/>
          <w:b w:val="false"/>
          <w:i w:val="false"/>
          <w:color w:val="000000"/>
          <w:sz w:val="28"/>
        </w:rPr>
        <w:t>
      дірілдинамикалы сыныптауыштарда ұнтақталған абразивтік материалдарды елексіз себу;</w:t>
      </w:r>
    </w:p>
    <w:bookmarkEnd w:id="1051"/>
    <w:bookmarkStart w:name="z1057" w:id="1052"/>
    <w:p>
      <w:pPr>
        <w:spacing w:after="0"/>
        <w:ind w:left="0"/>
        <w:jc w:val="both"/>
      </w:pPr>
      <w:r>
        <w:rPr>
          <w:rFonts w:ascii="Times New Roman"/>
          <w:b w:val="false"/>
          <w:i w:val="false"/>
          <w:color w:val="000000"/>
          <w:sz w:val="28"/>
        </w:rPr>
        <w:t>
      себу агрегаттарын теңшеу және баптау;</w:t>
      </w:r>
    </w:p>
    <w:bookmarkEnd w:id="1052"/>
    <w:bookmarkStart w:name="z1058" w:id="1053"/>
    <w:p>
      <w:pPr>
        <w:spacing w:after="0"/>
        <w:ind w:left="0"/>
        <w:jc w:val="both"/>
      </w:pPr>
      <w:r>
        <w:rPr>
          <w:rFonts w:ascii="Times New Roman"/>
          <w:b w:val="false"/>
          <w:i w:val="false"/>
          <w:color w:val="000000"/>
          <w:sz w:val="28"/>
        </w:rPr>
        <w:t>
      бастапқы материалдардың ұсақталған құрамының тербелуіне қарай түйірлігі бойынша берілген түр-түрін орындауды қамтамасыз ету.</w:t>
      </w:r>
    </w:p>
    <w:bookmarkEnd w:id="1053"/>
    <w:bookmarkStart w:name="z1059" w:id="1054"/>
    <w:p>
      <w:pPr>
        <w:spacing w:after="0"/>
        <w:ind w:left="0"/>
        <w:jc w:val="both"/>
      </w:pPr>
      <w:r>
        <w:rPr>
          <w:rFonts w:ascii="Times New Roman"/>
          <w:b w:val="false"/>
          <w:i w:val="false"/>
          <w:color w:val="000000"/>
          <w:sz w:val="28"/>
        </w:rPr>
        <w:t>
      161. Білуге тиіс:</w:t>
      </w:r>
    </w:p>
    <w:bookmarkEnd w:id="1054"/>
    <w:bookmarkStart w:name="z1060" w:id="1055"/>
    <w:p>
      <w:pPr>
        <w:spacing w:after="0"/>
        <w:ind w:left="0"/>
        <w:jc w:val="both"/>
      </w:pPr>
      <w:r>
        <w:rPr>
          <w:rFonts w:ascii="Times New Roman"/>
          <w:b w:val="false"/>
          <w:i w:val="false"/>
          <w:color w:val="000000"/>
          <w:sz w:val="28"/>
        </w:rPr>
        <w:t>
      дірілдинамика сыныуптауышының құрылғысын, қызмет қағидаттары мен баптау тәсілдерін;</w:t>
      </w:r>
    </w:p>
    <w:bookmarkEnd w:id="1055"/>
    <w:bookmarkStart w:name="z1061" w:id="1056"/>
    <w:p>
      <w:pPr>
        <w:spacing w:after="0"/>
        <w:ind w:left="0"/>
        <w:jc w:val="both"/>
      </w:pPr>
      <w:r>
        <w:rPr>
          <w:rFonts w:ascii="Times New Roman"/>
          <w:b w:val="false"/>
          <w:i w:val="false"/>
          <w:color w:val="000000"/>
          <w:sz w:val="28"/>
        </w:rPr>
        <w:t>
      себу жабдықтарын теңшеу тәсілдерін.</w:t>
      </w:r>
    </w:p>
    <w:bookmarkEnd w:id="1056"/>
    <w:bookmarkStart w:name="z1062" w:id="1057"/>
    <w:p>
      <w:pPr>
        <w:spacing w:after="0"/>
        <w:ind w:left="0"/>
        <w:jc w:val="both"/>
      </w:pPr>
      <w:r>
        <w:rPr>
          <w:rFonts w:ascii="Times New Roman"/>
          <w:b w:val="false"/>
          <w:i w:val="false"/>
          <w:color w:val="000000"/>
          <w:sz w:val="28"/>
        </w:rPr>
        <w:t>
      37. Абразивтер регенераторшы</w:t>
      </w:r>
    </w:p>
    <w:bookmarkEnd w:id="1057"/>
    <w:bookmarkStart w:name="z1063" w:id="1058"/>
    <w:p>
      <w:pPr>
        <w:spacing w:after="0"/>
        <w:ind w:left="0"/>
        <w:jc w:val="both"/>
      </w:pPr>
      <w:r>
        <w:rPr>
          <w:rFonts w:ascii="Times New Roman"/>
          <w:b w:val="false"/>
          <w:i w:val="false"/>
          <w:color w:val="000000"/>
          <w:sz w:val="28"/>
        </w:rPr>
        <w:t>
      Параграф 1. Абразивтер регенераторшы, 2-разряд</w:t>
      </w:r>
    </w:p>
    <w:bookmarkEnd w:id="1058"/>
    <w:bookmarkStart w:name="z1064" w:id="1059"/>
    <w:p>
      <w:pPr>
        <w:spacing w:after="0"/>
        <w:ind w:left="0"/>
        <w:jc w:val="both"/>
      </w:pPr>
      <w:r>
        <w:rPr>
          <w:rFonts w:ascii="Times New Roman"/>
          <w:b w:val="false"/>
          <w:i w:val="false"/>
          <w:color w:val="000000"/>
          <w:sz w:val="28"/>
        </w:rPr>
        <w:t>
      162. Жұмыс сипаттамасы:</w:t>
      </w:r>
    </w:p>
    <w:bookmarkEnd w:id="1059"/>
    <w:bookmarkStart w:name="z1065" w:id="1060"/>
    <w:p>
      <w:pPr>
        <w:spacing w:after="0"/>
        <w:ind w:left="0"/>
        <w:jc w:val="both"/>
      </w:pPr>
      <w:r>
        <w:rPr>
          <w:rFonts w:ascii="Times New Roman"/>
          <w:b w:val="false"/>
          <w:i w:val="false"/>
          <w:color w:val="000000"/>
          <w:sz w:val="28"/>
        </w:rPr>
        <w:t>
      абразивтік материалдарды регенерациялау жөнінде кешенді жұмыстарды орындау (өндіріс қалдығынан кремний карбиді мен бор карбидін бөлу);</w:t>
      </w:r>
    </w:p>
    <w:bookmarkEnd w:id="1060"/>
    <w:bookmarkStart w:name="z1066" w:id="1061"/>
    <w:p>
      <w:pPr>
        <w:spacing w:after="0"/>
        <w:ind w:left="0"/>
        <w:jc w:val="both"/>
      </w:pPr>
      <w:r>
        <w:rPr>
          <w:rFonts w:ascii="Times New Roman"/>
          <w:b w:val="false"/>
          <w:i w:val="false"/>
          <w:color w:val="000000"/>
          <w:sz w:val="28"/>
        </w:rPr>
        <w:t>
      конусты теңшеу;</w:t>
      </w:r>
    </w:p>
    <w:bookmarkEnd w:id="1061"/>
    <w:bookmarkStart w:name="z1067" w:id="1062"/>
    <w:p>
      <w:pPr>
        <w:spacing w:after="0"/>
        <w:ind w:left="0"/>
        <w:jc w:val="both"/>
      </w:pPr>
      <w:r>
        <w:rPr>
          <w:rFonts w:ascii="Times New Roman"/>
          <w:b w:val="false"/>
          <w:i w:val="false"/>
          <w:color w:val="000000"/>
          <w:sz w:val="28"/>
        </w:rPr>
        <w:t>
      араластырғышқа пайдаланылған бор карбиді немесе кремний карбидінің қалдықтарын тиеу;</w:t>
      </w:r>
    </w:p>
    <w:bookmarkEnd w:id="1062"/>
    <w:bookmarkStart w:name="z1068" w:id="1063"/>
    <w:p>
      <w:pPr>
        <w:spacing w:after="0"/>
        <w:ind w:left="0"/>
        <w:jc w:val="both"/>
      </w:pPr>
      <w:r>
        <w:rPr>
          <w:rFonts w:ascii="Times New Roman"/>
          <w:b w:val="false"/>
          <w:i w:val="false"/>
          <w:color w:val="000000"/>
          <w:sz w:val="28"/>
        </w:rPr>
        <w:t>
      ажыратылған массаны торы бор конусқа тиеу;</w:t>
      </w:r>
    </w:p>
    <w:bookmarkEnd w:id="1063"/>
    <w:bookmarkStart w:name="z1069" w:id="1064"/>
    <w:p>
      <w:pPr>
        <w:spacing w:after="0"/>
        <w:ind w:left="0"/>
        <w:jc w:val="both"/>
      </w:pPr>
      <w:r>
        <w:rPr>
          <w:rFonts w:ascii="Times New Roman"/>
          <w:b w:val="false"/>
          <w:i w:val="false"/>
          <w:color w:val="000000"/>
          <w:sz w:val="28"/>
        </w:rPr>
        <w:t>
      суды конусқа беруді реттеу, қалдықтардан бөлінген кремний карбиді мен бор карбидін тұндыру.</w:t>
      </w:r>
    </w:p>
    <w:bookmarkEnd w:id="1064"/>
    <w:bookmarkStart w:name="z1070" w:id="1065"/>
    <w:p>
      <w:pPr>
        <w:spacing w:after="0"/>
        <w:ind w:left="0"/>
        <w:jc w:val="both"/>
      </w:pPr>
      <w:r>
        <w:rPr>
          <w:rFonts w:ascii="Times New Roman"/>
          <w:b w:val="false"/>
          <w:i w:val="false"/>
          <w:color w:val="000000"/>
          <w:sz w:val="28"/>
        </w:rPr>
        <w:t>
      163. Білуге тиіс:</w:t>
      </w:r>
    </w:p>
    <w:bookmarkEnd w:id="1065"/>
    <w:bookmarkStart w:name="z1071" w:id="1066"/>
    <w:p>
      <w:pPr>
        <w:spacing w:after="0"/>
        <w:ind w:left="0"/>
        <w:jc w:val="both"/>
      </w:pPr>
      <w:r>
        <w:rPr>
          <w:rFonts w:ascii="Times New Roman"/>
          <w:b w:val="false"/>
          <w:i w:val="false"/>
          <w:color w:val="000000"/>
          <w:sz w:val="28"/>
        </w:rPr>
        <w:t>
      абразивтік материалдарды регенерациялау ережесін;</w:t>
      </w:r>
    </w:p>
    <w:bookmarkEnd w:id="1066"/>
    <w:bookmarkStart w:name="z1072" w:id="1067"/>
    <w:p>
      <w:pPr>
        <w:spacing w:after="0"/>
        <w:ind w:left="0"/>
        <w:jc w:val="both"/>
      </w:pPr>
      <w:r>
        <w:rPr>
          <w:rFonts w:ascii="Times New Roman"/>
          <w:b w:val="false"/>
          <w:i w:val="false"/>
          <w:color w:val="000000"/>
          <w:sz w:val="28"/>
        </w:rPr>
        <w:t>
      тор нөмірлерін;</w:t>
      </w:r>
    </w:p>
    <w:bookmarkEnd w:id="1067"/>
    <w:bookmarkStart w:name="z1073" w:id="1068"/>
    <w:p>
      <w:pPr>
        <w:spacing w:after="0"/>
        <w:ind w:left="0"/>
        <w:jc w:val="both"/>
      </w:pPr>
      <w:r>
        <w:rPr>
          <w:rFonts w:ascii="Times New Roman"/>
          <w:b w:val="false"/>
          <w:i w:val="false"/>
          <w:color w:val="000000"/>
          <w:sz w:val="28"/>
        </w:rPr>
        <w:t>
      конус жұмыстарын теңшеу тәсілдерін.</w:t>
      </w:r>
    </w:p>
    <w:bookmarkEnd w:id="1068"/>
    <w:bookmarkStart w:name="z1074" w:id="1069"/>
    <w:p>
      <w:pPr>
        <w:spacing w:after="0"/>
        <w:ind w:left="0"/>
        <w:jc w:val="both"/>
      </w:pPr>
      <w:r>
        <w:rPr>
          <w:rFonts w:ascii="Times New Roman"/>
          <w:b w:val="false"/>
          <w:i w:val="false"/>
          <w:color w:val="000000"/>
          <w:sz w:val="28"/>
        </w:rPr>
        <w:t>
      38. Абразивтік бұйымдарды бұрғылаушы</w:t>
      </w:r>
    </w:p>
    <w:bookmarkEnd w:id="1069"/>
    <w:bookmarkStart w:name="z1075" w:id="1070"/>
    <w:p>
      <w:pPr>
        <w:spacing w:after="0"/>
        <w:ind w:left="0"/>
        <w:jc w:val="both"/>
      </w:pPr>
      <w:r>
        <w:rPr>
          <w:rFonts w:ascii="Times New Roman"/>
          <w:b w:val="false"/>
          <w:i w:val="false"/>
          <w:color w:val="000000"/>
          <w:sz w:val="28"/>
        </w:rPr>
        <w:t>
      Параграф 1. Абразивтік бұйымдарды бұрғылаушы, 2-разряд</w:t>
      </w:r>
    </w:p>
    <w:bookmarkEnd w:id="1070"/>
    <w:bookmarkStart w:name="z1076" w:id="1071"/>
    <w:p>
      <w:pPr>
        <w:spacing w:after="0"/>
        <w:ind w:left="0"/>
        <w:jc w:val="both"/>
      </w:pPr>
      <w:r>
        <w:rPr>
          <w:rFonts w:ascii="Times New Roman"/>
          <w:b w:val="false"/>
          <w:i w:val="false"/>
          <w:color w:val="000000"/>
          <w:sz w:val="28"/>
        </w:rPr>
        <w:t>
      164. Жұмыс сипаттамасы:</w:t>
      </w:r>
    </w:p>
    <w:bookmarkEnd w:id="1071"/>
    <w:bookmarkStart w:name="z1077" w:id="1072"/>
    <w:p>
      <w:pPr>
        <w:spacing w:after="0"/>
        <w:ind w:left="0"/>
        <w:jc w:val="both"/>
      </w:pPr>
      <w:r>
        <w:rPr>
          <w:rFonts w:ascii="Times New Roman"/>
          <w:b w:val="false"/>
          <w:i w:val="false"/>
          <w:color w:val="000000"/>
          <w:sz w:val="28"/>
        </w:rPr>
        <w:t>
      металл түйірі бар тесу станоктарында барлық өлшемді және сипаттамадағы А,Б, сыныпты ажарлау шеңберлерінің тесігін бұрғылау және қолмен немесе электр машинасының көмегімен арнайы мен тесіктерді калибрлеу;</w:t>
      </w:r>
    </w:p>
    <w:bookmarkEnd w:id="1072"/>
    <w:bookmarkStart w:name="z1078" w:id="1073"/>
    <w:p>
      <w:pPr>
        <w:spacing w:after="0"/>
        <w:ind w:left="0"/>
        <w:jc w:val="both"/>
      </w:pPr>
      <w:r>
        <w:rPr>
          <w:rFonts w:ascii="Times New Roman"/>
          <w:b w:val="false"/>
          <w:i w:val="false"/>
          <w:color w:val="000000"/>
          <w:sz w:val="28"/>
        </w:rPr>
        <w:t>
      тиісті металл түйірінің және арнайы бұрғының нөмірлерін таңдау;</w:t>
      </w:r>
    </w:p>
    <w:bookmarkEnd w:id="1073"/>
    <w:bookmarkStart w:name="z1079" w:id="1074"/>
    <w:p>
      <w:pPr>
        <w:spacing w:after="0"/>
        <w:ind w:left="0"/>
        <w:jc w:val="both"/>
      </w:pPr>
      <w:r>
        <w:rPr>
          <w:rFonts w:ascii="Times New Roman"/>
          <w:b w:val="false"/>
          <w:i w:val="false"/>
          <w:color w:val="000000"/>
          <w:sz w:val="28"/>
        </w:rPr>
        <w:t>
      калибрлеу массасын дайындау;</w:t>
      </w:r>
    </w:p>
    <w:bookmarkEnd w:id="1074"/>
    <w:bookmarkStart w:name="z1080" w:id="1075"/>
    <w:p>
      <w:pPr>
        <w:spacing w:after="0"/>
        <w:ind w:left="0"/>
        <w:jc w:val="both"/>
      </w:pPr>
      <w:r>
        <w:rPr>
          <w:rFonts w:ascii="Times New Roman"/>
          <w:b w:val="false"/>
          <w:i w:val="false"/>
          <w:color w:val="000000"/>
          <w:sz w:val="28"/>
        </w:rPr>
        <w:t>
      шекті калибрмен жасалған тесіктердің өлшемін тексеру.</w:t>
      </w:r>
    </w:p>
    <w:bookmarkEnd w:id="1075"/>
    <w:bookmarkStart w:name="z1081" w:id="1076"/>
    <w:p>
      <w:pPr>
        <w:spacing w:after="0"/>
        <w:ind w:left="0"/>
        <w:jc w:val="both"/>
      </w:pPr>
      <w:r>
        <w:rPr>
          <w:rFonts w:ascii="Times New Roman"/>
          <w:b w:val="false"/>
          <w:i w:val="false"/>
          <w:color w:val="000000"/>
          <w:sz w:val="28"/>
        </w:rPr>
        <w:t>
      165. Білуге тиіс:</w:t>
      </w:r>
    </w:p>
    <w:bookmarkEnd w:id="1076"/>
    <w:bookmarkStart w:name="z1082" w:id="1077"/>
    <w:p>
      <w:pPr>
        <w:spacing w:after="0"/>
        <w:ind w:left="0"/>
        <w:jc w:val="both"/>
      </w:pPr>
      <w:r>
        <w:rPr>
          <w:rFonts w:ascii="Times New Roman"/>
          <w:b w:val="false"/>
          <w:i w:val="false"/>
          <w:color w:val="000000"/>
          <w:sz w:val="28"/>
        </w:rPr>
        <w:t>
      арнайы құрамды құю үшін бұрғылау станоктарын, электр машиналарының құрылғысын және жұмыс қағидаттарын;</w:t>
      </w:r>
    </w:p>
    <w:bookmarkEnd w:id="1077"/>
    <w:bookmarkStart w:name="z1083" w:id="1078"/>
    <w:p>
      <w:pPr>
        <w:spacing w:after="0"/>
        <w:ind w:left="0"/>
        <w:jc w:val="both"/>
      </w:pPr>
      <w:r>
        <w:rPr>
          <w:rFonts w:ascii="Times New Roman"/>
          <w:b w:val="false"/>
          <w:i w:val="false"/>
          <w:color w:val="000000"/>
          <w:sz w:val="28"/>
        </w:rPr>
        <w:t>
      қолданылатын бұрғылардың типтерін;</w:t>
      </w:r>
    </w:p>
    <w:bookmarkEnd w:id="1078"/>
    <w:bookmarkStart w:name="z1084" w:id="1079"/>
    <w:p>
      <w:pPr>
        <w:spacing w:after="0"/>
        <w:ind w:left="0"/>
        <w:jc w:val="both"/>
      </w:pPr>
      <w:r>
        <w:rPr>
          <w:rFonts w:ascii="Times New Roman"/>
          <w:b w:val="false"/>
          <w:i w:val="false"/>
          <w:color w:val="000000"/>
          <w:sz w:val="28"/>
        </w:rPr>
        <w:t>
      өңделетін бұйымның сипаттамасына қарай металл түйірлерінің нөмірлерін іріктеу әдістерін;</w:t>
      </w:r>
    </w:p>
    <w:bookmarkEnd w:id="1079"/>
    <w:bookmarkStart w:name="z1085" w:id="1080"/>
    <w:p>
      <w:pPr>
        <w:spacing w:after="0"/>
        <w:ind w:left="0"/>
        <w:jc w:val="both"/>
      </w:pPr>
      <w:r>
        <w:rPr>
          <w:rFonts w:ascii="Times New Roman"/>
          <w:b w:val="false"/>
          <w:i w:val="false"/>
          <w:color w:val="000000"/>
          <w:sz w:val="28"/>
        </w:rPr>
        <w:t>
      тесікті өлшеу тәсілдері мен әдістерін; тесікті калибрлеу үшін массаны дайындау ы мен тәсілдері;</w:t>
      </w:r>
    </w:p>
    <w:bookmarkEnd w:id="1080"/>
    <w:bookmarkStart w:name="z1086" w:id="1081"/>
    <w:p>
      <w:pPr>
        <w:spacing w:after="0"/>
        <w:ind w:left="0"/>
        <w:jc w:val="both"/>
      </w:pPr>
      <w:r>
        <w:rPr>
          <w:rFonts w:ascii="Times New Roman"/>
          <w:b w:val="false"/>
          <w:i w:val="false"/>
          <w:color w:val="000000"/>
          <w:sz w:val="28"/>
        </w:rPr>
        <w:t>
      ажарлау шеңберлерінің тесігін бұрғылау тәсілдері мен әдістерін.</w:t>
      </w:r>
    </w:p>
    <w:bookmarkEnd w:id="1081"/>
    <w:bookmarkStart w:name="z1087" w:id="1082"/>
    <w:p>
      <w:pPr>
        <w:spacing w:after="0"/>
        <w:ind w:left="0"/>
        <w:jc w:val="both"/>
      </w:pPr>
      <w:r>
        <w:rPr>
          <w:rFonts w:ascii="Times New Roman"/>
          <w:b w:val="false"/>
          <w:i w:val="false"/>
          <w:color w:val="000000"/>
          <w:sz w:val="28"/>
        </w:rPr>
        <w:t>
      Параграф 2. Абразивтік бұйымдарды бұрғылаушы, 3-разряд</w:t>
      </w:r>
    </w:p>
    <w:bookmarkEnd w:id="1082"/>
    <w:bookmarkStart w:name="z1088" w:id="1083"/>
    <w:p>
      <w:pPr>
        <w:spacing w:after="0"/>
        <w:ind w:left="0"/>
        <w:jc w:val="both"/>
      </w:pPr>
      <w:r>
        <w:rPr>
          <w:rFonts w:ascii="Times New Roman"/>
          <w:b w:val="false"/>
          <w:i w:val="false"/>
          <w:color w:val="000000"/>
          <w:sz w:val="28"/>
        </w:rPr>
        <w:t>
      166. Жұмыс сипаттамасы:</w:t>
      </w:r>
    </w:p>
    <w:bookmarkEnd w:id="1083"/>
    <w:bookmarkStart w:name="z1089" w:id="1084"/>
    <w:p>
      <w:pPr>
        <w:spacing w:after="0"/>
        <w:ind w:left="0"/>
        <w:jc w:val="both"/>
      </w:pPr>
      <w:r>
        <w:rPr>
          <w:rFonts w:ascii="Times New Roman"/>
          <w:b w:val="false"/>
          <w:i w:val="false"/>
          <w:color w:val="000000"/>
          <w:sz w:val="28"/>
        </w:rPr>
        <w:t>
      АА сыныптағы және прецизиялы орындалған барлық өлшемдегі және сипаттағы ажарлау бұйымдарының тесігін металл түйірімен, абразивтік және алмастық құралдармен бұрғылау;</w:t>
      </w:r>
    </w:p>
    <w:bookmarkEnd w:id="1084"/>
    <w:bookmarkStart w:name="z1090" w:id="1085"/>
    <w:p>
      <w:pPr>
        <w:spacing w:after="0"/>
        <w:ind w:left="0"/>
        <w:jc w:val="both"/>
      </w:pPr>
      <w:r>
        <w:rPr>
          <w:rFonts w:ascii="Times New Roman"/>
          <w:b w:val="false"/>
          <w:i w:val="false"/>
          <w:color w:val="000000"/>
          <w:sz w:val="28"/>
        </w:rPr>
        <w:t>
      металл түйірлерінің, абразивтік және алмастық құралдардың тиісті нөмірлерін іріктеу;</w:t>
      </w:r>
    </w:p>
    <w:bookmarkEnd w:id="1085"/>
    <w:bookmarkStart w:name="z1091" w:id="1086"/>
    <w:p>
      <w:pPr>
        <w:spacing w:after="0"/>
        <w:ind w:left="0"/>
        <w:jc w:val="both"/>
      </w:pPr>
      <w:r>
        <w:rPr>
          <w:rFonts w:ascii="Times New Roman"/>
          <w:b w:val="false"/>
          <w:i w:val="false"/>
          <w:color w:val="000000"/>
          <w:sz w:val="28"/>
        </w:rPr>
        <w:t>
      бұрғылау режимін таңдау;</w:t>
      </w:r>
    </w:p>
    <w:bookmarkEnd w:id="1086"/>
    <w:bookmarkStart w:name="z1092" w:id="1087"/>
    <w:p>
      <w:pPr>
        <w:spacing w:after="0"/>
        <w:ind w:left="0"/>
        <w:jc w:val="both"/>
      </w:pPr>
      <w:r>
        <w:rPr>
          <w:rFonts w:ascii="Times New Roman"/>
          <w:b w:val="false"/>
          <w:i w:val="false"/>
          <w:color w:val="000000"/>
          <w:sz w:val="28"/>
        </w:rPr>
        <w:t>
      жасалған тесіктерді калибрмен тексеру.</w:t>
      </w:r>
    </w:p>
    <w:bookmarkEnd w:id="1087"/>
    <w:bookmarkStart w:name="z1093" w:id="1088"/>
    <w:p>
      <w:pPr>
        <w:spacing w:after="0"/>
        <w:ind w:left="0"/>
        <w:jc w:val="both"/>
      </w:pPr>
      <w:r>
        <w:rPr>
          <w:rFonts w:ascii="Times New Roman"/>
          <w:b w:val="false"/>
          <w:i w:val="false"/>
          <w:color w:val="000000"/>
          <w:sz w:val="28"/>
        </w:rPr>
        <w:t>
      167. Білуге тиіс:</w:t>
      </w:r>
    </w:p>
    <w:bookmarkEnd w:id="1088"/>
    <w:bookmarkStart w:name="z1094" w:id="1089"/>
    <w:p>
      <w:pPr>
        <w:spacing w:after="0"/>
        <w:ind w:left="0"/>
        <w:jc w:val="both"/>
      </w:pPr>
      <w:r>
        <w:rPr>
          <w:rFonts w:ascii="Times New Roman"/>
          <w:b w:val="false"/>
          <w:i w:val="false"/>
          <w:color w:val="000000"/>
          <w:sz w:val="28"/>
        </w:rPr>
        <w:t>
      бұрғылау станоктарының құрылғысын және жұмыс қағидаттарын;</w:t>
      </w:r>
    </w:p>
    <w:bookmarkEnd w:id="1089"/>
    <w:bookmarkStart w:name="z1095" w:id="1090"/>
    <w:p>
      <w:pPr>
        <w:spacing w:after="0"/>
        <w:ind w:left="0"/>
        <w:jc w:val="both"/>
      </w:pPr>
      <w:r>
        <w:rPr>
          <w:rFonts w:ascii="Times New Roman"/>
          <w:b w:val="false"/>
          <w:i w:val="false"/>
          <w:color w:val="000000"/>
          <w:sz w:val="28"/>
        </w:rPr>
        <w:t>
      өңделетін бұйымдардың сипаттамасына қарай металл түйірлерін, абразивтік және алмастық құралдарды іріктеу әдістерін;</w:t>
      </w:r>
    </w:p>
    <w:bookmarkEnd w:id="1090"/>
    <w:bookmarkStart w:name="z1096" w:id="1091"/>
    <w:p>
      <w:pPr>
        <w:spacing w:after="0"/>
        <w:ind w:left="0"/>
        <w:jc w:val="both"/>
      </w:pPr>
      <w:r>
        <w:rPr>
          <w:rFonts w:ascii="Times New Roman"/>
          <w:b w:val="false"/>
          <w:i w:val="false"/>
          <w:color w:val="000000"/>
          <w:sz w:val="28"/>
        </w:rPr>
        <w:t>
      өңделетін тесіктердің өлшемін бақылау тәсілдері мен әдістерін.</w:t>
      </w:r>
    </w:p>
    <w:bookmarkEnd w:id="1091"/>
    <w:bookmarkStart w:name="z1097" w:id="1092"/>
    <w:p>
      <w:pPr>
        <w:spacing w:after="0"/>
        <w:ind w:left="0"/>
        <w:jc w:val="both"/>
      </w:pPr>
      <w:r>
        <w:rPr>
          <w:rFonts w:ascii="Times New Roman"/>
          <w:b w:val="false"/>
          <w:i w:val="false"/>
          <w:color w:val="000000"/>
          <w:sz w:val="28"/>
        </w:rPr>
        <w:t>
      39. Ажарлау түйірлерін сеператорлаушы</w:t>
      </w:r>
    </w:p>
    <w:bookmarkEnd w:id="1092"/>
    <w:bookmarkStart w:name="z1098" w:id="1093"/>
    <w:p>
      <w:pPr>
        <w:spacing w:after="0"/>
        <w:ind w:left="0"/>
        <w:jc w:val="both"/>
      </w:pPr>
      <w:r>
        <w:rPr>
          <w:rFonts w:ascii="Times New Roman"/>
          <w:b w:val="false"/>
          <w:i w:val="false"/>
          <w:color w:val="000000"/>
          <w:sz w:val="28"/>
        </w:rPr>
        <w:t>
      Параграф 1. Ажарлау түйірлерін сеператорлаушы, 3-разряд</w:t>
      </w:r>
    </w:p>
    <w:bookmarkEnd w:id="1093"/>
    <w:bookmarkStart w:name="z1099" w:id="1094"/>
    <w:p>
      <w:pPr>
        <w:spacing w:after="0"/>
        <w:ind w:left="0"/>
        <w:jc w:val="both"/>
      </w:pPr>
      <w:r>
        <w:rPr>
          <w:rFonts w:ascii="Times New Roman"/>
          <w:b w:val="false"/>
          <w:i w:val="false"/>
          <w:color w:val="000000"/>
          <w:sz w:val="28"/>
        </w:rPr>
        <w:t>
      168. Жұмыс сипаттамасы:</w:t>
      </w:r>
    </w:p>
    <w:bookmarkEnd w:id="1094"/>
    <w:bookmarkStart w:name="z1100" w:id="1095"/>
    <w:p>
      <w:pPr>
        <w:spacing w:after="0"/>
        <w:ind w:left="0"/>
        <w:jc w:val="both"/>
      </w:pPr>
      <w:r>
        <w:rPr>
          <w:rFonts w:ascii="Times New Roman"/>
          <w:b w:val="false"/>
          <w:i w:val="false"/>
          <w:color w:val="000000"/>
          <w:sz w:val="28"/>
        </w:rPr>
        <w:t>
      абразивтік материалдарды құрғақ немесе дымқыл тәсілмен қайта өңдеу кезінде барлық жүйедегі электр магнит сепараторларының тобына және олардың жұмысымен байланысты абразивтік материалдарды бөлшектеудің, байыту мен себудің күрделі тәсіміндегі көлік жабдықтарына қызмет көрсету;</w:t>
      </w:r>
    </w:p>
    <w:bookmarkEnd w:id="1095"/>
    <w:bookmarkStart w:name="z1101" w:id="1096"/>
    <w:p>
      <w:pPr>
        <w:spacing w:after="0"/>
        <w:ind w:left="0"/>
        <w:jc w:val="both"/>
      </w:pPr>
      <w:r>
        <w:rPr>
          <w:rFonts w:ascii="Times New Roman"/>
          <w:b w:val="false"/>
          <w:i w:val="false"/>
          <w:color w:val="000000"/>
          <w:sz w:val="28"/>
        </w:rPr>
        <w:t>
      материалдарды беруді және магнит өрісінің кернеулігін реттеу;</w:t>
      </w:r>
    </w:p>
    <w:bookmarkEnd w:id="1096"/>
    <w:bookmarkStart w:name="z1102" w:id="1097"/>
    <w:p>
      <w:pPr>
        <w:spacing w:after="0"/>
        <w:ind w:left="0"/>
        <w:jc w:val="both"/>
      </w:pPr>
      <w:r>
        <w:rPr>
          <w:rFonts w:ascii="Times New Roman"/>
          <w:b w:val="false"/>
          <w:i w:val="false"/>
          <w:color w:val="000000"/>
          <w:sz w:val="28"/>
        </w:rPr>
        <w:t>
      сеператорлардың бір қалыпты қоректенуін қамтамасыз ету;</w:t>
      </w:r>
    </w:p>
    <w:bookmarkEnd w:id="1097"/>
    <w:bookmarkStart w:name="z1103" w:id="1098"/>
    <w:p>
      <w:pPr>
        <w:spacing w:after="0"/>
        <w:ind w:left="0"/>
        <w:jc w:val="both"/>
      </w:pPr>
      <w:r>
        <w:rPr>
          <w:rFonts w:ascii="Times New Roman"/>
          <w:b w:val="false"/>
          <w:i w:val="false"/>
          <w:color w:val="000000"/>
          <w:sz w:val="28"/>
        </w:rPr>
        <w:t>
      магнитті және магнитті емес өнімдердің үздіксіз жеңілденуін бақылау.</w:t>
      </w:r>
    </w:p>
    <w:bookmarkEnd w:id="1098"/>
    <w:bookmarkStart w:name="z1104" w:id="1099"/>
    <w:p>
      <w:pPr>
        <w:spacing w:after="0"/>
        <w:ind w:left="0"/>
        <w:jc w:val="both"/>
      </w:pPr>
      <w:r>
        <w:rPr>
          <w:rFonts w:ascii="Times New Roman"/>
          <w:b w:val="false"/>
          <w:i w:val="false"/>
          <w:color w:val="000000"/>
          <w:sz w:val="28"/>
        </w:rPr>
        <w:t>
      169. Білуге тиіс:</w:t>
      </w:r>
    </w:p>
    <w:bookmarkEnd w:id="1099"/>
    <w:bookmarkStart w:name="z1105" w:id="1100"/>
    <w:p>
      <w:pPr>
        <w:spacing w:after="0"/>
        <w:ind w:left="0"/>
        <w:jc w:val="both"/>
      </w:pPr>
      <w:r>
        <w:rPr>
          <w:rFonts w:ascii="Times New Roman"/>
          <w:b w:val="false"/>
          <w:i w:val="false"/>
          <w:color w:val="000000"/>
          <w:sz w:val="28"/>
        </w:rPr>
        <w:t>
      әртүрлі типтегі электр магнитті сеператорлардың құрылғысын және қызмет қағидаттарын;</w:t>
      </w:r>
    </w:p>
    <w:bookmarkEnd w:id="1100"/>
    <w:bookmarkStart w:name="z1106" w:id="1101"/>
    <w:p>
      <w:pPr>
        <w:spacing w:after="0"/>
        <w:ind w:left="0"/>
        <w:jc w:val="both"/>
      </w:pPr>
      <w:r>
        <w:rPr>
          <w:rFonts w:ascii="Times New Roman"/>
          <w:b w:val="false"/>
          <w:i w:val="false"/>
          <w:color w:val="000000"/>
          <w:sz w:val="28"/>
        </w:rPr>
        <w:t>
      сеператорлардың электрлік және су режимдерін;</w:t>
      </w:r>
    </w:p>
    <w:bookmarkEnd w:id="1101"/>
    <w:bookmarkStart w:name="z1107" w:id="1102"/>
    <w:p>
      <w:pPr>
        <w:spacing w:after="0"/>
        <w:ind w:left="0"/>
        <w:jc w:val="both"/>
      </w:pPr>
      <w:r>
        <w:rPr>
          <w:rFonts w:ascii="Times New Roman"/>
          <w:b w:val="false"/>
          <w:i w:val="false"/>
          <w:color w:val="000000"/>
          <w:sz w:val="28"/>
        </w:rPr>
        <w:t>
      агрегаттар тізбегін тәсімін.</w:t>
      </w:r>
    </w:p>
    <w:bookmarkEnd w:id="1102"/>
    <w:bookmarkStart w:name="z1108" w:id="1103"/>
    <w:p>
      <w:pPr>
        <w:spacing w:after="0"/>
        <w:ind w:left="0"/>
        <w:jc w:val="both"/>
      </w:pPr>
      <w:r>
        <w:rPr>
          <w:rFonts w:ascii="Times New Roman"/>
          <w:b w:val="false"/>
          <w:i w:val="false"/>
          <w:color w:val="000000"/>
          <w:sz w:val="28"/>
        </w:rPr>
        <w:t>
      40. Абразивтік материалдарды сұраптаушы</w:t>
      </w:r>
    </w:p>
    <w:bookmarkEnd w:id="1103"/>
    <w:bookmarkStart w:name="z1109" w:id="1104"/>
    <w:p>
      <w:pPr>
        <w:spacing w:after="0"/>
        <w:ind w:left="0"/>
        <w:jc w:val="both"/>
      </w:pPr>
      <w:r>
        <w:rPr>
          <w:rFonts w:ascii="Times New Roman"/>
          <w:b w:val="false"/>
          <w:i w:val="false"/>
          <w:color w:val="000000"/>
          <w:sz w:val="28"/>
        </w:rPr>
        <w:t>
      Параграф 1. Абразивтік материалдарды сұраптаушы, 2-разряд</w:t>
      </w:r>
    </w:p>
    <w:bookmarkEnd w:id="1104"/>
    <w:bookmarkStart w:name="z1110" w:id="1105"/>
    <w:p>
      <w:pPr>
        <w:spacing w:after="0"/>
        <w:ind w:left="0"/>
        <w:jc w:val="both"/>
      </w:pPr>
      <w:r>
        <w:rPr>
          <w:rFonts w:ascii="Times New Roman"/>
          <w:b w:val="false"/>
          <w:i w:val="false"/>
          <w:color w:val="000000"/>
          <w:sz w:val="28"/>
        </w:rPr>
        <w:t>
      170. Жұмыс сипаттамасы:</w:t>
      </w:r>
    </w:p>
    <w:bookmarkEnd w:id="1105"/>
    <w:bookmarkStart w:name="z1111" w:id="1106"/>
    <w:p>
      <w:pPr>
        <w:spacing w:after="0"/>
        <w:ind w:left="0"/>
        <w:jc w:val="both"/>
      </w:pPr>
      <w:r>
        <w:rPr>
          <w:rFonts w:ascii="Times New Roman"/>
          <w:b w:val="false"/>
          <w:i w:val="false"/>
          <w:color w:val="000000"/>
          <w:sz w:val="28"/>
        </w:rPr>
        <w:t>
      корунд тәрізді таспада қалыпты, қоспалау және ақ электр корунд кесектерін сұрыптау;</w:t>
      </w:r>
    </w:p>
    <w:bookmarkEnd w:id="1106"/>
    <w:bookmarkStart w:name="z1112" w:id="1107"/>
    <w:p>
      <w:pPr>
        <w:spacing w:after="0"/>
        <w:ind w:left="0"/>
        <w:jc w:val="both"/>
      </w:pPr>
      <w:r>
        <w:rPr>
          <w:rFonts w:ascii="Times New Roman"/>
          <w:b w:val="false"/>
          <w:i w:val="false"/>
          <w:color w:val="000000"/>
          <w:sz w:val="28"/>
        </w:rPr>
        <w:t>
      тиісті бункерлерге сұрыпталған электр корунд кесектерін өлшегеннен кейін беру;</w:t>
      </w:r>
    </w:p>
    <w:bookmarkEnd w:id="1107"/>
    <w:bookmarkStart w:name="z1113" w:id="1108"/>
    <w:p>
      <w:pPr>
        <w:spacing w:after="0"/>
        <w:ind w:left="0"/>
        <w:jc w:val="both"/>
      </w:pPr>
      <w:r>
        <w:rPr>
          <w:rFonts w:ascii="Times New Roman"/>
          <w:b w:val="false"/>
          <w:i w:val="false"/>
          <w:color w:val="000000"/>
          <w:sz w:val="28"/>
        </w:rPr>
        <w:t>
      бункерлерден қождарды шығару.</w:t>
      </w:r>
    </w:p>
    <w:bookmarkEnd w:id="1108"/>
    <w:bookmarkStart w:name="z1114" w:id="1109"/>
    <w:p>
      <w:pPr>
        <w:spacing w:after="0"/>
        <w:ind w:left="0"/>
        <w:jc w:val="both"/>
      </w:pPr>
      <w:r>
        <w:rPr>
          <w:rFonts w:ascii="Times New Roman"/>
          <w:b w:val="false"/>
          <w:i w:val="false"/>
          <w:color w:val="000000"/>
          <w:sz w:val="28"/>
        </w:rPr>
        <w:t>
      171. Білуге тиіс:</w:t>
      </w:r>
    </w:p>
    <w:bookmarkEnd w:id="1109"/>
    <w:bookmarkStart w:name="z1115" w:id="1110"/>
    <w:p>
      <w:pPr>
        <w:spacing w:after="0"/>
        <w:ind w:left="0"/>
        <w:jc w:val="both"/>
      </w:pPr>
      <w:r>
        <w:rPr>
          <w:rFonts w:ascii="Times New Roman"/>
          <w:b w:val="false"/>
          <w:i w:val="false"/>
          <w:color w:val="000000"/>
          <w:sz w:val="28"/>
        </w:rPr>
        <w:t>
      корунд тәрізді қондырғыларының құрылғысы мен қызмет қағидаттарын;</w:t>
      </w:r>
    </w:p>
    <w:bookmarkEnd w:id="1110"/>
    <w:bookmarkStart w:name="z1116" w:id="1111"/>
    <w:p>
      <w:pPr>
        <w:spacing w:after="0"/>
        <w:ind w:left="0"/>
        <w:jc w:val="both"/>
      </w:pPr>
      <w:r>
        <w:rPr>
          <w:rFonts w:ascii="Times New Roman"/>
          <w:b w:val="false"/>
          <w:i w:val="false"/>
          <w:color w:val="000000"/>
          <w:sz w:val="28"/>
        </w:rPr>
        <w:t>
      қалыпты, қоспалау және ақ электр корунд сорттарын;</w:t>
      </w:r>
    </w:p>
    <w:bookmarkEnd w:id="1111"/>
    <w:bookmarkStart w:name="z1117" w:id="1112"/>
    <w:p>
      <w:pPr>
        <w:spacing w:after="0"/>
        <w:ind w:left="0"/>
        <w:jc w:val="both"/>
      </w:pPr>
      <w:r>
        <w:rPr>
          <w:rFonts w:ascii="Times New Roman"/>
          <w:b w:val="false"/>
          <w:i w:val="false"/>
          <w:color w:val="000000"/>
          <w:sz w:val="28"/>
        </w:rPr>
        <w:t>
      электр корунд пен қоспа кесектерінің сыртқы айырмашылық сапасын.</w:t>
      </w:r>
    </w:p>
    <w:bookmarkEnd w:id="1112"/>
    <w:bookmarkStart w:name="z1118" w:id="1113"/>
    <w:p>
      <w:pPr>
        <w:spacing w:after="0"/>
        <w:ind w:left="0"/>
        <w:jc w:val="both"/>
      </w:pPr>
      <w:r>
        <w:rPr>
          <w:rFonts w:ascii="Times New Roman"/>
          <w:b w:val="false"/>
          <w:i w:val="false"/>
          <w:color w:val="000000"/>
          <w:sz w:val="28"/>
        </w:rPr>
        <w:t>
      Параграф 2. Абразивтік материалдарды сұраптаушы, 3-разряд</w:t>
      </w:r>
    </w:p>
    <w:bookmarkEnd w:id="1113"/>
    <w:bookmarkStart w:name="z1119" w:id="1114"/>
    <w:p>
      <w:pPr>
        <w:spacing w:after="0"/>
        <w:ind w:left="0"/>
        <w:jc w:val="both"/>
      </w:pPr>
      <w:r>
        <w:rPr>
          <w:rFonts w:ascii="Times New Roman"/>
          <w:b w:val="false"/>
          <w:i w:val="false"/>
          <w:color w:val="000000"/>
          <w:sz w:val="28"/>
        </w:rPr>
        <w:t>
      172. Жұмыс сипаттамасы:</w:t>
      </w:r>
    </w:p>
    <w:bookmarkEnd w:id="1114"/>
    <w:bookmarkStart w:name="z1120" w:id="1115"/>
    <w:p>
      <w:pPr>
        <w:spacing w:after="0"/>
        <w:ind w:left="0"/>
        <w:jc w:val="both"/>
      </w:pPr>
      <w:r>
        <w:rPr>
          <w:rFonts w:ascii="Times New Roman"/>
          <w:b w:val="false"/>
          <w:i w:val="false"/>
          <w:color w:val="000000"/>
          <w:sz w:val="28"/>
        </w:rPr>
        <w:t>
      бор карбидінің кесектерін сұрыптау;</w:t>
      </w:r>
    </w:p>
    <w:bookmarkEnd w:id="1115"/>
    <w:bookmarkStart w:name="z1121" w:id="1116"/>
    <w:p>
      <w:pPr>
        <w:spacing w:after="0"/>
        <w:ind w:left="0"/>
        <w:jc w:val="both"/>
      </w:pPr>
      <w:r>
        <w:rPr>
          <w:rFonts w:ascii="Times New Roman"/>
          <w:b w:val="false"/>
          <w:i w:val="false"/>
          <w:color w:val="000000"/>
          <w:sz w:val="28"/>
        </w:rPr>
        <w:t>
      бор карбидінің блокшаларды алдын ала бөлу;</w:t>
      </w:r>
    </w:p>
    <w:bookmarkEnd w:id="1116"/>
    <w:bookmarkStart w:name="z1122" w:id="1117"/>
    <w:p>
      <w:pPr>
        <w:spacing w:after="0"/>
        <w:ind w:left="0"/>
        <w:jc w:val="both"/>
      </w:pPr>
      <w:r>
        <w:rPr>
          <w:rFonts w:ascii="Times New Roman"/>
          <w:b w:val="false"/>
          <w:i w:val="false"/>
          <w:color w:val="000000"/>
          <w:sz w:val="28"/>
        </w:rPr>
        <w:t>
      кесектерді жентектерден тазалау;</w:t>
      </w:r>
    </w:p>
    <w:bookmarkEnd w:id="1117"/>
    <w:bookmarkStart w:name="z1123" w:id="1118"/>
    <w:p>
      <w:pPr>
        <w:spacing w:after="0"/>
        <w:ind w:left="0"/>
        <w:jc w:val="both"/>
      </w:pPr>
      <w:r>
        <w:rPr>
          <w:rFonts w:ascii="Times New Roman"/>
          <w:b w:val="false"/>
          <w:i w:val="false"/>
          <w:color w:val="000000"/>
          <w:sz w:val="28"/>
        </w:rPr>
        <w:t>
      кесектерді сұрыптау және бадьийлерге жөндеу;</w:t>
      </w:r>
    </w:p>
    <w:bookmarkEnd w:id="1118"/>
    <w:bookmarkStart w:name="z1124" w:id="1119"/>
    <w:p>
      <w:pPr>
        <w:spacing w:after="0"/>
        <w:ind w:left="0"/>
        <w:jc w:val="both"/>
      </w:pPr>
      <w:r>
        <w:rPr>
          <w:rFonts w:ascii="Times New Roman"/>
          <w:b w:val="false"/>
          <w:i w:val="false"/>
          <w:color w:val="000000"/>
          <w:sz w:val="28"/>
        </w:rPr>
        <w:t>
      фракцияда електеумен жақ бөлшектеріне материалдарды бөлшектеу;</w:t>
      </w:r>
    </w:p>
    <w:bookmarkEnd w:id="1119"/>
    <w:bookmarkStart w:name="z1125" w:id="1120"/>
    <w:p>
      <w:pPr>
        <w:spacing w:after="0"/>
        <w:ind w:left="0"/>
        <w:jc w:val="both"/>
      </w:pPr>
      <w:r>
        <w:rPr>
          <w:rFonts w:ascii="Times New Roman"/>
          <w:b w:val="false"/>
          <w:i w:val="false"/>
          <w:color w:val="000000"/>
          <w:sz w:val="28"/>
        </w:rPr>
        <w:t>
      дайын өнімді соңғы рет сұрыптау және ыдысқа.</w:t>
      </w:r>
    </w:p>
    <w:bookmarkEnd w:id="1120"/>
    <w:bookmarkStart w:name="z1126" w:id="1121"/>
    <w:p>
      <w:pPr>
        <w:spacing w:after="0"/>
        <w:ind w:left="0"/>
        <w:jc w:val="both"/>
      </w:pPr>
      <w:r>
        <w:rPr>
          <w:rFonts w:ascii="Times New Roman"/>
          <w:b w:val="false"/>
          <w:i w:val="false"/>
          <w:color w:val="000000"/>
          <w:sz w:val="28"/>
        </w:rPr>
        <w:t>
      173. Білуге тиіс:</w:t>
      </w:r>
    </w:p>
    <w:bookmarkEnd w:id="1121"/>
    <w:bookmarkStart w:name="z1127" w:id="1122"/>
    <w:p>
      <w:pPr>
        <w:spacing w:after="0"/>
        <w:ind w:left="0"/>
        <w:jc w:val="both"/>
      </w:pPr>
      <w:r>
        <w:rPr>
          <w:rFonts w:ascii="Times New Roman"/>
          <w:b w:val="false"/>
          <w:i w:val="false"/>
          <w:color w:val="000000"/>
          <w:sz w:val="28"/>
        </w:rPr>
        <w:t>
      жақ бөлшектерінің құрылғысын және қызмет қағидаттарын;</w:t>
      </w:r>
    </w:p>
    <w:bookmarkEnd w:id="1122"/>
    <w:bookmarkStart w:name="z1128" w:id="1123"/>
    <w:p>
      <w:pPr>
        <w:spacing w:after="0"/>
        <w:ind w:left="0"/>
        <w:jc w:val="both"/>
      </w:pPr>
      <w:r>
        <w:rPr>
          <w:rFonts w:ascii="Times New Roman"/>
          <w:b w:val="false"/>
          <w:i w:val="false"/>
          <w:color w:val="000000"/>
          <w:sz w:val="28"/>
        </w:rPr>
        <w:t>
      бор карбидінің сортын;</w:t>
      </w:r>
    </w:p>
    <w:bookmarkEnd w:id="1123"/>
    <w:bookmarkStart w:name="z1129" w:id="1124"/>
    <w:p>
      <w:pPr>
        <w:spacing w:after="0"/>
        <w:ind w:left="0"/>
        <w:jc w:val="both"/>
      </w:pPr>
      <w:r>
        <w:rPr>
          <w:rFonts w:ascii="Times New Roman"/>
          <w:b w:val="false"/>
          <w:i w:val="false"/>
          <w:color w:val="000000"/>
          <w:sz w:val="28"/>
        </w:rPr>
        <w:t>
      қайтарма материалдардың айырмашылық белгілерін;</w:t>
      </w:r>
    </w:p>
    <w:bookmarkEnd w:id="1124"/>
    <w:bookmarkStart w:name="z1130" w:id="1125"/>
    <w:p>
      <w:pPr>
        <w:spacing w:after="0"/>
        <w:ind w:left="0"/>
        <w:jc w:val="both"/>
      </w:pPr>
      <w:r>
        <w:rPr>
          <w:rFonts w:ascii="Times New Roman"/>
          <w:b w:val="false"/>
          <w:i w:val="false"/>
          <w:color w:val="000000"/>
          <w:sz w:val="28"/>
        </w:rPr>
        <w:t>
      бор карбидінің кесектерін сұрыптау тәсілдерін.</w:t>
      </w:r>
    </w:p>
    <w:bookmarkEnd w:id="1125"/>
    <w:bookmarkStart w:name="z1131" w:id="1126"/>
    <w:p>
      <w:pPr>
        <w:spacing w:after="0"/>
        <w:ind w:left="0"/>
        <w:jc w:val="both"/>
      </w:pPr>
      <w:r>
        <w:rPr>
          <w:rFonts w:ascii="Times New Roman"/>
          <w:b w:val="false"/>
          <w:i w:val="false"/>
          <w:color w:val="000000"/>
          <w:sz w:val="28"/>
        </w:rPr>
        <w:t>
      41. Кедергі пештерінде кесектерді сұрыптаушы</w:t>
      </w:r>
    </w:p>
    <w:bookmarkEnd w:id="1126"/>
    <w:bookmarkStart w:name="z1132" w:id="1127"/>
    <w:p>
      <w:pPr>
        <w:spacing w:after="0"/>
        <w:ind w:left="0"/>
        <w:jc w:val="both"/>
      </w:pPr>
      <w:r>
        <w:rPr>
          <w:rFonts w:ascii="Times New Roman"/>
          <w:b w:val="false"/>
          <w:i w:val="false"/>
          <w:color w:val="000000"/>
          <w:sz w:val="28"/>
        </w:rPr>
        <w:t>
      Параграф 1. Кедергі пештерінде кесектерді сұрыптаушы, 4-разряд</w:t>
      </w:r>
    </w:p>
    <w:bookmarkEnd w:id="1127"/>
    <w:bookmarkStart w:name="z1133" w:id="1128"/>
    <w:p>
      <w:pPr>
        <w:spacing w:after="0"/>
        <w:ind w:left="0"/>
        <w:jc w:val="both"/>
      </w:pPr>
      <w:r>
        <w:rPr>
          <w:rFonts w:ascii="Times New Roman"/>
          <w:b w:val="false"/>
          <w:i w:val="false"/>
          <w:color w:val="000000"/>
          <w:sz w:val="28"/>
        </w:rPr>
        <w:t>
      174. Жұмыс сипаттамасы:</w:t>
      </w:r>
    </w:p>
    <w:bookmarkEnd w:id="1128"/>
    <w:bookmarkStart w:name="z1134" w:id="1129"/>
    <w:p>
      <w:pPr>
        <w:spacing w:after="0"/>
        <w:ind w:left="0"/>
        <w:jc w:val="both"/>
      </w:pPr>
      <w:r>
        <w:rPr>
          <w:rFonts w:ascii="Times New Roman"/>
          <w:b w:val="false"/>
          <w:i w:val="false"/>
          <w:color w:val="000000"/>
          <w:sz w:val="28"/>
        </w:rPr>
        <w:t>
      сұрыптау үстелдерін жұмысқа дайындау;</w:t>
      </w:r>
    </w:p>
    <w:bookmarkEnd w:id="1129"/>
    <w:bookmarkStart w:name="z1135" w:id="1130"/>
    <w:p>
      <w:pPr>
        <w:spacing w:after="0"/>
        <w:ind w:left="0"/>
        <w:jc w:val="both"/>
      </w:pPr>
      <w:r>
        <w:rPr>
          <w:rFonts w:ascii="Times New Roman"/>
          <w:b w:val="false"/>
          <w:i w:val="false"/>
          <w:color w:val="000000"/>
          <w:sz w:val="28"/>
        </w:rPr>
        <w:t>
      қолмен кремний карбидінің блогын бұзу;</w:t>
      </w:r>
    </w:p>
    <w:bookmarkEnd w:id="1130"/>
    <w:bookmarkStart w:name="z1136" w:id="1131"/>
    <w:p>
      <w:pPr>
        <w:spacing w:after="0"/>
        <w:ind w:left="0"/>
        <w:jc w:val="both"/>
      </w:pPr>
      <w:r>
        <w:rPr>
          <w:rFonts w:ascii="Times New Roman"/>
          <w:b w:val="false"/>
          <w:i w:val="false"/>
          <w:color w:val="000000"/>
          <w:sz w:val="28"/>
        </w:rPr>
        <w:t>
      кесектерді сұрыптау үстелдеріне;</w:t>
      </w:r>
    </w:p>
    <w:bookmarkEnd w:id="1131"/>
    <w:bookmarkStart w:name="z1137" w:id="1132"/>
    <w:p>
      <w:pPr>
        <w:spacing w:after="0"/>
        <w:ind w:left="0"/>
        <w:jc w:val="both"/>
      </w:pPr>
      <w:r>
        <w:rPr>
          <w:rFonts w:ascii="Times New Roman"/>
          <w:b w:val="false"/>
          <w:i w:val="false"/>
          <w:color w:val="000000"/>
          <w:sz w:val="28"/>
        </w:rPr>
        <w:t>
      аморф мен графит кесектерінен бөлу;</w:t>
      </w:r>
    </w:p>
    <w:bookmarkEnd w:id="1132"/>
    <w:bookmarkStart w:name="z1138" w:id="1133"/>
    <w:p>
      <w:pPr>
        <w:spacing w:after="0"/>
        <w:ind w:left="0"/>
        <w:jc w:val="both"/>
      </w:pPr>
      <w:r>
        <w:rPr>
          <w:rFonts w:ascii="Times New Roman"/>
          <w:b w:val="false"/>
          <w:i w:val="false"/>
          <w:color w:val="000000"/>
          <w:sz w:val="28"/>
        </w:rPr>
        <w:t>
      үлгіге сәйкес жасыл түйірлердің пайызы бойынша кесектерді сұрыптау;</w:t>
      </w:r>
    </w:p>
    <w:bookmarkEnd w:id="1133"/>
    <w:bookmarkStart w:name="z1139" w:id="1134"/>
    <w:p>
      <w:pPr>
        <w:spacing w:after="0"/>
        <w:ind w:left="0"/>
        <w:jc w:val="both"/>
      </w:pPr>
      <w:r>
        <w:rPr>
          <w:rFonts w:ascii="Times New Roman"/>
          <w:b w:val="false"/>
          <w:i w:val="false"/>
          <w:color w:val="000000"/>
          <w:sz w:val="28"/>
        </w:rPr>
        <w:t>
      пештерден керн материалдарын және оттық шихталарын алып тастау;</w:t>
      </w:r>
    </w:p>
    <w:bookmarkEnd w:id="1134"/>
    <w:bookmarkStart w:name="z1140" w:id="1135"/>
    <w:p>
      <w:pPr>
        <w:spacing w:after="0"/>
        <w:ind w:left="0"/>
        <w:jc w:val="both"/>
      </w:pPr>
      <w:r>
        <w:rPr>
          <w:rFonts w:ascii="Times New Roman"/>
          <w:b w:val="false"/>
          <w:i w:val="false"/>
          <w:color w:val="000000"/>
          <w:sz w:val="28"/>
        </w:rPr>
        <w:t>
      жұмыс электродтарын тазарту;</w:t>
      </w:r>
    </w:p>
    <w:bookmarkEnd w:id="1135"/>
    <w:bookmarkStart w:name="z1141" w:id="1136"/>
    <w:p>
      <w:pPr>
        <w:spacing w:after="0"/>
        <w:ind w:left="0"/>
        <w:jc w:val="both"/>
      </w:pPr>
      <w:r>
        <w:rPr>
          <w:rFonts w:ascii="Times New Roman"/>
          <w:b w:val="false"/>
          <w:i w:val="false"/>
          <w:color w:val="000000"/>
          <w:sz w:val="28"/>
        </w:rPr>
        <w:t>
      сұрыпталған кесектерге есеп жүргізу.</w:t>
      </w:r>
    </w:p>
    <w:bookmarkEnd w:id="1136"/>
    <w:bookmarkStart w:name="z1142" w:id="1137"/>
    <w:p>
      <w:pPr>
        <w:spacing w:after="0"/>
        <w:ind w:left="0"/>
        <w:jc w:val="both"/>
      </w:pPr>
      <w:r>
        <w:rPr>
          <w:rFonts w:ascii="Times New Roman"/>
          <w:b w:val="false"/>
          <w:i w:val="false"/>
          <w:color w:val="000000"/>
          <w:sz w:val="28"/>
        </w:rPr>
        <w:t>
      175. Білуге тиіс:</w:t>
      </w:r>
    </w:p>
    <w:bookmarkEnd w:id="1137"/>
    <w:bookmarkStart w:name="z1143" w:id="1138"/>
    <w:p>
      <w:pPr>
        <w:spacing w:after="0"/>
        <w:ind w:left="0"/>
        <w:jc w:val="both"/>
      </w:pPr>
      <w:r>
        <w:rPr>
          <w:rFonts w:ascii="Times New Roman"/>
          <w:b w:val="false"/>
          <w:i w:val="false"/>
          <w:color w:val="000000"/>
          <w:sz w:val="28"/>
        </w:rPr>
        <w:t>
      кремний карбидінің кесектерін сұрыптау тәсілдерін;</w:t>
      </w:r>
    </w:p>
    <w:bookmarkEnd w:id="1138"/>
    <w:bookmarkStart w:name="z1144" w:id="1139"/>
    <w:p>
      <w:pPr>
        <w:spacing w:after="0"/>
        <w:ind w:left="0"/>
        <w:jc w:val="both"/>
      </w:pPr>
      <w:r>
        <w:rPr>
          <w:rFonts w:ascii="Times New Roman"/>
          <w:b w:val="false"/>
          <w:i w:val="false"/>
          <w:color w:val="000000"/>
          <w:sz w:val="28"/>
        </w:rPr>
        <w:t>
      аморф, графит, кесектердің сыртқы сапасының айырмашылықтарын;</w:t>
      </w:r>
    </w:p>
    <w:bookmarkEnd w:id="1139"/>
    <w:bookmarkStart w:name="z1145" w:id="1140"/>
    <w:p>
      <w:pPr>
        <w:spacing w:after="0"/>
        <w:ind w:left="0"/>
        <w:jc w:val="both"/>
      </w:pPr>
      <w:r>
        <w:rPr>
          <w:rFonts w:ascii="Times New Roman"/>
          <w:b w:val="false"/>
          <w:i w:val="false"/>
          <w:color w:val="000000"/>
          <w:sz w:val="28"/>
        </w:rPr>
        <w:t>
      жұмыс электродтарын тазалау тәсілдерін.</w:t>
      </w:r>
    </w:p>
    <w:bookmarkEnd w:id="1140"/>
    <w:bookmarkStart w:name="z1146" w:id="1141"/>
    <w:p>
      <w:pPr>
        <w:spacing w:after="0"/>
        <w:ind w:left="0"/>
        <w:jc w:val="both"/>
      </w:pPr>
      <w:r>
        <w:rPr>
          <w:rFonts w:ascii="Times New Roman"/>
          <w:b w:val="false"/>
          <w:i w:val="false"/>
          <w:color w:val="000000"/>
          <w:sz w:val="28"/>
        </w:rPr>
        <w:t>
      42. Абразивтік бұйымдарды кептіруші</w:t>
      </w:r>
    </w:p>
    <w:bookmarkEnd w:id="1141"/>
    <w:bookmarkStart w:name="z1147" w:id="1142"/>
    <w:p>
      <w:pPr>
        <w:spacing w:after="0"/>
        <w:ind w:left="0"/>
        <w:jc w:val="both"/>
      </w:pPr>
      <w:r>
        <w:rPr>
          <w:rFonts w:ascii="Times New Roman"/>
          <w:b w:val="false"/>
          <w:i w:val="false"/>
          <w:color w:val="000000"/>
          <w:sz w:val="28"/>
        </w:rPr>
        <w:t>
      Параграф 1. Абразивтік бұйымдарды кептіруші, 2-разряд</w:t>
      </w:r>
    </w:p>
    <w:bookmarkEnd w:id="1142"/>
    <w:bookmarkStart w:name="z1148" w:id="1143"/>
    <w:p>
      <w:pPr>
        <w:spacing w:after="0"/>
        <w:ind w:left="0"/>
        <w:jc w:val="both"/>
      </w:pPr>
      <w:r>
        <w:rPr>
          <w:rFonts w:ascii="Times New Roman"/>
          <w:b w:val="false"/>
          <w:i w:val="false"/>
          <w:color w:val="000000"/>
          <w:sz w:val="28"/>
        </w:rPr>
        <w:t>
      176. Жұмыс сипаттамасы:</w:t>
      </w:r>
    </w:p>
    <w:bookmarkEnd w:id="1143"/>
    <w:bookmarkStart w:name="z1149" w:id="1144"/>
    <w:p>
      <w:pPr>
        <w:spacing w:after="0"/>
        <w:ind w:left="0"/>
        <w:jc w:val="both"/>
      </w:pPr>
      <w:r>
        <w:rPr>
          <w:rFonts w:ascii="Times New Roman"/>
          <w:b w:val="false"/>
          <w:i w:val="false"/>
          <w:color w:val="000000"/>
          <w:sz w:val="28"/>
        </w:rPr>
        <w:t>
      кептіру камерасында ажарлау қабықшаларын кептіру, температураны және конвейер бойынша ажарлау қабықшасының гирляндаларының өтуін бақылау;</w:t>
      </w:r>
    </w:p>
    <w:bookmarkEnd w:id="1144"/>
    <w:bookmarkStart w:name="z1150" w:id="1145"/>
    <w:p>
      <w:pPr>
        <w:spacing w:after="0"/>
        <w:ind w:left="0"/>
        <w:jc w:val="both"/>
      </w:pPr>
      <w:r>
        <w:rPr>
          <w:rFonts w:ascii="Times New Roman"/>
          <w:b w:val="false"/>
          <w:i w:val="false"/>
          <w:color w:val="000000"/>
          <w:sz w:val="28"/>
        </w:rPr>
        <w:t>
      кептіру камерасында ажарлау дискілерін кептіру;</w:t>
      </w:r>
    </w:p>
    <w:bookmarkEnd w:id="1145"/>
    <w:bookmarkStart w:name="z1151" w:id="1146"/>
    <w:p>
      <w:pPr>
        <w:spacing w:after="0"/>
        <w:ind w:left="0"/>
        <w:jc w:val="both"/>
      </w:pPr>
      <w:r>
        <w:rPr>
          <w:rFonts w:ascii="Times New Roman"/>
          <w:b w:val="false"/>
          <w:i w:val="false"/>
          <w:color w:val="000000"/>
          <w:sz w:val="28"/>
        </w:rPr>
        <w:t>
      дискілерді кептіру камерасына тиеу;</w:t>
      </w:r>
    </w:p>
    <w:bookmarkEnd w:id="1146"/>
    <w:bookmarkStart w:name="z1152" w:id="1147"/>
    <w:p>
      <w:pPr>
        <w:spacing w:after="0"/>
        <w:ind w:left="0"/>
        <w:jc w:val="both"/>
      </w:pPr>
      <w:r>
        <w:rPr>
          <w:rFonts w:ascii="Times New Roman"/>
          <w:b w:val="false"/>
          <w:i w:val="false"/>
          <w:color w:val="000000"/>
          <w:sz w:val="28"/>
        </w:rPr>
        <w:t>
      кептіргіштерде температураны реттеу;</w:t>
      </w:r>
    </w:p>
    <w:bookmarkEnd w:id="1147"/>
    <w:bookmarkStart w:name="z1153" w:id="1148"/>
    <w:p>
      <w:pPr>
        <w:spacing w:after="0"/>
        <w:ind w:left="0"/>
        <w:jc w:val="both"/>
      </w:pPr>
      <w:r>
        <w:rPr>
          <w:rFonts w:ascii="Times New Roman"/>
          <w:b w:val="false"/>
          <w:i w:val="false"/>
          <w:color w:val="000000"/>
          <w:sz w:val="28"/>
        </w:rPr>
        <w:t>
      дискілердің дайын болғандығын белгілеу;</w:t>
      </w:r>
    </w:p>
    <w:bookmarkEnd w:id="1148"/>
    <w:bookmarkStart w:name="z1154" w:id="1149"/>
    <w:p>
      <w:pPr>
        <w:spacing w:after="0"/>
        <w:ind w:left="0"/>
        <w:jc w:val="both"/>
      </w:pPr>
      <w:r>
        <w:rPr>
          <w:rFonts w:ascii="Times New Roman"/>
          <w:b w:val="false"/>
          <w:i w:val="false"/>
          <w:color w:val="000000"/>
          <w:sz w:val="28"/>
        </w:rPr>
        <w:t>
      дискілерді түсіру, оларды партиялары бойынша жинақтау және бақылауға тапсыру.</w:t>
      </w:r>
    </w:p>
    <w:bookmarkEnd w:id="1149"/>
    <w:bookmarkStart w:name="z1155" w:id="1150"/>
    <w:p>
      <w:pPr>
        <w:spacing w:after="0"/>
        <w:ind w:left="0"/>
        <w:jc w:val="both"/>
      </w:pPr>
      <w:r>
        <w:rPr>
          <w:rFonts w:ascii="Times New Roman"/>
          <w:b w:val="false"/>
          <w:i w:val="false"/>
          <w:color w:val="000000"/>
          <w:sz w:val="28"/>
        </w:rPr>
        <w:t>
      177. Білуге тиіс:</w:t>
      </w:r>
    </w:p>
    <w:bookmarkEnd w:id="1150"/>
    <w:bookmarkStart w:name="z1156" w:id="1151"/>
    <w:p>
      <w:pPr>
        <w:spacing w:after="0"/>
        <w:ind w:left="0"/>
        <w:jc w:val="both"/>
      </w:pPr>
      <w:r>
        <w:rPr>
          <w:rFonts w:ascii="Times New Roman"/>
          <w:b w:val="false"/>
          <w:i w:val="false"/>
          <w:color w:val="000000"/>
          <w:sz w:val="28"/>
        </w:rPr>
        <w:t>
      қыздыру аспаптары мен құрылғыларының қызмет қағидаттарын;</w:t>
      </w:r>
    </w:p>
    <w:bookmarkEnd w:id="1151"/>
    <w:bookmarkStart w:name="z1157" w:id="1152"/>
    <w:p>
      <w:pPr>
        <w:spacing w:after="0"/>
        <w:ind w:left="0"/>
        <w:jc w:val="both"/>
      </w:pPr>
      <w:r>
        <w:rPr>
          <w:rFonts w:ascii="Times New Roman"/>
          <w:b w:val="false"/>
          <w:i w:val="false"/>
          <w:color w:val="000000"/>
          <w:sz w:val="28"/>
        </w:rPr>
        <w:t>
      кептіру камераларындағы температураны реттеу және ажарлау дискілерінің дайын болғандығын белгілеу;</w:t>
      </w:r>
    </w:p>
    <w:bookmarkEnd w:id="1152"/>
    <w:bookmarkStart w:name="z1158" w:id="1153"/>
    <w:p>
      <w:pPr>
        <w:spacing w:after="0"/>
        <w:ind w:left="0"/>
        <w:jc w:val="both"/>
      </w:pPr>
      <w:r>
        <w:rPr>
          <w:rFonts w:ascii="Times New Roman"/>
          <w:b w:val="false"/>
          <w:i w:val="false"/>
          <w:color w:val="000000"/>
          <w:sz w:val="28"/>
        </w:rPr>
        <w:t>
      шығарылатын өнімнің түр-түрін.</w:t>
      </w:r>
    </w:p>
    <w:bookmarkEnd w:id="1153"/>
    <w:bookmarkStart w:name="z1159" w:id="1154"/>
    <w:p>
      <w:pPr>
        <w:spacing w:after="0"/>
        <w:ind w:left="0"/>
        <w:jc w:val="both"/>
      </w:pPr>
      <w:r>
        <w:rPr>
          <w:rFonts w:ascii="Times New Roman"/>
          <w:b w:val="false"/>
          <w:i w:val="false"/>
          <w:color w:val="000000"/>
          <w:sz w:val="28"/>
        </w:rPr>
        <w:t>
      Параграф 2. Абразивтік бұйымдарды кептіруші, 3-разряд</w:t>
      </w:r>
    </w:p>
    <w:bookmarkEnd w:id="1154"/>
    <w:bookmarkStart w:name="z1160" w:id="1155"/>
    <w:p>
      <w:pPr>
        <w:spacing w:after="0"/>
        <w:ind w:left="0"/>
        <w:jc w:val="both"/>
      </w:pPr>
      <w:r>
        <w:rPr>
          <w:rFonts w:ascii="Times New Roman"/>
          <w:b w:val="false"/>
          <w:i w:val="false"/>
          <w:color w:val="000000"/>
          <w:sz w:val="28"/>
        </w:rPr>
        <w:t>
      178. Жұмыс сипаттамасы:</w:t>
      </w:r>
    </w:p>
    <w:bookmarkEnd w:id="1155"/>
    <w:bookmarkStart w:name="z1161" w:id="1156"/>
    <w:p>
      <w:pPr>
        <w:spacing w:after="0"/>
        <w:ind w:left="0"/>
        <w:jc w:val="both"/>
      </w:pPr>
      <w:r>
        <w:rPr>
          <w:rFonts w:ascii="Times New Roman"/>
          <w:b w:val="false"/>
          <w:i w:val="false"/>
          <w:color w:val="000000"/>
          <w:sz w:val="28"/>
        </w:rPr>
        <w:t>
      жартылай автоматты кептіру агрегатында ажарлау қабықшаларын және олардан жасалған бұйымдарды кептіру;</w:t>
      </w:r>
    </w:p>
    <w:bookmarkEnd w:id="1156"/>
    <w:bookmarkStart w:name="z1162" w:id="1157"/>
    <w:p>
      <w:pPr>
        <w:spacing w:after="0"/>
        <w:ind w:left="0"/>
        <w:jc w:val="both"/>
      </w:pPr>
      <w:r>
        <w:rPr>
          <w:rFonts w:ascii="Times New Roman"/>
          <w:b w:val="false"/>
          <w:i w:val="false"/>
          <w:color w:val="000000"/>
          <w:sz w:val="28"/>
        </w:rPr>
        <w:t>
      өзекшелердің, оларды гирлянда тасымалдағыш құрылғыларының магазиніне мен, жіберу механизмінен беру механизіміне қозғалысын реттеу;</w:t>
      </w:r>
    </w:p>
    <w:bookmarkEnd w:id="1157"/>
    <w:bookmarkStart w:name="z1163" w:id="1158"/>
    <w:p>
      <w:pPr>
        <w:spacing w:after="0"/>
        <w:ind w:left="0"/>
        <w:jc w:val="both"/>
      </w:pPr>
      <w:r>
        <w:rPr>
          <w:rFonts w:ascii="Times New Roman"/>
          <w:b w:val="false"/>
          <w:i w:val="false"/>
          <w:color w:val="000000"/>
          <w:sz w:val="28"/>
        </w:rPr>
        <w:t>
      гирлянда қозғалысын жылдамдықты үйлестіру әдісімен, ілгек құрастыру жылдамдығын және керу үстелінің немесе кептіру агрегаты барабанының жұмысын және вакуумдық сиреу шамасын реттеу және теңшеу;</w:t>
      </w:r>
    </w:p>
    <w:bookmarkEnd w:id="1158"/>
    <w:bookmarkStart w:name="z1164" w:id="1159"/>
    <w:p>
      <w:pPr>
        <w:spacing w:after="0"/>
        <w:ind w:left="0"/>
        <w:jc w:val="both"/>
      </w:pPr>
      <w:r>
        <w:rPr>
          <w:rFonts w:ascii="Times New Roman"/>
          <w:b w:val="false"/>
          <w:i w:val="false"/>
          <w:color w:val="000000"/>
          <w:sz w:val="28"/>
        </w:rPr>
        <w:t>
      кептіру аймақтарында температуралық режимді және ылғалдылық параметрлерін, кіретін және шығатын кептіру құрылғыларында ажарлау қабықшалары таспаларының тартылуын реттеу;</w:t>
      </w:r>
    </w:p>
    <w:bookmarkEnd w:id="1159"/>
    <w:bookmarkStart w:name="z1165" w:id="1160"/>
    <w:p>
      <w:pPr>
        <w:spacing w:after="0"/>
        <w:ind w:left="0"/>
        <w:jc w:val="both"/>
      </w:pPr>
      <w:r>
        <w:rPr>
          <w:rFonts w:ascii="Times New Roman"/>
          <w:b w:val="false"/>
          <w:i w:val="false"/>
          <w:color w:val="000000"/>
          <w:sz w:val="28"/>
        </w:rPr>
        <w:t>
      ажарлау қабықшасының даярлығын белгілеу.</w:t>
      </w:r>
    </w:p>
    <w:bookmarkEnd w:id="1160"/>
    <w:bookmarkStart w:name="z1166" w:id="1161"/>
    <w:p>
      <w:pPr>
        <w:spacing w:after="0"/>
        <w:ind w:left="0"/>
        <w:jc w:val="both"/>
      </w:pPr>
      <w:r>
        <w:rPr>
          <w:rFonts w:ascii="Times New Roman"/>
          <w:b w:val="false"/>
          <w:i w:val="false"/>
          <w:color w:val="000000"/>
          <w:sz w:val="28"/>
        </w:rPr>
        <w:t>
      179. Білуге тиіс:</w:t>
      </w:r>
    </w:p>
    <w:bookmarkEnd w:id="1161"/>
    <w:bookmarkStart w:name="z1167" w:id="1162"/>
    <w:p>
      <w:pPr>
        <w:spacing w:after="0"/>
        <w:ind w:left="0"/>
        <w:jc w:val="both"/>
      </w:pPr>
      <w:r>
        <w:rPr>
          <w:rFonts w:ascii="Times New Roman"/>
          <w:b w:val="false"/>
          <w:i w:val="false"/>
          <w:color w:val="000000"/>
          <w:sz w:val="28"/>
        </w:rPr>
        <w:t>
      жартылай автоматты кептіру агрегатының құрылғысын және оны реттеу тәсілдерін;</w:t>
      </w:r>
    </w:p>
    <w:bookmarkEnd w:id="1162"/>
    <w:bookmarkStart w:name="z1168" w:id="1163"/>
    <w:p>
      <w:pPr>
        <w:spacing w:after="0"/>
        <w:ind w:left="0"/>
        <w:jc w:val="both"/>
      </w:pPr>
      <w:r>
        <w:rPr>
          <w:rFonts w:ascii="Times New Roman"/>
          <w:b w:val="false"/>
          <w:i w:val="false"/>
          <w:color w:val="000000"/>
          <w:sz w:val="28"/>
        </w:rPr>
        <w:t>
      өзекшелерді беру және жіберу механизмдерінің қызмет қағидаттарын;</w:t>
      </w:r>
    </w:p>
    <w:bookmarkEnd w:id="1163"/>
    <w:bookmarkStart w:name="z1169" w:id="1164"/>
    <w:p>
      <w:pPr>
        <w:spacing w:after="0"/>
        <w:ind w:left="0"/>
        <w:jc w:val="both"/>
      </w:pPr>
      <w:r>
        <w:rPr>
          <w:rFonts w:ascii="Times New Roman"/>
          <w:b w:val="false"/>
          <w:i w:val="false"/>
          <w:color w:val="000000"/>
          <w:sz w:val="28"/>
        </w:rPr>
        <w:t>
      ілгек құрастыру жылдамдығын реттеу тәсілдерін;</w:t>
      </w:r>
    </w:p>
    <w:bookmarkEnd w:id="1164"/>
    <w:bookmarkStart w:name="z1170" w:id="1165"/>
    <w:p>
      <w:pPr>
        <w:spacing w:after="0"/>
        <w:ind w:left="0"/>
        <w:jc w:val="both"/>
      </w:pPr>
      <w:r>
        <w:rPr>
          <w:rFonts w:ascii="Times New Roman"/>
          <w:b w:val="false"/>
          <w:i w:val="false"/>
          <w:color w:val="000000"/>
          <w:sz w:val="28"/>
        </w:rPr>
        <w:t>
      керу үстелдерінде немесе барабандарда вакуумдық сиреу шамасынтеңшеу әдістерін;</w:t>
      </w:r>
    </w:p>
    <w:bookmarkEnd w:id="1165"/>
    <w:bookmarkStart w:name="z1171" w:id="1166"/>
    <w:p>
      <w:pPr>
        <w:spacing w:after="0"/>
        <w:ind w:left="0"/>
        <w:jc w:val="both"/>
      </w:pPr>
      <w:r>
        <w:rPr>
          <w:rFonts w:ascii="Times New Roman"/>
          <w:b w:val="false"/>
          <w:i w:val="false"/>
          <w:color w:val="000000"/>
          <w:sz w:val="28"/>
        </w:rPr>
        <w:t>
      жартылай автоматты кептіру агрегаттарының кептіру аймақтарындағы температуралық режимді және ылғалдылығын;</w:t>
      </w:r>
    </w:p>
    <w:bookmarkEnd w:id="1166"/>
    <w:bookmarkStart w:name="z1172" w:id="1167"/>
    <w:p>
      <w:pPr>
        <w:spacing w:after="0"/>
        <w:ind w:left="0"/>
        <w:jc w:val="both"/>
      </w:pPr>
      <w:r>
        <w:rPr>
          <w:rFonts w:ascii="Times New Roman"/>
          <w:b w:val="false"/>
          <w:i w:val="false"/>
          <w:color w:val="000000"/>
          <w:sz w:val="28"/>
        </w:rPr>
        <w:t>
      ажарлай қабықшасының дайын болғандығын белгілеу тәсілдерін;</w:t>
      </w:r>
    </w:p>
    <w:bookmarkEnd w:id="1167"/>
    <w:bookmarkStart w:name="z1173" w:id="1168"/>
    <w:p>
      <w:pPr>
        <w:spacing w:after="0"/>
        <w:ind w:left="0"/>
        <w:jc w:val="both"/>
      </w:pPr>
      <w:r>
        <w:rPr>
          <w:rFonts w:ascii="Times New Roman"/>
          <w:b w:val="false"/>
          <w:i w:val="false"/>
          <w:color w:val="000000"/>
          <w:sz w:val="28"/>
        </w:rPr>
        <w:t>
      шығарылатын өнімнің түр-түрін.</w:t>
      </w:r>
    </w:p>
    <w:bookmarkEnd w:id="1168"/>
    <w:bookmarkStart w:name="z1174" w:id="1169"/>
    <w:p>
      <w:pPr>
        <w:spacing w:after="0"/>
        <w:ind w:left="0"/>
        <w:jc w:val="both"/>
      </w:pPr>
      <w:r>
        <w:rPr>
          <w:rFonts w:ascii="Times New Roman"/>
          <w:b w:val="false"/>
          <w:i w:val="false"/>
          <w:color w:val="000000"/>
          <w:sz w:val="28"/>
        </w:rPr>
        <w:t>
      43. Ажарлау түйірлерін, ажарлау ұнтақтарын және шихталы материалдарды кептіруші</w:t>
      </w:r>
    </w:p>
    <w:bookmarkEnd w:id="1169"/>
    <w:bookmarkStart w:name="z1175" w:id="1170"/>
    <w:p>
      <w:pPr>
        <w:spacing w:after="0"/>
        <w:ind w:left="0"/>
        <w:jc w:val="both"/>
      </w:pPr>
      <w:r>
        <w:rPr>
          <w:rFonts w:ascii="Times New Roman"/>
          <w:b w:val="false"/>
          <w:i w:val="false"/>
          <w:color w:val="000000"/>
          <w:sz w:val="28"/>
        </w:rPr>
        <w:t>
      Параграф 1. Ажарлау түйірлерін, ажарлау ұнтақтарын және шихталы материалдарды кептіруші, 2-разряд</w:t>
      </w:r>
    </w:p>
    <w:bookmarkEnd w:id="1170"/>
    <w:bookmarkStart w:name="z1176" w:id="1171"/>
    <w:p>
      <w:pPr>
        <w:spacing w:after="0"/>
        <w:ind w:left="0"/>
        <w:jc w:val="both"/>
      </w:pPr>
      <w:r>
        <w:rPr>
          <w:rFonts w:ascii="Times New Roman"/>
          <w:b w:val="false"/>
          <w:i w:val="false"/>
          <w:color w:val="000000"/>
          <w:sz w:val="28"/>
        </w:rPr>
        <w:t>
      180. Жұмыс сипаттамасы:</w:t>
      </w:r>
    </w:p>
    <w:bookmarkEnd w:id="1171"/>
    <w:bookmarkStart w:name="z1177" w:id="1172"/>
    <w:p>
      <w:pPr>
        <w:spacing w:after="0"/>
        <w:ind w:left="0"/>
        <w:jc w:val="both"/>
      </w:pPr>
      <w:r>
        <w:rPr>
          <w:rFonts w:ascii="Times New Roman"/>
          <w:b w:val="false"/>
          <w:i w:val="false"/>
          <w:color w:val="000000"/>
          <w:sz w:val="28"/>
        </w:rPr>
        <w:t>
      кептіру құрылғылары жұмыстарымен байланысты қоректендіргіштерге және тасымалдаушы жабдықтарға қызмет көрсету;</w:t>
      </w:r>
    </w:p>
    <w:bookmarkEnd w:id="1172"/>
    <w:bookmarkStart w:name="z1178" w:id="1173"/>
    <w:p>
      <w:pPr>
        <w:spacing w:after="0"/>
        <w:ind w:left="0"/>
        <w:jc w:val="both"/>
      </w:pPr>
      <w:r>
        <w:rPr>
          <w:rFonts w:ascii="Times New Roman"/>
          <w:b w:val="false"/>
          <w:i w:val="false"/>
          <w:color w:val="000000"/>
          <w:sz w:val="28"/>
        </w:rPr>
        <w:t>
      кептіру құрылғыларын ажарлау түйірлерімен, ажарлау ұнтақтарымен және шихталы материалдармен бірқалыпты тиеуді және түсіруді қамтамасыз ету.</w:t>
      </w:r>
    </w:p>
    <w:bookmarkEnd w:id="1173"/>
    <w:bookmarkStart w:name="z1179" w:id="1174"/>
    <w:p>
      <w:pPr>
        <w:spacing w:after="0"/>
        <w:ind w:left="0"/>
        <w:jc w:val="both"/>
      </w:pPr>
      <w:r>
        <w:rPr>
          <w:rFonts w:ascii="Times New Roman"/>
          <w:b w:val="false"/>
          <w:i w:val="false"/>
          <w:color w:val="000000"/>
          <w:sz w:val="28"/>
        </w:rPr>
        <w:t>
      181. Білуге тиіс:</w:t>
      </w:r>
    </w:p>
    <w:bookmarkEnd w:id="1174"/>
    <w:bookmarkStart w:name="z1180" w:id="1175"/>
    <w:p>
      <w:pPr>
        <w:spacing w:after="0"/>
        <w:ind w:left="0"/>
        <w:jc w:val="both"/>
      </w:pPr>
      <w:r>
        <w:rPr>
          <w:rFonts w:ascii="Times New Roman"/>
          <w:b w:val="false"/>
          <w:i w:val="false"/>
          <w:color w:val="000000"/>
          <w:sz w:val="28"/>
        </w:rPr>
        <w:t>
      қызмет көрсететін жабдықтары қызметінің қағидаттарын;</w:t>
      </w:r>
    </w:p>
    <w:bookmarkEnd w:id="1175"/>
    <w:bookmarkStart w:name="z1181" w:id="1176"/>
    <w:p>
      <w:pPr>
        <w:spacing w:after="0"/>
        <w:ind w:left="0"/>
        <w:jc w:val="both"/>
      </w:pPr>
      <w:r>
        <w:rPr>
          <w:rFonts w:ascii="Times New Roman"/>
          <w:b w:val="false"/>
          <w:i w:val="false"/>
          <w:color w:val="000000"/>
          <w:sz w:val="28"/>
        </w:rPr>
        <w:t>
      қоректендіргіштер жұмыстарын реттеудің тәсілдерін;</w:t>
      </w:r>
    </w:p>
    <w:bookmarkEnd w:id="1176"/>
    <w:bookmarkStart w:name="z1182" w:id="1177"/>
    <w:p>
      <w:pPr>
        <w:spacing w:after="0"/>
        <w:ind w:left="0"/>
        <w:jc w:val="both"/>
      </w:pPr>
      <w:r>
        <w:rPr>
          <w:rFonts w:ascii="Times New Roman"/>
          <w:b w:val="false"/>
          <w:i w:val="false"/>
          <w:color w:val="000000"/>
          <w:sz w:val="28"/>
        </w:rPr>
        <w:t>
      кептіру құрылғыларын тиеу және түсіру ережесін.</w:t>
      </w:r>
    </w:p>
    <w:bookmarkEnd w:id="1177"/>
    <w:bookmarkStart w:name="z1183" w:id="1178"/>
    <w:p>
      <w:pPr>
        <w:spacing w:after="0"/>
        <w:ind w:left="0"/>
        <w:jc w:val="both"/>
      </w:pPr>
      <w:r>
        <w:rPr>
          <w:rFonts w:ascii="Times New Roman"/>
          <w:b w:val="false"/>
          <w:i w:val="false"/>
          <w:color w:val="000000"/>
          <w:sz w:val="28"/>
        </w:rPr>
        <w:t>
      Параграф 2. Ажарлау түйірлерін, ажарлау ұнтақтарын және шихталы материалдарды кептіруші, 3-разряд</w:t>
      </w:r>
    </w:p>
    <w:bookmarkEnd w:id="1178"/>
    <w:bookmarkStart w:name="z1184" w:id="1179"/>
    <w:p>
      <w:pPr>
        <w:spacing w:after="0"/>
        <w:ind w:left="0"/>
        <w:jc w:val="both"/>
      </w:pPr>
      <w:r>
        <w:rPr>
          <w:rFonts w:ascii="Times New Roman"/>
          <w:b w:val="false"/>
          <w:i w:val="false"/>
          <w:color w:val="000000"/>
          <w:sz w:val="28"/>
        </w:rPr>
        <w:t>
      182. Жұмыс сипаттамасы:</w:t>
      </w:r>
    </w:p>
    <w:bookmarkEnd w:id="1179"/>
    <w:bookmarkStart w:name="z1185" w:id="1180"/>
    <w:p>
      <w:pPr>
        <w:spacing w:after="0"/>
        <w:ind w:left="0"/>
        <w:jc w:val="both"/>
      </w:pPr>
      <w:r>
        <w:rPr>
          <w:rFonts w:ascii="Times New Roman"/>
          <w:b w:val="false"/>
          <w:i w:val="false"/>
          <w:color w:val="000000"/>
          <w:sz w:val="28"/>
        </w:rPr>
        <w:t>
      әртүрлі кептіру құрылғыларында, айналма барабандарда, үздіксіз және мерзімдік қызметтегі оттық және құбырлы пештерде жуылған және сусыздандырылған материалдар мен кварц құмдарын кептіру;</w:t>
      </w:r>
    </w:p>
    <w:bookmarkEnd w:id="1180"/>
    <w:bookmarkStart w:name="z1186" w:id="1181"/>
    <w:p>
      <w:pPr>
        <w:spacing w:after="0"/>
        <w:ind w:left="0"/>
        <w:jc w:val="both"/>
      </w:pPr>
      <w:r>
        <w:rPr>
          <w:rFonts w:ascii="Times New Roman"/>
          <w:b w:val="false"/>
          <w:i w:val="false"/>
          <w:color w:val="000000"/>
          <w:sz w:val="28"/>
        </w:rPr>
        <w:t>
      кептіру режимдерін бақылау және реттеу.</w:t>
      </w:r>
    </w:p>
    <w:bookmarkEnd w:id="1181"/>
    <w:bookmarkStart w:name="z1187" w:id="1182"/>
    <w:p>
      <w:pPr>
        <w:spacing w:after="0"/>
        <w:ind w:left="0"/>
        <w:jc w:val="both"/>
      </w:pPr>
      <w:r>
        <w:rPr>
          <w:rFonts w:ascii="Times New Roman"/>
          <w:b w:val="false"/>
          <w:i w:val="false"/>
          <w:color w:val="000000"/>
          <w:sz w:val="28"/>
        </w:rPr>
        <w:t>
      183. Білуге тиіс:</w:t>
      </w:r>
    </w:p>
    <w:bookmarkEnd w:id="1182"/>
    <w:bookmarkStart w:name="z1188" w:id="1183"/>
    <w:p>
      <w:pPr>
        <w:spacing w:after="0"/>
        <w:ind w:left="0"/>
        <w:jc w:val="both"/>
      </w:pPr>
      <w:r>
        <w:rPr>
          <w:rFonts w:ascii="Times New Roman"/>
          <w:b w:val="false"/>
          <w:i w:val="false"/>
          <w:color w:val="000000"/>
          <w:sz w:val="28"/>
        </w:rPr>
        <w:t>
      кептіру құрылғыларының құрылғысын, қызметінің қағидаттарын, реттеу тәсілдерін;</w:t>
      </w:r>
    </w:p>
    <w:bookmarkEnd w:id="1183"/>
    <w:bookmarkStart w:name="z1189" w:id="1184"/>
    <w:p>
      <w:pPr>
        <w:spacing w:after="0"/>
        <w:ind w:left="0"/>
        <w:jc w:val="both"/>
      </w:pPr>
      <w:r>
        <w:rPr>
          <w:rFonts w:ascii="Times New Roman"/>
          <w:b w:val="false"/>
          <w:i w:val="false"/>
          <w:color w:val="000000"/>
          <w:sz w:val="28"/>
        </w:rPr>
        <w:t>
      бақылау-өлшеу аспаптарының міндеті мен қызметінің қағидаттарын;</w:t>
      </w:r>
    </w:p>
    <w:bookmarkEnd w:id="1184"/>
    <w:bookmarkStart w:name="z1190" w:id="1185"/>
    <w:p>
      <w:pPr>
        <w:spacing w:after="0"/>
        <w:ind w:left="0"/>
        <w:jc w:val="both"/>
      </w:pPr>
      <w:r>
        <w:rPr>
          <w:rFonts w:ascii="Times New Roman"/>
          <w:b w:val="false"/>
          <w:i w:val="false"/>
          <w:color w:val="000000"/>
          <w:sz w:val="28"/>
        </w:rPr>
        <w:t>
      кептіру режимдерін реттеу тәсілдерін.</w:t>
      </w:r>
    </w:p>
    <w:bookmarkEnd w:id="1185"/>
    <w:bookmarkStart w:name="z1191" w:id="1186"/>
    <w:p>
      <w:pPr>
        <w:spacing w:after="0"/>
        <w:ind w:left="0"/>
        <w:jc w:val="both"/>
      </w:pPr>
      <w:r>
        <w:rPr>
          <w:rFonts w:ascii="Times New Roman"/>
          <w:b w:val="false"/>
          <w:i w:val="false"/>
          <w:color w:val="000000"/>
          <w:sz w:val="28"/>
        </w:rPr>
        <w:t>
      44. Абразивтік бұйымдарды өңдеуші жонғыш</w:t>
      </w:r>
    </w:p>
    <w:bookmarkEnd w:id="1186"/>
    <w:bookmarkStart w:name="z1192" w:id="1187"/>
    <w:p>
      <w:pPr>
        <w:spacing w:after="0"/>
        <w:ind w:left="0"/>
        <w:jc w:val="both"/>
      </w:pPr>
      <w:r>
        <w:rPr>
          <w:rFonts w:ascii="Times New Roman"/>
          <w:b w:val="false"/>
          <w:i w:val="false"/>
          <w:color w:val="000000"/>
          <w:sz w:val="28"/>
        </w:rPr>
        <w:t>
      Параграф 1. Абразивтік бұйымдарды өңдеуші жонғыш, 2-разряд</w:t>
      </w:r>
    </w:p>
    <w:bookmarkEnd w:id="1187"/>
    <w:bookmarkStart w:name="z1193" w:id="1188"/>
    <w:p>
      <w:pPr>
        <w:spacing w:after="0"/>
        <w:ind w:left="0"/>
        <w:jc w:val="both"/>
      </w:pPr>
      <w:r>
        <w:rPr>
          <w:rFonts w:ascii="Times New Roman"/>
          <w:b w:val="false"/>
          <w:i w:val="false"/>
          <w:color w:val="000000"/>
          <w:sz w:val="28"/>
        </w:rPr>
        <w:t>
      184. Жұмыс сипаттамасы:</w:t>
      </w:r>
    </w:p>
    <w:bookmarkEnd w:id="1188"/>
    <w:bookmarkStart w:name="z1194" w:id="1189"/>
    <w:p>
      <w:pPr>
        <w:spacing w:after="0"/>
        <w:ind w:left="0"/>
        <w:jc w:val="both"/>
      </w:pPr>
      <w:r>
        <w:rPr>
          <w:rFonts w:ascii="Times New Roman"/>
          <w:b w:val="false"/>
          <w:i w:val="false"/>
          <w:color w:val="000000"/>
          <w:sz w:val="28"/>
        </w:rPr>
        <w:t>
      жазық сыдыратын станоктардың планшайбасы астынан бір данада екі жақтан барлық биіктігі диаметрі 200 мм. дейінгі тік және фасон бейінді Б сыныптағы абразивтік шеңберлердің жазықтығын айналдыра қайрау;</w:t>
      </w:r>
    </w:p>
    <w:bookmarkEnd w:id="1189"/>
    <w:bookmarkStart w:name="z1195" w:id="1190"/>
    <w:p>
      <w:pPr>
        <w:spacing w:after="0"/>
        <w:ind w:left="0"/>
        <w:jc w:val="both"/>
      </w:pPr>
      <w:r>
        <w:rPr>
          <w:rFonts w:ascii="Times New Roman"/>
          <w:b w:val="false"/>
          <w:i w:val="false"/>
          <w:color w:val="000000"/>
          <w:sz w:val="28"/>
        </w:rPr>
        <w:t>
      станоктың планшайбасы астынан шеңберлерді орнату және механикаландырып бекіту;</w:t>
      </w:r>
    </w:p>
    <w:bookmarkEnd w:id="1190"/>
    <w:bookmarkStart w:name="z1196" w:id="1191"/>
    <w:p>
      <w:pPr>
        <w:spacing w:after="0"/>
        <w:ind w:left="0"/>
        <w:jc w:val="both"/>
      </w:pPr>
      <w:r>
        <w:rPr>
          <w:rFonts w:ascii="Times New Roman"/>
          <w:b w:val="false"/>
          <w:i w:val="false"/>
          <w:color w:val="000000"/>
          <w:sz w:val="28"/>
        </w:rPr>
        <w:t>
      тиісті нөмірлі елек арқылы метал түйірлерін себу;</w:t>
      </w:r>
    </w:p>
    <w:bookmarkEnd w:id="1191"/>
    <w:bookmarkStart w:name="z1197" w:id="1192"/>
    <w:p>
      <w:pPr>
        <w:spacing w:after="0"/>
        <w:ind w:left="0"/>
        <w:jc w:val="both"/>
      </w:pPr>
      <w:r>
        <w:rPr>
          <w:rFonts w:ascii="Times New Roman"/>
          <w:b w:val="false"/>
          <w:i w:val="false"/>
          <w:color w:val="000000"/>
          <w:sz w:val="28"/>
        </w:rPr>
        <w:t>
      станоктың үстеліне түйірлерді түсіруді реттеу;</w:t>
      </w:r>
    </w:p>
    <w:bookmarkEnd w:id="1192"/>
    <w:bookmarkStart w:name="z1198" w:id="1193"/>
    <w:p>
      <w:pPr>
        <w:spacing w:after="0"/>
        <w:ind w:left="0"/>
        <w:jc w:val="both"/>
      </w:pPr>
      <w:r>
        <w:rPr>
          <w:rFonts w:ascii="Times New Roman"/>
          <w:b w:val="false"/>
          <w:i w:val="false"/>
          <w:color w:val="000000"/>
          <w:sz w:val="28"/>
        </w:rPr>
        <w:t>
      станоктың үстелінен шеңберлерді түсіру және оларды стеллажға;</w:t>
      </w:r>
    </w:p>
    <w:bookmarkEnd w:id="1193"/>
    <w:bookmarkStart w:name="z1199" w:id="1194"/>
    <w:p>
      <w:pPr>
        <w:spacing w:after="0"/>
        <w:ind w:left="0"/>
        <w:jc w:val="both"/>
      </w:pPr>
      <w:r>
        <w:rPr>
          <w:rFonts w:ascii="Times New Roman"/>
          <w:b w:val="false"/>
          <w:i w:val="false"/>
          <w:color w:val="000000"/>
          <w:sz w:val="28"/>
        </w:rPr>
        <w:t>
      жазық сыдыратын станоктарда күйдірілген кеспелтектердің жазықтығын айналдыра қайрау;</w:t>
      </w:r>
    </w:p>
    <w:bookmarkEnd w:id="1194"/>
    <w:bookmarkStart w:name="z1200" w:id="1195"/>
    <w:p>
      <w:pPr>
        <w:spacing w:after="0"/>
        <w:ind w:left="0"/>
        <w:jc w:val="both"/>
      </w:pPr>
      <w:r>
        <w:rPr>
          <w:rFonts w:ascii="Times New Roman"/>
          <w:b w:val="false"/>
          <w:i w:val="false"/>
          <w:color w:val="000000"/>
          <w:sz w:val="28"/>
        </w:rPr>
        <w:t>
      үстелдің айналма дискілерінде абразивтік кеспелтектермен рамалар орнату.</w:t>
      </w:r>
    </w:p>
    <w:bookmarkEnd w:id="1195"/>
    <w:bookmarkStart w:name="z1201" w:id="1196"/>
    <w:p>
      <w:pPr>
        <w:spacing w:after="0"/>
        <w:ind w:left="0"/>
        <w:jc w:val="both"/>
      </w:pPr>
      <w:r>
        <w:rPr>
          <w:rFonts w:ascii="Times New Roman"/>
          <w:b w:val="false"/>
          <w:i w:val="false"/>
          <w:color w:val="000000"/>
          <w:sz w:val="28"/>
        </w:rPr>
        <w:t>
      185. Білуге тиіс:</w:t>
      </w:r>
    </w:p>
    <w:bookmarkEnd w:id="1196"/>
    <w:bookmarkStart w:name="z1202" w:id="1197"/>
    <w:p>
      <w:pPr>
        <w:spacing w:after="0"/>
        <w:ind w:left="0"/>
        <w:jc w:val="both"/>
      </w:pPr>
      <w:r>
        <w:rPr>
          <w:rFonts w:ascii="Times New Roman"/>
          <w:b w:val="false"/>
          <w:i w:val="false"/>
          <w:color w:val="000000"/>
          <w:sz w:val="28"/>
        </w:rPr>
        <w:t>
      қызмет көрсетілетін жазық сыдыратын станоктардың құрылғысын және жұмыс қағидаттарын;</w:t>
      </w:r>
    </w:p>
    <w:bookmarkEnd w:id="1197"/>
    <w:bookmarkStart w:name="z1203" w:id="1198"/>
    <w:p>
      <w:pPr>
        <w:spacing w:after="0"/>
        <w:ind w:left="0"/>
        <w:jc w:val="both"/>
      </w:pPr>
      <w:r>
        <w:rPr>
          <w:rFonts w:ascii="Times New Roman"/>
          <w:b w:val="false"/>
          <w:i w:val="false"/>
          <w:color w:val="000000"/>
          <w:sz w:val="28"/>
        </w:rPr>
        <w:t>
      конфигурациясы бойынша қарапайым абразивтік бұйымдарды орнату және бекіту ережесін;</w:t>
      </w:r>
    </w:p>
    <w:bookmarkEnd w:id="1198"/>
    <w:bookmarkStart w:name="z1204" w:id="1199"/>
    <w:p>
      <w:pPr>
        <w:spacing w:after="0"/>
        <w:ind w:left="0"/>
        <w:jc w:val="both"/>
      </w:pPr>
      <w:r>
        <w:rPr>
          <w:rFonts w:ascii="Times New Roman"/>
          <w:b w:val="false"/>
          <w:i w:val="false"/>
          <w:color w:val="000000"/>
          <w:sz w:val="28"/>
        </w:rPr>
        <w:t>
      өңделетін бөлшектердің атауы мен сипаттамасын;</w:t>
      </w:r>
    </w:p>
    <w:bookmarkEnd w:id="1199"/>
    <w:bookmarkStart w:name="z1205" w:id="1200"/>
    <w:p>
      <w:pPr>
        <w:spacing w:after="0"/>
        <w:ind w:left="0"/>
        <w:jc w:val="both"/>
      </w:pPr>
      <w:r>
        <w:rPr>
          <w:rFonts w:ascii="Times New Roman"/>
          <w:b w:val="false"/>
          <w:i w:val="false"/>
          <w:color w:val="000000"/>
          <w:sz w:val="28"/>
        </w:rPr>
        <w:t>
      қарапайым құрылғылар мен бақылау-өлшеу құралдарының міндетін және қолдану ережесін;</w:t>
      </w:r>
    </w:p>
    <w:bookmarkEnd w:id="1200"/>
    <w:bookmarkStart w:name="z1206" w:id="1201"/>
    <w:p>
      <w:pPr>
        <w:spacing w:after="0"/>
        <w:ind w:left="0"/>
        <w:jc w:val="both"/>
      </w:pPr>
      <w:r>
        <w:rPr>
          <w:rFonts w:ascii="Times New Roman"/>
          <w:b w:val="false"/>
          <w:i w:val="false"/>
          <w:color w:val="000000"/>
          <w:sz w:val="28"/>
        </w:rPr>
        <w:t>
      шектеулер мен жақындатулар туралы негізгі мәліметтер;</w:t>
      </w:r>
    </w:p>
    <w:bookmarkEnd w:id="1201"/>
    <w:bookmarkStart w:name="z1207" w:id="1202"/>
    <w:p>
      <w:pPr>
        <w:spacing w:after="0"/>
        <w:ind w:left="0"/>
        <w:jc w:val="both"/>
      </w:pPr>
      <w:r>
        <w:rPr>
          <w:rFonts w:ascii="Times New Roman"/>
          <w:b w:val="false"/>
          <w:i w:val="false"/>
          <w:color w:val="000000"/>
          <w:sz w:val="28"/>
        </w:rPr>
        <w:t>
      кедір-бұдырлық квалитеті мен параметрлері.</w:t>
      </w:r>
    </w:p>
    <w:bookmarkEnd w:id="1202"/>
    <w:bookmarkStart w:name="z1208" w:id="1203"/>
    <w:p>
      <w:pPr>
        <w:spacing w:after="0"/>
        <w:ind w:left="0"/>
        <w:jc w:val="both"/>
      </w:pPr>
      <w:r>
        <w:rPr>
          <w:rFonts w:ascii="Times New Roman"/>
          <w:b w:val="false"/>
          <w:i w:val="false"/>
          <w:color w:val="000000"/>
          <w:sz w:val="28"/>
        </w:rPr>
        <w:t>
      Параграф 2. Абразивтік бұйымдарды өңдеуші жонғыш, 3-разряд</w:t>
      </w:r>
    </w:p>
    <w:bookmarkEnd w:id="1203"/>
    <w:bookmarkStart w:name="z1209" w:id="1204"/>
    <w:p>
      <w:pPr>
        <w:spacing w:after="0"/>
        <w:ind w:left="0"/>
        <w:jc w:val="both"/>
      </w:pPr>
      <w:r>
        <w:rPr>
          <w:rFonts w:ascii="Times New Roman"/>
          <w:b w:val="false"/>
          <w:i w:val="false"/>
          <w:color w:val="000000"/>
          <w:sz w:val="28"/>
        </w:rPr>
        <w:t>
      186. Жұмыс сипаттамасы:</w:t>
      </w:r>
    </w:p>
    <w:bookmarkEnd w:id="1204"/>
    <w:bookmarkStart w:name="z1210" w:id="1205"/>
    <w:p>
      <w:pPr>
        <w:spacing w:after="0"/>
        <w:ind w:left="0"/>
        <w:jc w:val="both"/>
      </w:pPr>
      <w:r>
        <w:rPr>
          <w:rFonts w:ascii="Times New Roman"/>
          <w:b w:val="false"/>
          <w:i w:val="false"/>
          <w:color w:val="000000"/>
          <w:sz w:val="28"/>
        </w:rPr>
        <w:t>
      жазық сыдыратын станоктардың планшайбасы астынан екі жақтан диаметрі 200 мм-ден 600 мм. дейінгі тік және фасон бейінді Б сыныптағы жоғары абразивтік шеңберлердің және диаметрі 200 мм. дейінгі тік және фасон бейінді Б сыныптағы жіңішке абразивтік шеңберлердің жазықтығын айналдыра қайрау;</w:t>
      </w:r>
    </w:p>
    <w:bookmarkEnd w:id="1205"/>
    <w:bookmarkStart w:name="z1211" w:id="1206"/>
    <w:p>
      <w:pPr>
        <w:spacing w:after="0"/>
        <w:ind w:left="0"/>
        <w:jc w:val="both"/>
      </w:pPr>
      <w:r>
        <w:rPr>
          <w:rFonts w:ascii="Times New Roman"/>
          <w:b w:val="false"/>
          <w:i w:val="false"/>
          <w:color w:val="000000"/>
          <w:sz w:val="28"/>
        </w:rPr>
        <w:t>
      планшайбада бір айналым бойынша А, АА сыныптардағы әрі диаметрі 200 мм. дейінгі прецизиялы тік және фасон бейінді жоғары абразивтік шеңберлердің жазықтығын қайрау;</w:t>
      </w:r>
    </w:p>
    <w:bookmarkEnd w:id="1206"/>
    <w:bookmarkStart w:name="z1212" w:id="1207"/>
    <w:p>
      <w:pPr>
        <w:spacing w:after="0"/>
        <w:ind w:left="0"/>
        <w:jc w:val="both"/>
      </w:pPr>
      <w:r>
        <w:rPr>
          <w:rFonts w:ascii="Times New Roman"/>
          <w:b w:val="false"/>
          <w:i w:val="false"/>
          <w:color w:val="000000"/>
          <w:sz w:val="28"/>
        </w:rPr>
        <w:t>
      станок үстеліне қою үшін металл түйірінің көлемін есептеу;</w:t>
      </w:r>
    </w:p>
    <w:bookmarkEnd w:id="1207"/>
    <w:bookmarkStart w:name="z1213" w:id="1208"/>
    <w:p>
      <w:pPr>
        <w:spacing w:after="0"/>
        <w:ind w:left="0"/>
        <w:jc w:val="both"/>
      </w:pPr>
      <w:r>
        <w:rPr>
          <w:rFonts w:ascii="Times New Roman"/>
          <w:b w:val="false"/>
          <w:i w:val="false"/>
          <w:color w:val="000000"/>
          <w:sz w:val="28"/>
        </w:rPr>
        <w:t>
      шеңбер жазықтықтарының биіктігін және параллелдігін тексеру;</w:t>
      </w:r>
    </w:p>
    <w:bookmarkEnd w:id="1208"/>
    <w:bookmarkStart w:name="z1214" w:id="1209"/>
    <w:p>
      <w:pPr>
        <w:spacing w:after="0"/>
        <w:ind w:left="0"/>
        <w:jc w:val="both"/>
      </w:pPr>
      <w:r>
        <w:rPr>
          <w:rFonts w:ascii="Times New Roman"/>
          <w:b w:val="false"/>
          <w:i w:val="false"/>
          <w:color w:val="000000"/>
          <w:sz w:val="28"/>
        </w:rPr>
        <w:t>
      жонғыш станоктарда диаметрі 350 мм. дейінгі Б сыныптағы тік және фасон бейінді абразивтік шеңберлерді қайрау;</w:t>
      </w:r>
    </w:p>
    <w:bookmarkEnd w:id="1209"/>
    <w:bookmarkStart w:name="z1215" w:id="1210"/>
    <w:p>
      <w:pPr>
        <w:spacing w:after="0"/>
        <w:ind w:left="0"/>
        <w:jc w:val="both"/>
      </w:pPr>
      <w:r>
        <w:rPr>
          <w:rFonts w:ascii="Times New Roman"/>
          <w:b w:val="false"/>
          <w:i w:val="false"/>
          <w:color w:val="000000"/>
          <w:sz w:val="28"/>
        </w:rPr>
        <w:t>
      жонғыш станогының шпинделін түзетуге шеңберлер пакетін немесе бір шеңберді орнату.</w:t>
      </w:r>
    </w:p>
    <w:bookmarkEnd w:id="1210"/>
    <w:bookmarkStart w:name="z1216" w:id="1211"/>
    <w:p>
      <w:pPr>
        <w:spacing w:after="0"/>
        <w:ind w:left="0"/>
        <w:jc w:val="both"/>
      </w:pPr>
      <w:r>
        <w:rPr>
          <w:rFonts w:ascii="Times New Roman"/>
          <w:b w:val="false"/>
          <w:i w:val="false"/>
          <w:color w:val="000000"/>
          <w:sz w:val="28"/>
        </w:rPr>
        <w:t>
      187. Білуге тиіс:</w:t>
      </w:r>
    </w:p>
    <w:bookmarkEnd w:id="1211"/>
    <w:bookmarkStart w:name="z1217" w:id="1212"/>
    <w:p>
      <w:pPr>
        <w:spacing w:after="0"/>
        <w:ind w:left="0"/>
        <w:jc w:val="both"/>
      </w:pPr>
      <w:r>
        <w:rPr>
          <w:rFonts w:ascii="Times New Roman"/>
          <w:b w:val="false"/>
          <w:i w:val="false"/>
          <w:color w:val="000000"/>
          <w:sz w:val="28"/>
        </w:rPr>
        <w:t>
      қызмет көрсетілетін жазық сыдыратын және жонғыш станоктардың құрылғысын және жұмыс қағидаттарын;</w:t>
      </w:r>
    </w:p>
    <w:bookmarkEnd w:id="1212"/>
    <w:bookmarkStart w:name="z1218" w:id="1213"/>
    <w:p>
      <w:pPr>
        <w:spacing w:after="0"/>
        <w:ind w:left="0"/>
        <w:jc w:val="both"/>
      </w:pPr>
      <w:r>
        <w:rPr>
          <w:rFonts w:ascii="Times New Roman"/>
          <w:b w:val="false"/>
          <w:i w:val="false"/>
          <w:color w:val="000000"/>
          <w:sz w:val="28"/>
        </w:rPr>
        <w:t>
      арнайы құрылғылар мен бақылау-өлшеу құралдарының құрылғысын және қолдану шарттарын.</w:t>
      </w:r>
    </w:p>
    <w:bookmarkEnd w:id="1213"/>
    <w:bookmarkStart w:name="z1219" w:id="1214"/>
    <w:p>
      <w:pPr>
        <w:spacing w:after="0"/>
        <w:ind w:left="0"/>
        <w:jc w:val="both"/>
      </w:pPr>
      <w:r>
        <w:rPr>
          <w:rFonts w:ascii="Times New Roman"/>
          <w:b w:val="false"/>
          <w:i w:val="false"/>
          <w:color w:val="000000"/>
          <w:sz w:val="28"/>
        </w:rPr>
        <w:t>
      Параграф 3. Абразивтік бұйымдарды өңдеуші жонғыш, 4-разряд</w:t>
      </w:r>
    </w:p>
    <w:bookmarkEnd w:id="1214"/>
    <w:bookmarkStart w:name="z1220" w:id="1215"/>
    <w:p>
      <w:pPr>
        <w:spacing w:after="0"/>
        <w:ind w:left="0"/>
        <w:jc w:val="both"/>
      </w:pPr>
      <w:r>
        <w:rPr>
          <w:rFonts w:ascii="Times New Roman"/>
          <w:b w:val="false"/>
          <w:i w:val="false"/>
          <w:color w:val="000000"/>
          <w:sz w:val="28"/>
        </w:rPr>
        <w:t>
      188. Жұмыс сипаттамасы:</w:t>
      </w:r>
    </w:p>
    <w:bookmarkEnd w:id="1215"/>
    <w:bookmarkStart w:name="z1221" w:id="1216"/>
    <w:p>
      <w:pPr>
        <w:spacing w:after="0"/>
        <w:ind w:left="0"/>
        <w:jc w:val="both"/>
      </w:pPr>
      <w:r>
        <w:rPr>
          <w:rFonts w:ascii="Times New Roman"/>
          <w:b w:val="false"/>
          <w:i w:val="false"/>
          <w:color w:val="000000"/>
          <w:sz w:val="28"/>
        </w:rPr>
        <w:t>
      жазық сыдыратын станоктардың планшайбасы астынан екі жақтан диаметрі 600 мм. артық тік және фасон бейінді Б сыныптағы жоғары абразивтік шеңберлердің және диаметрі 200 мм-ден 600 мм. дейінгі тік және фасон бейінді Б сыныптағы жіңішке абразивтік шеңберлердің жазықтығын айналдыра қайрау;</w:t>
      </w:r>
    </w:p>
    <w:bookmarkEnd w:id="1216"/>
    <w:bookmarkStart w:name="z1222" w:id="1217"/>
    <w:p>
      <w:pPr>
        <w:spacing w:after="0"/>
        <w:ind w:left="0"/>
        <w:jc w:val="both"/>
      </w:pPr>
      <w:r>
        <w:rPr>
          <w:rFonts w:ascii="Times New Roman"/>
          <w:b w:val="false"/>
          <w:i w:val="false"/>
          <w:color w:val="000000"/>
          <w:sz w:val="28"/>
        </w:rPr>
        <w:t>
      жазық сыдыратын станоктарда А, АА сыныптардағы әрі диаметрі 200 мм-ден 600мм. дейінгі прецизиялы тік және фасон бейінді жоғары абразивтік шеңберлердің және А, АА сыныптардағы әрі диаметрі 200 мм дейінгі прецизиялы тік және фасон бейінді жіңішке абразивтік шеңберлердің жазықтығын қайрау;</w:t>
      </w:r>
    </w:p>
    <w:bookmarkEnd w:id="1217"/>
    <w:bookmarkStart w:name="z1223" w:id="1218"/>
    <w:p>
      <w:pPr>
        <w:spacing w:after="0"/>
        <w:ind w:left="0"/>
        <w:jc w:val="both"/>
      </w:pPr>
      <w:r>
        <w:rPr>
          <w:rFonts w:ascii="Times New Roman"/>
          <w:b w:val="false"/>
          <w:i w:val="false"/>
          <w:color w:val="000000"/>
          <w:sz w:val="28"/>
        </w:rPr>
        <w:t>
      планшайба қысымын реттеу;</w:t>
      </w:r>
    </w:p>
    <w:bookmarkEnd w:id="1218"/>
    <w:bookmarkStart w:name="z1224" w:id="1219"/>
    <w:p>
      <w:pPr>
        <w:spacing w:after="0"/>
        <w:ind w:left="0"/>
        <w:jc w:val="both"/>
      </w:pPr>
      <w:r>
        <w:rPr>
          <w:rFonts w:ascii="Times New Roman"/>
          <w:b w:val="false"/>
          <w:i w:val="false"/>
          <w:color w:val="000000"/>
          <w:sz w:val="28"/>
        </w:rPr>
        <w:t>
      жонғыш станоктарда диаметрі 350 мм-ден 500 мм. дейінгі тік және фасон бейінді Б сыныптағы абразивтік шеңберлерді және А, АА сыныптардағы әрі диаметрі 350 мм дейінгі прецизиялы тік және фасон бейінді шеңберлерді қайрау;</w:t>
      </w:r>
    </w:p>
    <w:bookmarkEnd w:id="1219"/>
    <w:bookmarkStart w:name="z1225" w:id="1220"/>
    <w:p>
      <w:pPr>
        <w:spacing w:after="0"/>
        <w:ind w:left="0"/>
        <w:jc w:val="both"/>
      </w:pPr>
      <w:r>
        <w:rPr>
          <w:rFonts w:ascii="Times New Roman"/>
          <w:b w:val="false"/>
          <w:i w:val="false"/>
          <w:color w:val="000000"/>
          <w:sz w:val="28"/>
        </w:rPr>
        <w:t>
      өңделетін бұйымдарға сәйкес кесте бойынша өңдеу режимін айқындау;</w:t>
      </w:r>
    </w:p>
    <w:bookmarkEnd w:id="1220"/>
    <w:bookmarkStart w:name="z1226" w:id="1221"/>
    <w:p>
      <w:pPr>
        <w:spacing w:after="0"/>
        <w:ind w:left="0"/>
        <w:jc w:val="both"/>
      </w:pPr>
      <w:r>
        <w:rPr>
          <w:rFonts w:ascii="Times New Roman"/>
          <w:b w:val="false"/>
          <w:i w:val="false"/>
          <w:color w:val="000000"/>
          <w:sz w:val="28"/>
        </w:rPr>
        <w:t>
      арнайы құрылғылары бар жонғыш станоктарда түзетуге жабыстырылған ажарлау қалпақшаларын қайрау;</w:t>
      </w:r>
    </w:p>
    <w:bookmarkEnd w:id="1221"/>
    <w:bookmarkStart w:name="z1227" w:id="1222"/>
    <w:p>
      <w:pPr>
        <w:spacing w:after="0"/>
        <w:ind w:left="0"/>
        <w:jc w:val="both"/>
      </w:pPr>
      <w:r>
        <w:rPr>
          <w:rFonts w:ascii="Times New Roman"/>
          <w:b w:val="false"/>
          <w:i w:val="false"/>
          <w:color w:val="000000"/>
          <w:sz w:val="28"/>
        </w:rPr>
        <w:t>
      цанга патронында түзетуге ажарлау қалпақшасын бекіту, түзетуге қатысты қалпақшаның соғуы толық жойылғанға дейін ажарлау қалпақшасын өңдеу.</w:t>
      </w:r>
    </w:p>
    <w:bookmarkEnd w:id="1222"/>
    <w:bookmarkStart w:name="z1228" w:id="1223"/>
    <w:p>
      <w:pPr>
        <w:spacing w:after="0"/>
        <w:ind w:left="0"/>
        <w:jc w:val="both"/>
      </w:pPr>
      <w:r>
        <w:rPr>
          <w:rFonts w:ascii="Times New Roman"/>
          <w:b w:val="false"/>
          <w:i w:val="false"/>
          <w:color w:val="000000"/>
          <w:sz w:val="28"/>
        </w:rPr>
        <w:t>
      189. Білуге тиіс:</w:t>
      </w:r>
    </w:p>
    <w:bookmarkEnd w:id="1223"/>
    <w:bookmarkStart w:name="z1229" w:id="1224"/>
    <w:p>
      <w:pPr>
        <w:spacing w:after="0"/>
        <w:ind w:left="0"/>
        <w:jc w:val="both"/>
      </w:pPr>
      <w:r>
        <w:rPr>
          <w:rFonts w:ascii="Times New Roman"/>
          <w:b w:val="false"/>
          <w:i w:val="false"/>
          <w:color w:val="000000"/>
          <w:sz w:val="28"/>
        </w:rPr>
        <w:t>
      жазық сыдыратын және жонғыш станоктарының құрылғысын, өңдеу дәлдігін тексеру ережесі мен кинематикасын;</w:t>
      </w:r>
    </w:p>
    <w:bookmarkEnd w:id="1224"/>
    <w:bookmarkStart w:name="z1230" w:id="1225"/>
    <w:p>
      <w:pPr>
        <w:spacing w:after="0"/>
        <w:ind w:left="0"/>
        <w:jc w:val="both"/>
      </w:pPr>
      <w:r>
        <w:rPr>
          <w:rFonts w:ascii="Times New Roman"/>
          <w:b w:val="false"/>
          <w:i w:val="false"/>
          <w:color w:val="000000"/>
          <w:sz w:val="28"/>
        </w:rPr>
        <w:t>
      қайрақтарды таңдау және әмбебап әрі арнайы кесетін құралдарды орнату ережесін;</w:t>
      </w:r>
    </w:p>
    <w:bookmarkEnd w:id="1225"/>
    <w:bookmarkStart w:name="z1231" w:id="1226"/>
    <w:p>
      <w:pPr>
        <w:spacing w:after="0"/>
        <w:ind w:left="0"/>
        <w:jc w:val="both"/>
      </w:pPr>
      <w:r>
        <w:rPr>
          <w:rFonts w:ascii="Times New Roman"/>
          <w:b w:val="false"/>
          <w:i w:val="false"/>
          <w:color w:val="000000"/>
          <w:sz w:val="28"/>
        </w:rPr>
        <w:t>
      әмбебап және арнайы құрылғылардың конструкциясын;</w:t>
      </w:r>
    </w:p>
    <w:bookmarkEnd w:id="1226"/>
    <w:bookmarkStart w:name="z1232" w:id="1227"/>
    <w:p>
      <w:pPr>
        <w:spacing w:after="0"/>
        <w:ind w:left="0"/>
        <w:jc w:val="both"/>
      </w:pPr>
      <w:r>
        <w:rPr>
          <w:rFonts w:ascii="Times New Roman"/>
          <w:b w:val="false"/>
          <w:i w:val="false"/>
          <w:color w:val="000000"/>
          <w:sz w:val="28"/>
        </w:rPr>
        <w:t>
      абразивтік бұйымдардың құрылымын және сипаттамасын айқындау тәсілдерін;</w:t>
      </w:r>
    </w:p>
    <w:bookmarkEnd w:id="1227"/>
    <w:bookmarkStart w:name="z1233" w:id="1228"/>
    <w:p>
      <w:pPr>
        <w:spacing w:after="0"/>
        <w:ind w:left="0"/>
        <w:jc w:val="both"/>
      </w:pPr>
      <w:r>
        <w:rPr>
          <w:rFonts w:ascii="Times New Roman"/>
          <w:b w:val="false"/>
          <w:i w:val="false"/>
          <w:color w:val="000000"/>
          <w:sz w:val="28"/>
        </w:rPr>
        <w:t>
      өңделетін бұйымдардың қаттылығы мен түйірлігіне қарай өңдеу режимдерін іріктеу әдістерін;</w:t>
      </w:r>
    </w:p>
    <w:bookmarkEnd w:id="1228"/>
    <w:bookmarkStart w:name="z1234" w:id="1229"/>
    <w:p>
      <w:pPr>
        <w:spacing w:after="0"/>
        <w:ind w:left="0"/>
        <w:jc w:val="both"/>
      </w:pPr>
      <w:r>
        <w:rPr>
          <w:rFonts w:ascii="Times New Roman"/>
          <w:b w:val="false"/>
          <w:i w:val="false"/>
          <w:color w:val="000000"/>
          <w:sz w:val="28"/>
        </w:rPr>
        <w:t>
      кешенді өңдеу кезінде жұқа қабырғалы бұйымдар мен бұйымдарды орнату және бекіту тәсілдерін;</w:t>
      </w:r>
    </w:p>
    <w:bookmarkEnd w:id="1229"/>
    <w:bookmarkStart w:name="z1235" w:id="1230"/>
    <w:p>
      <w:pPr>
        <w:spacing w:after="0"/>
        <w:ind w:left="0"/>
        <w:jc w:val="both"/>
      </w:pPr>
      <w:r>
        <w:rPr>
          <w:rFonts w:ascii="Times New Roman"/>
          <w:b w:val="false"/>
          <w:i w:val="false"/>
          <w:color w:val="000000"/>
          <w:sz w:val="28"/>
        </w:rPr>
        <w:t>
      бұйымның сипаттамасы мен операцияны орындалуына қарай қайрау және әртүрлі кесу құралдарын орнату ережесін.</w:t>
      </w:r>
    </w:p>
    <w:bookmarkEnd w:id="1230"/>
    <w:bookmarkStart w:name="z1236" w:id="1231"/>
    <w:p>
      <w:pPr>
        <w:spacing w:after="0"/>
        <w:ind w:left="0"/>
        <w:jc w:val="both"/>
      </w:pPr>
      <w:r>
        <w:rPr>
          <w:rFonts w:ascii="Times New Roman"/>
          <w:b w:val="false"/>
          <w:i w:val="false"/>
          <w:color w:val="000000"/>
          <w:sz w:val="28"/>
        </w:rPr>
        <w:t>
      Параграф 4. Абразивтік бұйымдарды өңдеуші жонғыш, 5-разряд</w:t>
      </w:r>
    </w:p>
    <w:bookmarkEnd w:id="1231"/>
    <w:bookmarkStart w:name="z1237" w:id="1232"/>
    <w:p>
      <w:pPr>
        <w:spacing w:after="0"/>
        <w:ind w:left="0"/>
        <w:jc w:val="both"/>
      </w:pPr>
      <w:r>
        <w:rPr>
          <w:rFonts w:ascii="Times New Roman"/>
          <w:b w:val="false"/>
          <w:i w:val="false"/>
          <w:color w:val="000000"/>
          <w:sz w:val="28"/>
        </w:rPr>
        <w:t>
      190. Жұмыс сипаттамасы:</w:t>
      </w:r>
    </w:p>
    <w:bookmarkEnd w:id="1232"/>
    <w:bookmarkStart w:name="z1238" w:id="1233"/>
    <w:p>
      <w:pPr>
        <w:spacing w:after="0"/>
        <w:ind w:left="0"/>
        <w:jc w:val="both"/>
      </w:pPr>
      <w:r>
        <w:rPr>
          <w:rFonts w:ascii="Times New Roman"/>
          <w:b w:val="false"/>
          <w:i w:val="false"/>
          <w:color w:val="000000"/>
          <w:sz w:val="28"/>
        </w:rPr>
        <w:t>
      жазық сыдыратын станоктардың планшайбасы астынан екі жақтан диаметрі 600 мм. артық тік және фасон бейінді Б сыныптағы жіңішке абразивтік шеңберлердің жазықтығын айналдыра қайрау;</w:t>
      </w:r>
    </w:p>
    <w:bookmarkEnd w:id="1233"/>
    <w:bookmarkStart w:name="z1239" w:id="1234"/>
    <w:p>
      <w:pPr>
        <w:spacing w:after="0"/>
        <w:ind w:left="0"/>
        <w:jc w:val="both"/>
      </w:pPr>
      <w:r>
        <w:rPr>
          <w:rFonts w:ascii="Times New Roman"/>
          <w:b w:val="false"/>
          <w:i w:val="false"/>
          <w:color w:val="000000"/>
          <w:sz w:val="28"/>
        </w:rPr>
        <w:t>
      жазық сыдыратын станоктарда А, АА сыныптардағы әрі диаметрі 600мм. артық прецизиялы тік және фасон бейінді жоғары абразивтік шеңберлердің, сондай-ақ А, АА сыныптардағы әрі диаметрі 200 мм. артық прецизиялы тік және фасон бейінді жіңішке шеңберлердің жазықтығын қайрау;</w:t>
      </w:r>
    </w:p>
    <w:bookmarkEnd w:id="1234"/>
    <w:bookmarkStart w:name="z1240" w:id="1235"/>
    <w:p>
      <w:pPr>
        <w:spacing w:after="0"/>
        <w:ind w:left="0"/>
        <w:jc w:val="both"/>
      </w:pPr>
      <w:r>
        <w:rPr>
          <w:rFonts w:ascii="Times New Roman"/>
          <w:b w:val="false"/>
          <w:i w:val="false"/>
          <w:color w:val="000000"/>
          <w:sz w:val="28"/>
        </w:rPr>
        <w:t>
      жонғыш станоктарда диаметрі 500 мм. артық тік және фасон бейінді Б сыныптағы абразивтік шеңберлерді және А, АА сыныптардағы әрі диаметрі 350 мм артық прецизиялы тік және фасон бейінді шеңберлерді қайрау. А, АА сыныптардағы әрі диаметрі 600 мм. дейінгі прецизиялы тік бейінді және диаметрі 500 мм. дейінгі фасон бейінді шеңберлердің тесігін, жазықтығын және шеттіктерін тазалап өңдеу;</w:t>
      </w:r>
    </w:p>
    <w:bookmarkEnd w:id="1235"/>
    <w:bookmarkStart w:name="z1241" w:id="1236"/>
    <w:p>
      <w:pPr>
        <w:spacing w:after="0"/>
        <w:ind w:left="0"/>
        <w:jc w:val="both"/>
      </w:pPr>
      <w:r>
        <w:rPr>
          <w:rFonts w:ascii="Times New Roman"/>
          <w:b w:val="false"/>
          <w:i w:val="false"/>
          <w:color w:val="000000"/>
          <w:sz w:val="28"/>
        </w:rPr>
        <w:t>
      станок механизмдерін реттеу, оларды ішінара баптау және теңшеу.</w:t>
      </w:r>
    </w:p>
    <w:bookmarkEnd w:id="1236"/>
    <w:bookmarkStart w:name="z1242" w:id="1237"/>
    <w:p>
      <w:pPr>
        <w:spacing w:after="0"/>
        <w:ind w:left="0"/>
        <w:jc w:val="both"/>
      </w:pPr>
      <w:r>
        <w:rPr>
          <w:rFonts w:ascii="Times New Roman"/>
          <w:b w:val="false"/>
          <w:i w:val="false"/>
          <w:color w:val="000000"/>
          <w:sz w:val="28"/>
        </w:rPr>
        <w:t>
      191. Білуге тиіс:</w:t>
      </w:r>
    </w:p>
    <w:bookmarkEnd w:id="1237"/>
    <w:bookmarkStart w:name="z1243" w:id="1238"/>
    <w:p>
      <w:pPr>
        <w:spacing w:after="0"/>
        <w:ind w:left="0"/>
        <w:jc w:val="both"/>
      </w:pPr>
      <w:r>
        <w:rPr>
          <w:rFonts w:ascii="Times New Roman"/>
          <w:b w:val="false"/>
          <w:i w:val="false"/>
          <w:color w:val="000000"/>
          <w:sz w:val="28"/>
        </w:rPr>
        <w:t>
      күрделі бұйымдарды өңдеу үшін әртүрлі ірігабаритті жазық сыдыратын станоктар мен арнайы жонғыш станоктары жекелеген тораптарының құрылғысын, реттеу және баптау ережесін;</w:t>
      </w:r>
    </w:p>
    <w:bookmarkEnd w:id="1238"/>
    <w:bookmarkStart w:name="z1244" w:id="1239"/>
    <w:p>
      <w:pPr>
        <w:spacing w:after="0"/>
        <w:ind w:left="0"/>
        <w:jc w:val="both"/>
      </w:pPr>
      <w:r>
        <w:rPr>
          <w:rFonts w:ascii="Times New Roman"/>
          <w:b w:val="false"/>
          <w:i w:val="false"/>
          <w:color w:val="000000"/>
          <w:sz w:val="28"/>
        </w:rPr>
        <w:t>
      арнайы әмбебап құрылғыларында күрделі бұйымдарды орнату, бекіту және мұқият тексеру тәсілдерін;</w:t>
      </w:r>
    </w:p>
    <w:bookmarkEnd w:id="1239"/>
    <w:bookmarkStart w:name="z1245" w:id="1240"/>
    <w:p>
      <w:pPr>
        <w:spacing w:after="0"/>
        <w:ind w:left="0"/>
        <w:jc w:val="both"/>
      </w:pPr>
      <w:r>
        <w:rPr>
          <w:rFonts w:ascii="Times New Roman"/>
          <w:b w:val="false"/>
          <w:i w:val="false"/>
          <w:color w:val="000000"/>
          <w:sz w:val="28"/>
        </w:rPr>
        <w:t>
      өңдеу сапасына жоғарылатылған теңгерімсіздіктің әсерін;</w:t>
      </w:r>
    </w:p>
    <w:bookmarkEnd w:id="1240"/>
    <w:bookmarkStart w:name="z1246" w:id="1241"/>
    <w:p>
      <w:pPr>
        <w:spacing w:after="0"/>
        <w:ind w:left="0"/>
        <w:jc w:val="both"/>
      </w:pPr>
      <w:r>
        <w:rPr>
          <w:rFonts w:ascii="Times New Roman"/>
          <w:b w:val="false"/>
          <w:i w:val="false"/>
          <w:color w:val="000000"/>
          <w:sz w:val="28"/>
        </w:rPr>
        <w:t>
      күрделі бұйымдарды өңдеумен байланысты есептеулер.</w:t>
      </w:r>
    </w:p>
    <w:bookmarkEnd w:id="1241"/>
    <w:bookmarkStart w:name="z1247" w:id="1242"/>
    <w:p>
      <w:pPr>
        <w:spacing w:after="0"/>
        <w:ind w:left="0"/>
        <w:jc w:val="both"/>
      </w:pPr>
      <w:r>
        <w:rPr>
          <w:rFonts w:ascii="Times New Roman"/>
          <w:b w:val="false"/>
          <w:i w:val="false"/>
          <w:color w:val="000000"/>
          <w:sz w:val="28"/>
        </w:rPr>
        <w:t>
      Параграф 5. Абразивтік бұйымдарды өңдеуші жонғыш, 6-разряд</w:t>
      </w:r>
    </w:p>
    <w:bookmarkEnd w:id="1242"/>
    <w:bookmarkStart w:name="z1248" w:id="1243"/>
    <w:p>
      <w:pPr>
        <w:spacing w:after="0"/>
        <w:ind w:left="0"/>
        <w:jc w:val="both"/>
      </w:pPr>
      <w:r>
        <w:rPr>
          <w:rFonts w:ascii="Times New Roman"/>
          <w:b w:val="false"/>
          <w:i w:val="false"/>
          <w:color w:val="000000"/>
          <w:sz w:val="28"/>
        </w:rPr>
        <w:t>
      192. Жұмыс сипаттамасы:</w:t>
      </w:r>
    </w:p>
    <w:bookmarkEnd w:id="1243"/>
    <w:bookmarkStart w:name="z1249" w:id="1244"/>
    <w:p>
      <w:pPr>
        <w:spacing w:after="0"/>
        <w:ind w:left="0"/>
        <w:jc w:val="both"/>
      </w:pPr>
      <w:r>
        <w:rPr>
          <w:rFonts w:ascii="Times New Roman"/>
          <w:b w:val="false"/>
          <w:i w:val="false"/>
          <w:color w:val="000000"/>
          <w:sz w:val="28"/>
        </w:rPr>
        <w:t>
      жазық сыдыратын, жонғыш және дөңгелек ажарлағыш станоктарында А, АА сыныптардағы әрі диаметрі 600 мм. артық прецизиялы тік бейінді және диаметрі 500 мм. артық фасон бейінді шеңберлердің, сондай-ақ ПН, ПНВ, ПВ, ПНР типтегі ажарлау шеңберлерінің тесігін, жазықтығын және шеттіктерін тазалап өңдеу;</w:t>
      </w:r>
    </w:p>
    <w:bookmarkEnd w:id="1244"/>
    <w:bookmarkStart w:name="z1250" w:id="1245"/>
    <w:p>
      <w:pPr>
        <w:spacing w:after="0"/>
        <w:ind w:left="0"/>
        <w:jc w:val="both"/>
      </w:pPr>
      <w:r>
        <w:rPr>
          <w:rFonts w:ascii="Times New Roman"/>
          <w:b w:val="false"/>
          <w:i w:val="false"/>
          <w:color w:val="000000"/>
          <w:sz w:val="28"/>
        </w:rPr>
        <w:t>
      станок механизмін реттеу, станок пен құрылғыларды баптау және теңшеу;</w:t>
      </w:r>
    </w:p>
    <w:bookmarkEnd w:id="1245"/>
    <w:bookmarkStart w:name="z1251" w:id="1246"/>
    <w:p>
      <w:pPr>
        <w:spacing w:after="0"/>
        <w:ind w:left="0"/>
        <w:jc w:val="both"/>
      </w:pPr>
      <w:r>
        <w:rPr>
          <w:rFonts w:ascii="Times New Roman"/>
          <w:b w:val="false"/>
          <w:i w:val="false"/>
          <w:color w:val="000000"/>
          <w:sz w:val="28"/>
        </w:rPr>
        <w:t>
      арнайы бейіндердің прецизиялы шеңберлерін өңдеу.</w:t>
      </w:r>
    </w:p>
    <w:bookmarkEnd w:id="1246"/>
    <w:bookmarkStart w:name="z1252" w:id="1247"/>
    <w:p>
      <w:pPr>
        <w:spacing w:after="0"/>
        <w:ind w:left="0"/>
        <w:jc w:val="both"/>
      </w:pPr>
      <w:r>
        <w:rPr>
          <w:rFonts w:ascii="Times New Roman"/>
          <w:b w:val="false"/>
          <w:i w:val="false"/>
          <w:color w:val="000000"/>
          <w:sz w:val="28"/>
        </w:rPr>
        <w:t>
      193. Білуге тиіс:</w:t>
      </w:r>
    </w:p>
    <w:bookmarkEnd w:id="1247"/>
    <w:bookmarkStart w:name="z1253" w:id="1248"/>
    <w:p>
      <w:pPr>
        <w:spacing w:after="0"/>
        <w:ind w:left="0"/>
        <w:jc w:val="both"/>
      </w:pPr>
      <w:r>
        <w:rPr>
          <w:rFonts w:ascii="Times New Roman"/>
          <w:b w:val="false"/>
          <w:i w:val="false"/>
          <w:color w:val="000000"/>
          <w:sz w:val="28"/>
        </w:rPr>
        <w:t>
      күрделі және жауапты бұйымдарды өңдеуге арналған арнайы жазық сыдыратын және жонғыш, дөңгелек ажарлағыш станоктарының әртүрлі типтерінің құрылғысын, реттеу және баптау ережесін;</w:t>
      </w:r>
    </w:p>
    <w:bookmarkEnd w:id="1248"/>
    <w:bookmarkStart w:name="z1254" w:id="1249"/>
    <w:p>
      <w:pPr>
        <w:spacing w:after="0"/>
        <w:ind w:left="0"/>
        <w:jc w:val="both"/>
      </w:pPr>
      <w:r>
        <w:rPr>
          <w:rFonts w:ascii="Times New Roman"/>
          <w:b w:val="false"/>
          <w:i w:val="false"/>
          <w:color w:val="000000"/>
          <w:sz w:val="28"/>
        </w:rPr>
        <w:t>
      арнайы әмбебап құрылғыларда күрделі бұйымдарды орнату, бекітужәне мұқият тексеру;</w:t>
      </w:r>
    </w:p>
    <w:bookmarkEnd w:id="1249"/>
    <w:bookmarkStart w:name="z1255" w:id="1250"/>
    <w:p>
      <w:pPr>
        <w:spacing w:after="0"/>
        <w:ind w:left="0"/>
        <w:jc w:val="both"/>
      </w:pPr>
      <w:r>
        <w:rPr>
          <w:rFonts w:ascii="Times New Roman"/>
          <w:b w:val="false"/>
          <w:i w:val="false"/>
          <w:color w:val="000000"/>
          <w:sz w:val="28"/>
        </w:rPr>
        <w:t>
      аса күрделі бұйымдарды өңдеумен байланысты есептеулер.</w:t>
      </w:r>
    </w:p>
    <w:bookmarkEnd w:id="1250"/>
    <w:bookmarkStart w:name="z1256" w:id="1251"/>
    <w:p>
      <w:pPr>
        <w:spacing w:after="0"/>
        <w:ind w:left="0"/>
        <w:jc w:val="both"/>
      </w:pPr>
      <w:r>
        <w:rPr>
          <w:rFonts w:ascii="Times New Roman"/>
          <w:b w:val="false"/>
          <w:i w:val="false"/>
          <w:color w:val="000000"/>
          <w:sz w:val="28"/>
        </w:rPr>
        <w:t>
      45. Бакелитті, вулканитті және эпоксидті айналыстырғыштағы абразивтік бұйымдарды қалыптаушы</w:t>
      </w:r>
    </w:p>
    <w:bookmarkEnd w:id="1251"/>
    <w:bookmarkStart w:name="z1257" w:id="1252"/>
    <w:p>
      <w:pPr>
        <w:spacing w:after="0"/>
        <w:ind w:left="0"/>
        <w:jc w:val="both"/>
      </w:pPr>
      <w:r>
        <w:rPr>
          <w:rFonts w:ascii="Times New Roman"/>
          <w:b w:val="false"/>
          <w:i w:val="false"/>
          <w:color w:val="000000"/>
          <w:sz w:val="28"/>
        </w:rPr>
        <w:t>
      Параграф 1. Бакелитті, вулканитті және эпоксидті айналыстырғыштағы абразивтік бұйымдарды қалыптаушы, 3-разряд</w:t>
      </w:r>
    </w:p>
    <w:bookmarkEnd w:id="1252"/>
    <w:bookmarkStart w:name="z1258" w:id="1253"/>
    <w:p>
      <w:pPr>
        <w:spacing w:after="0"/>
        <w:ind w:left="0"/>
        <w:jc w:val="both"/>
      </w:pPr>
      <w:r>
        <w:rPr>
          <w:rFonts w:ascii="Times New Roman"/>
          <w:b w:val="false"/>
          <w:i w:val="false"/>
          <w:color w:val="000000"/>
          <w:sz w:val="28"/>
        </w:rPr>
        <w:t>
      194. Жұмыс сипаттамасы:</w:t>
      </w:r>
    </w:p>
    <w:bookmarkEnd w:id="1253"/>
    <w:bookmarkStart w:name="z1259" w:id="1254"/>
    <w:p>
      <w:pPr>
        <w:spacing w:after="0"/>
        <w:ind w:left="0"/>
        <w:jc w:val="both"/>
      </w:pPr>
      <w:r>
        <w:rPr>
          <w:rFonts w:ascii="Times New Roman"/>
          <w:b w:val="false"/>
          <w:i w:val="false"/>
          <w:color w:val="000000"/>
          <w:sz w:val="28"/>
        </w:rPr>
        <w:t>
      механикаландырылған, жартылай автоматты және автоматты престерде диаметрі 300 мм. дейінгі тік бейінді және диаметрі 200 мм. дейінгі фасон бейінді абразивтік бұйымдарды, диаметрі 200-300 мм. дейінгі шығыршықтарды, әртүрлі қалыптағы сегменттерді қалыптау;</w:t>
      </w:r>
    </w:p>
    <w:bookmarkEnd w:id="1254"/>
    <w:bookmarkStart w:name="z1260" w:id="1255"/>
    <w:p>
      <w:pPr>
        <w:spacing w:after="0"/>
        <w:ind w:left="0"/>
        <w:jc w:val="both"/>
      </w:pPr>
      <w:r>
        <w:rPr>
          <w:rFonts w:ascii="Times New Roman"/>
          <w:b w:val="false"/>
          <w:i w:val="false"/>
          <w:color w:val="000000"/>
          <w:sz w:val="28"/>
        </w:rPr>
        <w:t>
      массаны пресс-қалыпқа немесе қалып дискісіне өлшеу және құю;</w:t>
      </w:r>
    </w:p>
    <w:bookmarkEnd w:id="1255"/>
    <w:bookmarkStart w:name="z1261" w:id="1256"/>
    <w:p>
      <w:pPr>
        <w:spacing w:after="0"/>
        <w:ind w:left="0"/>
        <w:jc w:val="both"/>
      </w:pPr>
      <w:r>
        <w:rPr>
          <w:rFonts w:ascii="Times New Roman"/>
          <w:b w:val="false"/>
          <w:i w:val="false"/>
          <w:color w:val="000000"/>
          <w:sz w:val="28"/>
        </w:rPr>
        <w:t>
      массаны тегістеу;</w:t>
      </w:r>
    </w:p>
    <w:bookmarkEnd w:id="1256"/>
    <w:bookmarkStart w:name="z1262" w:id="1257"/>
    <w:p>
      <w:pPr>
        <w:spacing w:after="0"/>
        <w:ind w:left="0"/>
        <w:jc w:val="both"/>
      </w:pPr>
      <w:r>
        <w:rPr>
          <w:rFonts w:ascii="Times New Roman"/>
          <w:b w:val="false"/>
          <w:i w:val="false"/>
          <w:color w:val="000000"/>
          <w:sz w:val="28"/>
        </w:rPr>
        <w:t>
      құйылған массаның биіктігін бірнеше жерде тексеру;</w:t>
      </w:r>
    </w:p>
    <w:bookmarkEnd w:id="1257"/>
    <w:bookmarkStart w:name="z1263" w:id="1258"/>
    <w:p>
      <w:pPr>
        <w:spacing w:after="0"/>
        <w:ind w:left="0"/>
        <w:jc w:val="both"/>
      </w:pPr>
      <w:r>
        <w:rPr>
          <w:rFonts w:ascii="Times New Roman"/>
          <w:b w:val="false"/>
          <w:i w:val="false"/>
          <w:color w:val="000000"/>
          <w:sz w:val="28"/>
        </w:rPr>
        <w:t>
      қалып тақталарын тиеу, пресс-қалыптарды престеуге беру немесе станок үстеліне дискілерді орнату;</w:t>
      </w:r>
    </w:p>
    <w:bookmarkEnd w:id="1258"/>
    <w:bookmarkStart w:name="z1264" w:id="1259"/>
    <w:p>
      <w:pPr>
        <w:spacing w:after="0"/>
        <w:ind w:left="0"/>
        <w:jc w:val="both"/>
      </w:pPr>
      <w:r>
        <w:rPr>
          <w:rFonts w:ascii="Times New Roman"/>
          <w:b w:val="false"/>
          <w:i w:val="false"/>
          <w:color w:val="000000"/>
          <w:sz w:val="28"/>
        </w:rPr>
        <w:t>
      пресс-қалыптардан қалыпталған бұйымдарды алу;</w:t>
      </w:r>
    </w:p>
    <w:bookmarkEnd w:id="1259"/>
    <w:bookmarkStart w:name="z1265" w:id="1260"/>
    <w:p>
      <w:pPr>
        <w:spacing w:after="0"/>
        <w:ind w:left="0"/>
        <w:jc w:val="both"/>
      </w:pPr>
      <w:r>
        <w:rPr>
          <w:rFonts w:ascii="Times New Roman"/>
          <w:b w:val="false"/>
          <w:i w:val="false"/>
          <w:color w:val="000000"/>
          <w:sz w:val="28"/>
        </w:rPr>
        <w:t>
      бұйымдарды кептіру вагонеткаларына орналастыру;</w:t>
      </w:r>
    </w:p>
    <w:bookmarkEnd w:id="1260"/>
    <w:bookmarkStart w:name="z1266" w:id="1261"/>
    <w:p>
      <w:pPr>
        <w:spacing w:after="0"/>
        <w:ind w:left="0"/>
        <w:jc w:val="both"/>
      </w:pPr>
      <w:r>
        <w:rPr>
          <w:rFonts w:ascii="Times New Roman"/>
          <w:b w:val="false"/>
          <w:i w:val="false"/>
          <w:color w:val="000000"/>
          <w:sz w:val="28"/>
        </w:rPr>
        <w:t>
      бұйымдарды таңбалау, геометриялық өлшемі мен салмағы бойынша қалыпталған абразивтік бұйымдардың сапасын бақылау.</w:t>
      </w:r>
    </w:p>
    <w:bookmarkEnd w:id="1261"/>
    <w:bookmarkStart w:name="z1267" w:id="1262"/>
    <w:p>
      <w:pPr>
        <w:spacing w:after="0"/>
        <w:ind w:left="0"/>
        <w:jc w:val="both"/>
      </w:pPr>
      <w:r>
        <w:rPr>
          <w:rFonts w:ascii="Times New Roman"/>
          <w:b w:val="false"/>
          <w:i w:val="false"/>
          <w:color w:val="000000"/>
          <w:sz w:val="28"/>
        </w:rPr>
        <w:t>
      195. Білуге тиіс:</w:t>
      </w:r>
    </w:p>
    <w:bookmarkEnd w:id="1262"/>
    <w:bookmarkStart w:name="z1268" w:id="1263"/>
    <w:p>
      <w:pPr>
        <w:spacing w:after="0"/>
        <w:ind w:left="0"/>
        <w:jc w:val="both"/>
      </w:pPr>
      <w:r>
        <w:rPr>
          <w:rFonts w:ascii="Times New Roman"/>
          <w:b w:val="false"/>
          <w:i w:val="false"/>
          <w:color w:val="000000"/>
          <w:sz w:val="28"/>
        </w:rPr>
        <w:t>
      механикаландырылған жартылай автоматты және автоматты престердің атауын, міндетін және жұмыс қағидаттарын, қарапайым құрылғылардың, бақылау-өлшеу аспаптары мен құралдарының міндеті мен қолдану шарттарын;</w:t>
      </w:r>
    </w:p>
    <w:bookmarkEnd w:id="1263"/>
    <w:bookmarkStart w:name="z1269" w:id="1264"/>
    <w:p>
      <w:pPr>
        <w:spacing w:after="0"/>
        <w:ind w:left="0"/>
        <w:jc w:val="both"/>
      </w:pPr>
      <w:r>
        <w:rPr>
          <w:rFonts w:ascii="Times New Roman"/>
          <w:b w:val="false"/>
          <w:i w:val="false"/>
          <w:color w:val="000000"/>
          <w:sz w:val="28"/>
        </w:rPr>
        <w:t>
      престеу әдістерін;</w:t>
      </w:r>
    </w:p>
    <w:bookmarkEnd w:id="1264"/>
    <w:bookmarkStart w:name="z1270" w:id="1265"/>
    <w:p>
      <w:pPr>
        <w:spacing w:after="0"/>
        <w:ind w:left="0"/>
        <w:jc w:val="both"/>
      </w:pPr>
      <w:r>
        <w:rPr>
          <w:rFonts w:ascii="Times New Roman"/>
          <w:b w:val="false"/>
          <w:i w:val="false"/>
          <w:color w:val="000000"/>
          <w:sz w:val="28"/>
        </w:rPr>
        <w:t>
      шектеулер мен жақындатулардың негізгі мәліметтерін.</w:t>
      </w:r>
    </w:p>
    <w:bookmarkEnd w:id="1265"/>
    <w:bookmarkStart w:name="z1271" w:id="1266"/>
    <w:p>
      <w:pPr>
        <w:spacing w:after="0"/>
        <w:ind w:left="0"/>
        <w:jc w:val="both"/>
      </w:pPr>
      <w:r>
        <w:rPr>
          <w:rFonts w:ascii="Times New Roman"/>
          <w:b w:val="false"/>
          <w:i w:val="false"/>
          <w:color w:val="000000"/>
          <w:sz w:val="28"/>
        </w:rPr>
        <w:t>
      Параграф 2. Бакелитті, вулканитті және эпоксидті айналыстырғыштағы абразивтік бұйымдарды қалыптаушы, 4-разряд</w:t>
      </w:r>
    </w:p>
    <w:bookmarkEnd w:id="1266"/>
    <w:bookmarkStart w:name="z1272" w:id="1267"/>
    <w:p>
      <w:pPr>
        <w:spacing w:after="0"/>
        <w:ind w:left="0"/>
        <w:jc w:val="both"/>
      </w:pPr>
      <w:r>
        <w:rPr>
          <w:rFonts w:ascii="Times New Roman"/>
          <w:b w:val="false"/>
          <w:i w:val="false"/>
          <w:color w:val="000000"/>
          <w:sz w:val="28"/>
        </w:rPr>
        <w:t>
      196. Жұмыс сипаттамасы:</w:t>
      </w:r>
    </w:p>
    <w:bookmarkEnd w:id="1267"/>
    <w:bookmarkStart w:name="z1273" w:id="1268"/>
    <w:p>
      <w:pPr>
        <w:spacing w:after="0"/>
        <w:ind w:left="0"/>
        <w:jc w:val="both"/>
      </w:pPr>
      <w:r>
        <w:rPr>
          <w:rFonts w:ascii="Times New Roman"/>
          <w:b w:val="false"/>
          <w:i w:val="false"/>
          <w:color w:val="000000"/>
          <w:sz w:val="28"/>
        </w:rPr>
        <w:t>
      механикаландырылған, жартылай автоматты және автоматты агрегаттарда диаметрі 300 мм-ден 500 дейінгі тік бейінді және диаметрі 200 мм-ден 350 дейінгі фасон бейінді абразивтік бұйымдарды, диаметрі 200 мм-ден 350 мм. дейін кесілген шеңберлерді, радиусі 750 мм, дейін секторларды, вулканитті байланыстырғыштағы шеңберлерді қайталау және престеу әдісімен қалыптау;</w:t>
      </w:r>
    </w:p>
    <w:bookmarkEnd w:id="1268"/>
    <w:bookmarkStart w:name="z1274" w:id="1269"/>
    <w:p>
      <w:pPr>
        <w:spacing w:after="0"/>
        <w:ind w:left="0"/>
        <w:jc w:val="both"/>
      </w:pPr>
      <w:r>
        <w:rPr>
          <w:rFonts w:ascii="Times New Roman"/>
          <w:b w:val="false"/>
          <w:i w:val="false"/>
          <w:color w:val="000000"/>
          <w:sz w:val="28"/>
        </w:rPr>
        <w:t>
      шеңбердің берілген және алынатын биіктігі бойынша қысым шамасын іріктеу;</w:t>
      </w:r>
    </w:p>
    <w:bookmarkEnd w:id="1269"/>
    <w:bookmarkStart w:name="z1275" w:id="1270"/>
    <w:p>
      <w:pPr>
        <w:spacing w:after="0"/>
        <w:ind w:left="0"/>
        <w:jc w:val="both"/>
      </w:pPr>
      <w:r>
        <w:rPr>
          <w:rFonts w:ascii="Times New Roman"/>
          <w:b w:val="false"/>
          <w:i w:val="false"/>
          <w:color w:val="000000"/>
          <w:sz w:val="28"/>
        </w:rPr>
        <w:t>
      престердің барлық механизмін реттеу;</w:t>
      </w:r>
    </w:p>
    <w:bookmarkEnd w:id="1270"/>
    <w:bookmarkStart w:name="z1276" w:id="1271"/>
    <w:p>
      <w:pPr>
        <w:spacing w:after="0"/>
        <w:ind w:left="0"/>
        <w:jc w:val="both"/>
      </w:pPr>
      <w:r>
        <w:rPr>
          <w:rFonts w:ascii="Times New Roman"/>
          <w:b w:val="false"/>
          <w:i w:val="false"/>
          <w:color w:val="000000"/>
          <w:sz w:val="28"/>
        </w:rPr>
        <w:t>
      автоматты және жартылай автоматты агрегаттарды баптау және теңшеу;</w:t>
      </w:r>
    </w:p>
    <w:bookmarkEnd w:id="1271"/>
    <w:bookmarkStart w:name="z1277" w:id="1272"/>
    <w:p>
      <w:pPr>
        <w:spacing w:after="0"/>
        <w:ind w:left="0"/>
        <w:jc w:val="both"/>
      </w:pPr>
      <w:r>
        <w:rPr>
          <w:rFonts w:ascii="Times New Roman"/>
          <w:b w:val="false"/>
          <w:i w:val="false"/>
          <w:color w:val="000000"/>
          <w:sz w:val="28"/>
        </w:rPr>
        <w:t>
      бұйымдарды эпоксидті және арнайы байланыстырғыштарда қалыптау;</w:t>
      </w:r>
    </w:p>
    <w:bookmarkEnd w:id="1272"/>
    <w:bookmarkStart w:name="z1278" w:id="1273"/>
    <w:p>
      <w:pPr>
        <w:spacing w:after="0"/>
        <w:ind w:left="0"/>
        <w:jc w:val="both"/>
      </w:pPr>
      <w:r>
        <w:rPr>
          <w:rFonts w:ascii="Times New Roman"/>
          <w:b w:val="false"/>
          <w:i w:val="false"/>
          <w:color w:val="000000"/>
          <w:sz w:val="28"/>
        </w:rPr>
        <w:t>
      пресс-қалыптарды дайындау және құрастыру;</w:t>
      </w:r>
    </w:p>
    <w:bookmarkEnd w:id="1273"/>
    <w:bookmarkStart w:name="z1279" w:id="1274"/>
    <w:p>
      <w:pPr>
        <w:spacing w:after="0"/>
        <w:ind w:left="0"/>
        <w:jc w:val="both"/>
      </w:pPr>
      <w:r>
        <w:rPr>
          <w:rFonts w:ascii="Times New Roman"/>
          <w:b w:val="false"/>
          <w:i w:val="false"/>
          <w:color w:val="000000"/>
          <w:sz w:val="28"/>
        </w:rPr>
        <w:t>
      пресс-қалыптардан бұйымдарды алу;</w:t>
      </w:r>
    </w:p>
    <w:bookmarkEnd w:id="1274"/>
    <w:bookmarkStart w:name="z1280" w:id="1275"/>
    <w:p>
      <w:pPr>
        <w:spacing w:after="0"/>
        <w:ind w:left="0"/>
        <w:jc w:val="both"/>
      </w:pPr>
      <w:r>
        <w:rPr>
          <w:rFonts w:ascii="Times New Roman"/>
          <w:b w:val="false"/>
          <w:i w:val="false"/>
          <w:color w:val="000000"/>
          <w:sz w:val="28"/>
        </w:rPr>
        <w:t>
      пресс-қалыптарды массаның қатпарларынан тазалау және оларды майлау.</w:t>
      </w:r>
    </w:p>
    <w:bookmarkEnd w:id="1275"/>
    <w:bookmarkStart w:name="z1281" w:id="1276"/>
    <w:p>
      <w:pPr>
        <w:spacing w:after="0"/>
        <w:ind w:left="0"/>
        <w:jc w:val="both"/>
      </w:pPr>
      <w:r>
        <w:rPr>
          <w:rFonts w:ascii="Times New Roman"/>
          <w:b w:val="false"/>
          <w:i w:val="false"/>
          <w:color w:val="000000"/>
          <w:sz w:val="28"/>
        </w:rPr>
        <w:t>
      197. Білуге тиіс:</w:t>
      </w:r>
    </w:p>
    <w:bookmarkEnd w:id="1276"/>
    <w:bookmarkStart w:name="z1282" w:id="1277"/>
    <w:p>
      <w:pPr>
        <w:spacing w:after="0"/>
        <w:ind w:left="0"/>
        <w:jc w:val="both"/>
      </w:pPr>
      <w:r>
        <w:rPr>
          <w:rFonts w:ascii="Times New Roman"/>
          <w:b w:val="false"/>
          <w:i w:val="false"/>
          <w:color w:val="000000"/>
          <w:sz w:val="28"/>
        </w:rPr>
        <w:t>
      қызмет көрсетілетін жабдықтардың құрылғысын, дәлдігін тексеру тәсілдерін;</w:t>
      </w:r>
    </w:p>
    <w:bookmarkEnd w:id="1277"/>
    <w:bookmarkStart w:name="z1283" w:id="1278"/>
    <w:p>
      <w:pPr>
        <w:spacing w:after="0"/>
        <w:ind w:left="0"/>
        <w:jc w:val="both"/>
      </w:pPr>
      <w:r>
        <w:rPr>
          <w:rFonts w:ascii="Times New Roman"/>
          <w:b w:val="false"/>
          <w:i w:val="false"/>
          <w:color w:val="000000"/>
          <w:sz w:val="28"/>
        </w:rPr>
        <w:t>
      жабдыққа кіретін әмбебап және арнайы құрылғылардың конструкциясын;</w:t>
      </w:r>
    </w:p>
    <w:bookmarkEnd w:id="1278"/>
    <w:bookmarkStart w:name="z1284" w:id="1279"/>
    <w:p>
      <w:pPr>
        <w:spacing w:after="0"/>
        <w:ind w:left="0"/>
        <w:jc w:val="both"/>
      </w:pPr>
      <w:r>
        <w:rPr>
          <w:rFonts w:ascii="Times New Roman"/>
          <w:b w:val="false"/>
          <w:i w:val="false"/>
          <w:color w:val="000000"/>
          <w:sz w:val="28"/>
        </w:rPr>
        <w:t>
      қалыпталған бұйымдардың техникалық шарттарын;</w:t>
      </w:r>
    </w:p>
    <w:bookmarkEnd w:id="1279"/>
    <w:bookmarkStart w:name="z1285" w:id="1280"/>
    <w:p>
      <w:pPr>
        <w:spacing w:after="0"/>
        <w:ind w:left="0"/>
        <w:jc w:val="both"/>
      </w:pPr>
      <w:r>
        <w:rPr>
          <w:rFonts w:ascii="Times New Roman"/>
          <w:b w:val="false"/>
          <w:i w:val="false"/>
          <w:color w:val="000000"/>
          <w:sz w:val="28"/>
        </w:rPr>
        <w:t>
      эпоксидті шайырдың, арнайы байланыстырғыштар мен қатайтқыштардың қасиеттерін.</w:t>
      </w:r>
    </w:p>
    <w:bookmarkEnd w:id="1280"/>
    <w:bookmarkStart w:name="z1286" w:id="1281"/>
    <w:p>
      <w:pPr>
        <w:spacing w:after="0"/>
        <w:ind w:left="0"/>
        <w:jc w:val="both"/>
      </w:pPr>
      <w:r>
        <w:rPr>
          <w:rFonts w:ascii="Times New Roman"/>
          <w:b w:val="false"/>
          <w:i w:val="false"/>
          <w:color w:val="000000"/>
          <w:sz w:val="28"/>
        </w:rPr>
        <w:t>
      Параграф 3. Бакелитті, вулканитті және эпоксидті айналыстырғыштағы абразивтік бұйымдарды қалыптаушы, 5-разряд</w:t>
      </w:r>
    </w:p>
    <w:bookmarkEnd w:id="1281"/>
    <w:bookmarkStart w:name="z1287" w:id="1282"/>
    <w:p>
      <w:pPr>
        <w:spacing w:after="0"/>
        <w:ind w:left="0"/>
        <w:jc w:val="both"/>
      </w:pPr>
      <w:r>
        <w:rPr>
          <w:rFonts w:ascii="Times New Roman"/>
          <w:b w:val="false"/>
          <w:i w:val="false"/>
          <w:color w:val="000000"/>
          <w:sz w:val="28"/>
        </w:rPr>
        <w:t>
      198. Жұмыс сипаттамасы:</w:t>
      </w:r>
    </w:p>
    <w:bookmarkEnd w:id="1282"/>
    <w:bookmarkStart w:name="z1288" w:id="1283"/>
    <w:p>
      <w:pPr>
        <w:spacing w:after="0"/>
        <w:ind w:left="0"/>
        <w:jc w:val="both"/>
      </w:pPr>
      <w:r>
        <w:rPr>
          <w:rFonts w:ascii="Times New Roman"/>
          <w:b w:val="false"/>
          <w:i w:val="false"/>
          <w:color w:val="000000"/>
          <w:sz w:val="28"/>
        </w:rPr>
        <w:t>
      механикаландырылған, жартылай автоматты және автоматты престерде диаметрі 500 мм-ден 600 мм. дейінгі тік бейінді, диаметрі 400 мм. артық фасон бейінді абразивтік бұйымдарды, радиусі 750 мм. дейін секторларды, диаметрі 350 мм-ден 500 мм дейін кесілген шеңберлерді қалыптау;</w:t>
      </w:r>
    </w:p>
    <w:bookmarkEnd w:id="1283"/>
    <w:bookmarkStart w:name="z1289" w:id="1284"/>
    <w:p>
      <w:pPr>
        <w:spacing w:after="0"/>
        <w:ind w:left="0"/>
        <w:jc w:val="both"/>
      </w:pPr>
      <w:r>
        <w:rPr>
          <w:rFonts w:ascii="Times New Roman"/>
          <w:b w:val="false"/>
          <w:i w:val="false"/>
          <w:color w:val="000000"/>
          <w:sz w:val="28"/>
        </w:rPr>
        <w:t>
      дайын шеңбердің салмағына қарай ілмектердің санын есептеу;</w:t>
      </w:r>
    </w:p>
    <w:bookmarkEnd w:id="1284"/>
    <w:bookmarkStart w:name="z1290" w:id="1285"/>
    <w:p>
      <w:pPr>
        <w:spacing w:after="0"/>
        <w:ind w:left="0"/>
        <w:jc w:val="both"/>
      </w:pPr>
      <w:r>
        <w:rPr>
          <w:rFonts w:ascii="Times New Roman"/>
          <w:b w:val="false"/>
          <w:i w:val="false"/>
          <w:color w:val="000000"/>
          <w:sz w:val="28"/>
        </w:rPr>
        <w:t>
      жұмыс режимін реттеу және қалыпты агрегаттарды баптау.</w:t>
      </w:r>
    </w:p>
    <w:bookmarkEnd w:id="1285"/>
    <w:bookmarkStart w:name="z1291" w:id="1286"/>
    <w:p>
      <w:pPr>
        <w:spacing w:after="0"/>
        <w:ind w:left="0"/>
        <w:jc w:val="both"/>
      </w:pPr>
      <w:r>
        <w:rPr>
          <w:rFonts w:ascii="Times New Roman"/>
          <w:b w:val="false"/>
          <w:i w:val="false"/>
          <w:color w:val="000000"/>
          <w:sz w:val="28"/>
        </w:rPr>
        <w:t>
      199. Білуге тиіс:</w:t>
      </w:r>
    </w:p>
    <w:bookmarkEnd w:id="1286"/>
    <w:bookmarkStart w:name="z1292" w:id="1287"/>
    <w:p>
      <w:pPr>
        <w:spacing w:after="0"/>
        <w:ind w:left="0"/>
        <w:jc w:val="both"/>
      </w:pPr>
      <w:r>
        <w:rPr>
          <w:rFonts w:ascii="Times New Roman"/>
          <w:b w:val="false"/>
          <w:i w:val="false"/>
          <w:color w:val="000000"/>
          <w:sz w:val="28"/>
        </w:rPr>
        <w:t>
      қызмет көрсетілетін жабдықтарының конструкциясын және электр тәсімдерін;</w:t>
      </w:r>
    </w:p>
    <w:bookmarkEnd w:id="1287"/>
    <w:bookmarkStart w:name="z1293" w:id="1288"/>
    <w:p>
      <w:pPr>
        <w:spacing w:after="0"/>
        <w:ind w:left="0"/>
        <w:jc w:val="both"/>
      </w:pPr>
      <w:r>
        <w:rPr>
          <w:rFonts w:ascii="Times New Roman"/>
          <w:b w:val="false"/>
          <w:i w:val="false"/>
          <w:color w:val="000000"/>
          <w:sz w:val="28"/>
        </w:rPr>
        <w:t>
      көтергіш көлік құралдарының құрылғысын;</w:t>
      </w:r>
    </w:p>
    <w:bookmarkEnd w:id="1288"/>
    <w:bookmarkStart w:name="z1294" w:id="1289"/>
    <w:p>
      <w:pPr>
        <w:spacing w:after="0"/>
        <w:ind w:left="0"/>
        <w:jc w:val="both"/>
      </w:pPr>
      <w:r>
        <w:rPr>
          <w:rFonts w:ascii="Times New Roman"/>
          <w:b w:val="false"/>
          <w:i w:val="false"/>
          <w:color w:val="000000"/>
          <w:sz w:val="28"/>
        </w:rPr>
        <w:t>
      өлшемі мен түрлері бойынша шығарылатын бұйымдардың түр-түрін;</w:t>
      </w:r>
    </w:p>
    <w:bookmarkEnd w:id="1289"/>
    <w:bookmarkStart w:name="z1295" w:id="1290"/>
    <w:p>
      <w:pPr>
        <w:spacing w:after="0"/>
        <w:ind w:left="0"/>
        <w:jc w:val="both"/>
      </w:pPr>
      <w:r>
        <w:rPr>
          <w:rFonts w:ascii="Times New Roman"/>
          <w:b w:val="false"/>
          <w:i w:val="false"/>
          <w:color w:val="000000"/>
          <w:sz w:val="28"/>
        </w:rPr>
        <w:t>
      престеу әдістерін.</w:t>
      </w:r>
    </w:p>
    <w:bookmarkEnd w:id="1290"/>
    <w:bookmarkStart w:name="z1296" w:id="1291"/>
    <w:p>
      <w:pPr>
        <w:spacing w:after="0"/>
        <w:ind w:left="0"/>
        <w:jc w:val="both"/>
      </w:pPr>
      <w:r>
        <w:rPr>
          <w:rFonts w:ascii="Times New Roman"/>
          <w:b w:val="false"/>
          <w:i w:val="false"/>
          <w:color w:val="000000"/>
          <w:sz w:val="28"/>
        </w:rPr>
        <w:t>
      Параграф 4. Бакелитті, вулканитті және эпоксидті айналыстырғыштағы абразивтік бұйымдарды қалыптаушы, 6-разряд</w:t>
      </w:r>
    </w:p>
    <w:bookmarkEnd w:id="1291"/>
    <w:bookmarkStart w:name="z1297" w:id="1292"/>
    <w:p>
      <w:pPr>
        <w:spacing w:after="0"/>
        <w:ind w:left="0"/>
        <w:jc w:val="both"/>
      </w:pPr>
      <w:r>
        <w:rPr>
          <w:rFonts w:ascii="Times New Roman"/>
          <w:b w:val="false"/>
          <w:i w:val="false"/>
          <w:color w:val="000000"/>
          <w:sz w:val="28"/>
        </w:rPr>
        <w:t>
      200. Жұмыс сипаттамасы:</w:t>
      </w:r>
    </w:p>
    <w:bookmarkEnd w:id="1292"/>
    <w:bookmarkStart w:name="z1298" w:id="1293"/>
    <w:p>
      <w:pPr>
        <w:spacing w:after="0"/>
        <w:ind w:left="0"/>
        <w:jc w:val="both"/>
      </w:pPr>
      <w:r>
        <w:rPr>
          <w:rFonts w:ascii="Times New Roman"/>
          <w:b w:val="false"/>
          <w:i w:val="false"/>
          <w:color w:val="000000"/>
          <w:sz w:val="28"/>
        </w:rPr>
        <w:t>
      механикаландырылған, жартылай автоматты және автоматты престерде диаметрі 600 мм. артық тік бейінді абразивтік бұйымдарды, диаметрі 500 мм. артық кесілген шеңберлердің ПН, ПНВ, ПНР типтегі фасон бейіндерін қалыптау.</w:t>
      </w:r>
    </w:p>
    <w:bookmarkEnd w:id="1293"/>
    <w:bookmarkStart w:name="z1299" w:id="1294"/>
    <w:p>
      <w:pPr>
        <w:spacing w:after="0"/>
        <w:ind w:left="0"/>
        <w:jc w:val="both"/>
      </w:pPr>
      <w:r>
        <w:rPr>
          <w:rFonts w:ascii="Times New Roman"/>
          <w:b w:val="false"/>
          <w:i w:val="false"/>
          <w:color w:val="000000"/>
          <w:sz w:val="28"/>
        </w:rPr>
        <w:t>
      201. Білуге тиіс:</w:t>
      </w:r>
    </w:p>
    <w:bookmarkEnd w:id="1294"/>
    <w:bookmarkStart w:name="z1300" w:id="1295"/>
    <w:p>
      <w:pPr>
        <w:spacing w:after="0"/>
        <w:ind w:left="0"/>
        <w:jc w:val="both"/>
      </w:pPr>
      <w:r>
        <w:rPr>
          <w:rFonts w:ascii="Times New Roman"/>
          <w:b w:val="false"/>
          <w:i w:val="false"/>
          <w:color w:val="000000"/>
          <w:sz w:val="28"/>
        </w:rPr>
        <w:t>
      қызмет көрсетілетін жабдықтарды реттеу ережесін;</w:t>
      </w:r>
    </w:p>
    <w:bookmarkEnd w:id="1295"/>
    <w:bookmarkStart w:name="z1301" w:id="1296"/>
    <w:p>
      <w:pPr>
        <w:spacing w:after="0"/>
        <w:ind w:left="0"/>
        <w:jc w:val="both"/>
      </w:pPr>
      <w:r>
        <w:rPr>
          <w:rFonts w:ascii="Times New Roman"/>
          <w:b w:val="false"/>
          <w:i w:val="false"/>
          <w:color w:val="000000"/>
          <w:sz w:val="28"/>
        </w:rPr>
        <w:t>
      тозған құралдардың жіберілетін нормаларын;</w:t>
      </w:r>
    </w:p>
    <w:bookmarkEnd w:id="1296"/>
    <w:bookmarkStart w:name="z1302" w:id="1297"/>
    <w:p>
      <w:pPr>
        <w:spacing w:after="0"/>
        <w:ind w:left="0"/>
        <w:jc w:val="both"/>
      </w:pPr>
      <w:r>
        <w:rPr>
          <w:rFonts w:ascii="Times New Roman"/>
          <w:b w:val="false"/>
          <w:i w:val="false"/>
          <w:color w:val="000000"/>
          <w:sz w:val="28"/>
        </w:rPr>
        <w:t>
      ірі түйірлі массаларды қалыптау технологиясын және бұйымдарды қалыптау үшін массалар дайындау тәсілдерін.</w:t>
      </w:r>
    </w:p>
    <w:bookmarkEnd w:id="1297"/>
    <w:bookmarkStart w:name="z1303" w:id="1298"/>
    <w:p>
      <w:pPr>
        <w:spacing w:after="0"/>
        <w:ind w:left="0"/>
        <w:jc w:val="both"/>
      </w:pPr>
      <w:r>
        <w:rPr>
          <w:rFonts w:ascii="Times New Roman"/>
          <w:b w:val="false"/>
          <w:i w:val="false"/>
          <w:color w:val="000000"/>
          <w:sz w:val="28"/>
        </w:rPr>
        <w:t>
      46. Керамикалық байланыстырғыштағы абразивтік бұйымдарды қалыптаушы</w:t>
      </w:r>
    </w:p>
    <w:bookmarkEnd w:id="1298"/>
    <w:bookmarkStart w:name="z1304" w:id="1299"/>
    <w:p>
      <w:pPr>
        <w:spacing w:after="0"/>
        <w:ind w:left="0"/>
        <w:jc w:val="both"/>
      </w:pPr>
      <w:r>
        <w:rPr>
          <w:rFonts w:ascii="Times New Roman"/>
          <w:b w:val="false"/>
          <w:i w:val="false"/>
          <w:color w:val="000000"/>
          <w:sz w:val="28"/>
        </w:rPr>
        <w:t>
      Параграф 1. Керамикалық байланыстырғыштағы абразивтік бұйымдарды қалыптаушы, 2-разряд</w:t>
      </w:r>
    </w:p>
    <w:bookmarkEnd w:id="1299"/>
    <w:bookmarkStart w:name="z1305" w:id="1300"/>
    <w:p>
      <w:pPr>
        <w:spacing w:after="0"/>
        <w:ind w:left="0"/>
        <w:jc w:val="both"/>
      </w:pPr>
      <w:r>
        <w:rPr>
          <w:rFonts w:ascii="Times New Roman"/>
          <w:b w:val="false"/>
          <w:i w:val="false"/>
          <w:color w:val="000000"/>
          <w:sz w:val="28"/>
        </w:rPr>
        <w:t>
      202. Жұмыс сипаттамасы:</w:t>
      </w:r>
    </w:p>
    <w:bookmarkEnd w:id="1300"/>
    <w:bookmarkStart w:name="z1306" w:id="1301"/>
    <w:p>
      <w:pPr>
        <w:spacing w:after="0"/>
        <w:ind w:left="0"/>
        <w:jc w:val="both"/>
      </w:pPr>
      <w:r>
        <w:rPr>
          <w:rFonts w:ascii="Times New Roman"/>
          <w:b w:val="false"/>
          <w:i w:val="false"/>
          <w:color w:val="000000"/>
          <w:sz w:val="28"/>
        </w:rPr>
        <w:t>
      механикаландырылған престерде және қолмен диаметрі 200 мм. дейінгі тік бейінді, диаметрі 100 мм. фасон бейінді, керамикалық байланыстырғыштағы абразивтік бұйымдарды, кеспелтектерді, қайрақшаларды және көпшілік қолданатын бұйымдарды қалыптау;</w:t>
      </w:r>
    </w:p>
    <w:bookmarkEnd w:id="1301"/>
    <w:bookmarkStart w:name="z1307" w:id="1302"/>
    <w:p>
      <w:pPr>
        <w:spacing w:after="0"/>
        <w:ind w:left="0"/>
        <w:jc w:val="both"/>
      </w:pPr>
      <w:r>
        <w:rPr>
          <w:rFonts w:ascii="Times New Roman"/>
          <w:b w:val="false"/>
          <w:i w:val="false"/>
          <w:color w:val="000000"/>
          <w:sz w:val="28"/>
        </w:rPr>
        <w:t>
      тақталар мен түзетулерді іріктеу;</w:t>
      </w:r>
    </w:p>
    <w:bookmarkEnd w:id="1302"/>
    <w:bookmarkStart w:name="z1308" w:id="1303"/>
    <w:p>
      <w:pPr>
        <w:spacing w:after="0"/>
        <w:ind w:left="0"/>
        <w:jc w:val="both"/>
      </w:pPr>
      <w:r>
        <w:rPr>
          <w:rFonts w:ascii="Times New Roman"/>
          <w:b w:val="false"/>
          <w:i w:val="false"/>
          <w:color w:val="000000"/>
          <w:sz w:val="28"/>
        </w:rPr>
        <w:t>
      пресс-қалыптарды құрастыру;</w:t>
      </w:r>
    </w:p>
    <w:bookmarkEnd w:id="1303"/>
    <w:bookmarkStart w:name="z1309" w:id="1304"/>
    <w:p>
      <w:pPr>
        <w:spacing w:after="0"/>
        <w:ind w:left="0"/>
        <w:jc w:val="both"/>
      </w:pPr>
      <w:r>
        <w:rPr>
          <w:rFonts w:ascii="Times New Roman"/>
          <w:b w:val="false"/>
          <w:i w:val="false"/>
          <w:color w:val="000000"/>
          <w:sz w:val="28"/>
        </w:rPr>
        <w:t>
      қалыпты массаларды өлшеу және пресс-қалыптарға құю;</w:t>
      </w:r>
    </w:p>
    <w:bookmarkEnd w:id="1304"/>
    <w:bookmarkStart w:name="z1310" w:id="1305"/>
    <w:p>
      <w:pPr>
        <w:spacing w:after="0"/>
        <w:ind w:left="0"/>
        <w:jc w:val="both"/>
      </w:pPr>
      <w:r>
        <w:rPr>
          <w:rFonts w:ascii="Times New Roman"/>
          <w:b w:val="false"/>
          <w:i w:val="false"/>
          <w:color w:val="000000"/>
          <w:sz w:val="28"/>
        </w:rPr>
        <w:t>
      массаны тегістеу, үстіңгі және астыңғы қалып тақталарын төсеу;</w:t>
      </w:r>
    </w:p>
    <w:bookmarkEnd w:id="1305"/>
    <w:bookmarkStart w:name="z1311" w:id="1306"/>
    <w:p>
      <w:pPr>
        <w:spacing w:after="0"/>
        <w:ind w:left="0"/>
        <w:jc w:val="both"/>
      </w:pPr>
      <w:r>
        <w:rPr>
          <w:rFonts w:ascii="Times New Roman"/>
          <w:b w:val="false"/>
          <w:i w:val="false"/>
          <w:color w:val="000000"/>
          <w:sz w:val="28"/>
        </w:rPr>
        <w:t>
      қалыпталған бұйымдарды пресс-қалыптардан алу және оны кептіру тақталарына қою;</w:t>
      </w:r>
    </w:p>
    <w:bookmarkEnd w:id="1306"/>
    <w:bookmarkStart w:name="z1312" w:id="1307"/>
    <w:p>
      <w:pPr>
        <w:spacing w:after="0"/>
        <w:ind w:left="0"/>
        <w:jc w:val="both"/>
      </w:pPr>
      <w:r>
        <w:rPr>
          <w:rFonts w:ascii="Times New Roman"/>
          <w:b w:val="false"/>
          <w:i w:val="false"/>
          <w:color w:val="000000"/>
          <w:sz w:val="28"/>
        </w:rPr>
        <w:t>
      сапасын бақылау, қалыпталған бұйымдарды геометриялық өлшемі мен салмағы бойынша таңбалау;</w:t>
      </w:r>
    </w:p>
    <w:bookmarkEnd w:id="1307"/>
    <w:bookmarkStart w:name="z1313" w:id="1308"/>
    <w:p>
      <w:pPr>
        <w:spacing w:after="0"/>
        <w:ind w:left="0"/>
        <w:jc w:val="both"/>
      </w:pPr>
      <w:r>
        <w:rPr>
          <w:rFonts w:ascii="Times New Roman"/>
          <w:b w:val="false"/>
          <w:i w:val="false"/>
          <w:color w:val="000000"/>
          <w:sz w:val="28"/>
        </w:rPr>
        <w:t>
      қол престерінде стоматология жұмыстарында қолданылатын карборунд массадан жасалған диаметрі 200 мм. және биіктігі 3 мм. дискілерді престеу.</w:t>
      </w:r>
    </w:p>
    <w:bookmarkEnd w:id="1308"/>
    <w:bookmarkStart w:name="z1314" w:id="1309"/>
    <w:p>
      <w:pPr>
        <w:spacing w:after="0"/>
        <w:ind w:left="0"/>
        <w:jc w:val="both"/>
      </w:pPr>
      <w:r>
        <w:rPr>
          <w:rFonts w:ascii="Times New Roman"/>
          <w:b w:val="false"/>
          <w:i w:val="false"/>
          <w:color w:val="000000"/>
          <w:sz w:val="28"/>
        </w:rPr>
        <w:t>
      203. Білуге тиіс:</w:t>
      </w:r>
    </w:p>
    <w:bookmarkEnd w:id="1309"/>
    <w:bookmarkStart w:name="z1315" w:id="1310"/>
    <w:p>
      <w:pPr>
        <w:spacing w:after="0"/>
        <w:ind w:left="0"/>
        <w:jc w:val="both"/>
      </w:pPr>
      <w:r>
        <w:rPr>
          <w:rFonts w:ascii="Times New Roman"/>
          <w:b w:val="false"/>
          <w:i w:val="false"/>
          <w:color w:val="000000"/>
          <w:sz w:val="28"/>
        </w:rPr>
        <w:t>
      маңызды, ішінара жабдықтардың атауын, міндетін және жұмыс қағидаттарын;</w:t>
      </w:r>
    </w:p>
    <w:bookmarkEnd w:id="1310"/>
    <w:bookmarkStart w:name="z1316" w:id="1311"/>
    <w:p>
      <w:pPr>
        <w:spacing w:after="0"/>
        <w:ind w:left="0"/>
        <w:jc w:val="both"/>
      </w:pPr>
      <w:r>
        <w:rPr>
          <w:rFonts w:ascii="Times New Roman"/>
          <w:b w:val="false"/>
          <w:i w:val="false"/>
          <w:color w:val="000000"/>
          <w:sz w:val="28"/>
        </w:rPr>
        <w:t>
      қалыпталатын бұйымдардың сипаттамасын;</w:t>
      </w:r>
    </w:p>
    <w:bookmarkEnd w:id="1311"/>
    <w:bookmarkStart w:name="z1317" w:id="1312"/>
    <w:p>
      <w:pPr>
        <w:spacing w:after="0"/>
        <w:ind w:left="0"/>
        <w:jc w:val="both"/>
      </w:pPr>
      <w:r>
        <w:rPr>
          <w:rFonts w:ascii="Times New Roman"/>
          <w:b w:val="false"/>
          <w:i w:val="false"/>
          <w:color w:val="000000"/>
          <w:sz w:val="28"/>
        </w:rPr>
        <w:t>
      қарапайым құрылғылардың және бақылау-өлшеу құралдарының міндетін және қолдану шарттарын;</w:t>
      </w:r>
    </w:p>
    <w:bookmarkEnd w:id="1312"/>
    <w:bookmarkStart w:name="z1318" w:id="1313"/>
    <w:p>
      <w:pPr>
        <w:spacing w:after="0"/>
        <w:ind w:left="0"/>
        <w:jc w:val="both"/>
      </w:pPr>
      <w:r>
        <w:rPr>
          <w:rFonts w:ascii="Times New Roman"/>
          <w:b w:val="false"/>
          <w:i w:val="false"/>
          <w:color w:val="000000"/>
          <w:sz w:val="28"/>
        </w:rPr>
        <w:t>
      престеу әдістерін; шектеулер мен жақындатулар туралы жалпы мәліметті.</w:t>
      </w:r>
    </w:p>
    <w:bookmarkEnd w:id="1313"/>
    <w:bookmarkStart w:name="z1319" w:id="1314"/>
    <w:p>
      <w:pPr>
        <w:spacing w:after="0"/>
        <w:ind w:left="0"/>
        <w:jc w:val="both"/>
      </w:pPr>
      <w:r>
        <w:rPr>
          <w:rFonts w:ascii="Times New Roman"/>
          <w:b w:val="false"/>
          <w:i w:val="false"/>
          <w:color w:val="000000"/>
          <w:sz w:val="28"/>
        </w:rPr>
        <w:t>
      Параграф 2. Керамикалық байланыстырғыштағы абразивтік бұйымдарды қалыптаушы, 3-разряд</w:t>
      </w:r>
    </w:p>
    <w:bookmarkEnd w:id="1314"/>
    <w:bookmarkStart w:name="z1320" w:id="1315"/>
    <w:p>
      <w:pPr>
        <w:spacing w:after="0"/>
        <w:ind w:left="0"/>
        <w:jc w:val="both"/>
      </w:pPr>
      <w:r>
        <w:rPr>
          <w:rFonts w:ascii="Times New Roman"/>
          <w:b w:val="false"/>
          <w:i w:val="false"/>
          <w:color w:val="000000"/>
          <w:sz w:val="28"/>
        </w:rPr>
        <w:t>
      204. Жұмыс сипаттамасы:</w:t>
      </w:r>
    </w:p>
    <w:bookmarkEnd w:id="1315"/>
    <w:bookmarkStart w:name="z1321" w:id="1316"/>
    <w:p>
      <w:pPr>
        <w:spacing w:after="0"/>
        <w:ind w:left="0"/>
        <w:jc w:val="both"/>
      </w:pPr>
      <w:r>
        <w:rPr>
          <w:rFonts w:ascii="Times New Roman"/>
          <w:b w:val="false"/>
          <w:i w:val="false"/>
          <w:color w:val="000000"/>
          <w:sz w:val="28"/>
        </w:rPr>
        <w:t>
      қалыптау агрегаттарының барлық түрінде А, АА сыныптарындағы және прецизиялы орындалған диаметрі 200 мм. дейін тік бейінді, диаметрі 100 мм. дейінгі фасон бейінді абразивтік бұйымдарды қалыптау;</w:t>
      </w:r>
    </w:p>
    <w:bookmarkEnd w:id="1316"/>
    <w:bookmarkStart w:name="z1322" w:id="1317"/>
    <w:p>
      <w:pPr>
        <w:spacing w:after="0"/>
        <w:ind w:left="0"/>
        <w:jc w:val="both"/>
      </w:pPr>
      <w:r>
        <w:rPr>
          <w:rFonts w:ascii="Times New Roman"/>
          <w:b w:val="false"/>
          <w:i w:val="false"/>
          <w:color w:val="000000"/>
          <w:sz w:val="28"/>
        </w:rPr>
        <w:t>
      әр жерлерге қойылған массаның биіктігін тексеру;</w:t>
      </w:r>
    </w:p>
    <w:bookmarkEnd w:id="1317"/>
    <w:bookmarkStart w:name="z1323" w:id="1318"/>
    <w:p>
      <w:pPr>
        <w:spacing w:after="0"/>
        <w:ind w:left="0"/>
        <w:jc w:val="both"/>
      </w:pPr>
      <w:r>
        <w:rPr>
          <w:rFonts w:ascii="Times New Roman"/>
          <w:b w:val="false"/>
          <w:i w:val="false"/>
          <w:color w:val="000000"/>
          <w:sz w:val="28"/>
        </w:rPr>
        <w:t>
      алғашқы және екінші қысымды реттеу;</w:t>
      </w:r>
    </w:p>
    <w:bookmarkEnd w:id="1318"/>
    <w:bookmarkStart w:name="z1324" w:id="1319"/>
    <w:p>
      <w:pPr>
        <w:spacing w:after="0"/>
        <w:ind w:left="0"/>
        <w:jc w:val="both"/>
      </w:pPr>
      <w:r>
        <w:rPr>
          <w:rFonts w:ascii="Times New Roman"/>
          <w:b w:val="false"/>
          <w:i w:val="false"/>
          <w:color w:val="000000"/>
          <w:sz w:val="28"/>
        </w:rPr>
        <w:t>
      қалыпты массаның сапасын қарап белгілеу;</w:t>
      </w:r>
    </w:p>
    <w:bookmarkEnd w:id="1319"/>
    <w:bookmarkStart w:name="z1325" w:id="1320"/>
    <w:p>
      <w:pPr>
        <w:spacing w:after="0"/>
        <w:ind w:left="0"/>
        <w:jc w:val="both"/>
      </w:pPr>
      <w:r>
        <w:rPr>
          <w:rFonts w:ascii="Times New Roman"/>
          <w:b w:val="false"/>
          <w:i w:val="false"/>
          <w:color w:val="000000"/>
          <w:sz w:val="28"/>
        </w:rPr>
        <w:t>
      пресс жұмысында ұсақ ақаулықтарды жою;</w:t>
      </w:r>
    </w:p>
    <w:bookmarkEnd w:id="1320"/>
    <w:bookmarkStart w:name="z1326" w:id="1321"/>
    <w:p>
      <w:pPr>
        <w:spacing w:after="0"/>
        <w:ind w:left="0"/>
        <w:jc w:val="both"/>
      </w:pPr>
      <w:r>
        <w:rPr>
          <w:rFonts w:ascii="Times New Roman"/>
          <w:b w:val="false"/>
          <w:i w:val="false"/>
          <w:color w:val="000000"/>
          <w:sz w:val="28"/>
        </w:rPr>
        <w:t>
      автоматты және жартылай автоматты қалыпты агрегаттарды баптау және теңшеу;</w:t>
      </w:r>
    </w:p>
    <w:bookmarkEnd w:id="1321"/>
    <w:bookmarkStart w:name="z1327" w:id="1322"/>
    <w:p>
      <w:pPr>
        <w:spacing w:after="0"/>
        <w:ind w:left="0"/>
        <w:jc w:val="both"/>
      </w:pPr>
      <w:r>
        <w:rPr>
          <w:rFonts w:ascii="Times New Roman"/>
          <w:b w:val="false"/>
          <w:i w:val="false"/>
          <w:color w:val="000000"/>
          <w:sz w:val="28"/>
        </w:rPr>
        <w:t>
      қол престерінде стоматология жұмыстарында қолданылатын карборунд массасынан жасалған диаметр 200 мм. артық және биіктігі 3 мм. артық дискілерді престеу.</w:t>
      </w:r>
    </w:p>
    <w:bookmarkEnd w:id="1322"/>
    <w:bookmarkStart w:name="z1328" w:id="1323"/>
    <w:p>
      <w:pPr>
        <w:spacing w:after="0"/>
        <w:ind w:left="0"/>
        <w:jc w:val="both"/>
      </w:pPr>
      <w:r>
        <w:rPr>
          <w:rFonts w:ascii="Times New Roman"/>
          <w:b w:val="false"/>
          <w:i w:val="false"/>
          <w:color w:val="000000"/>
          <w:sz w:val="28"/>
        </w:rPr>
        <w:t>
      205. Білуге тиіс:</w:t>
      </w:r>
    </w:p>
    <w:bookmarkEnd w:id="1323"/>
    <w:bookmarkStart w:name="z1329" w:id="1324"/>
    <w:p>
      <w:pPr>
        <w:spacing w:after="0"/>
        <w:ind w:left="0"/>
        <w:jc w:val="both"/>
      </w:pPr>
      <w:r>
        <w:rPr>
          <w:rFonts w:ascii="Times New Roman"/>
          <w:b w:val="false"/>
          <w:i w:val="false"/>
          <w:color w:val="000000"/>
          <w:sz w:val="28"/>
        </w:rPr>
        <w:t>
      қызмет көрсетілетін жабдықтардың және оған кіретін барлық жарақтардың құрылғысын, баптау тәсілдерін;</w:t>
      </w:r>
    </w:p>
    <w:bookmarkEnd w:id="1324"/>
    <w:bookmarkStart w:name="z1330" w:id="1325"/>
    <w:p>
      <w:pPr>
        <w:spacing w:after="0"/>
        <w:ind w:left="0"/>
        <w:jc w:val="both"/>
      </w:pPr>
      <w:r>
        <w:rPr>
          <w:rFonts w:ascii="Times New Roman"/>
          <w:b w:val="false"/>
          <w:i w:val="false"/>
          <w:color w:val="000000"/>
          <w:sz w:val="28"/>
        </w:rPr>
        <w:t>
      қалыптаудың технологиялық процесін;</w:t>
      </w:r>
    </w:p>
    <w:bookmarkEnd w:id="1325"/>
    <w:bookmarkStart w:name="z1331" w:id="1326"/>
    <w:p>
      <w:pPr>
        <w:spacing w:after="0"/>
        <w:ind w:left="0"/>
        <w:jc w:val="both"/>
      </w:pPr>
      <w:r>
        <w:rPr>
          <w:rFonts w:ascii="Times New Roman"/>
          <w:b w:val="false"/>
          <w:i w:val="false"/>
          <w:color w:val="000000"/>
          <w:sz w:val="28"/>
        </w:rPr>
        <w:t>
      формалық массаға арналған технологиялық шарттарды;</w:t>
      </w:r>
    </w:p>
    <w:bookmarkEnd w:id="1326"/>
    <w:bookmarkStart w:name="z1332" w:id="1327"/>
    <w:p>
      <w:pPr>
        <w:spacing w:after="0"/>
        <w:ind w:left="0"/>
        <w:jc w:val="both"/>
      </w:pPr>
      <w:r>
        <w:rPr>
          <w:rFonts w:ascii="Times New Roman"/>
          <w:b w:val="false"/>
          <w:i w:val="false"/>
          <w:color w:val="000000"/>
          <w:sz w:val="28"/>
        </w:rPr>
        <w:t>
      қысымды реттеу тәсілдерін;</w:t>
      </w:r>
    </w:p>
    <w:bookmarkEnd w:id="1327"/>
    <w:bookmarkStart w:name="z1333" w:id="1328"/>
    <w:p>
      <w:pPr>
        <w:spacing w:after="0"/>
        <w:ind w:left="0"/>
        <w:jc w:val="both"/>
      </w:pPr>
      <w:r>
        <w:rPr>
          <w:rFonts w:ascii="Times New Roman"/>
          <w:b w:val="false"/>
          <w:i w:val="false"/>
          <w:color w:val="000000"/>
          <w:sz w:val="28"/>
        </w:rPr>
        <w:t>
      шектеулер мен жақындатулар туралы жалпы мәліметті.</w:t>
      </w:r>
    </w:p>
    <w:bookmarkEnd w:id="1328"/>
    <w:bookmarkStart w:name="z1334" w:id="1329"/>
    <w:p>
      <w:pPr>
        <w:spacing w:after="0"/>
        <w:ind w:left="0"/>
        <w:jc w:val="both"/>
      </w:pPr>
      <w:r>
        <w:rPr>
          <w:rFonts w:ascii="Times New Roman"/>
          <w:b w:val="false"/>
          <w:i w:val="false"/>
          <w:color w:val="000000"/>
          <w:sz w:val="28"/>
        </w:rPr>
        <w:t>
      Параграф 3. Керамикалық байланыстырғыштағы абразивтік бұйымдарды қалыптаушы, 4-разряд</w:t>
      </w:r>
    </w:p>
    <w:bookmarkEnd w:id="1329"/>
    <w:bookmarkStart w:name="z1335" w:id="1330"/>
    <w:p>
      <w:pPr>
        <w:spacing w:after="0"/>
        <w:ind w:left="0"/>
        <w:jc w:val="both"/>
      </w:pPr>
      <w:r>
        <w:rPr>
          <w:rFonts w:ascii="Times New Roman"/>
          <w:b w:val="false"/>
          <w:i w:val="false"/>
          <w:color w:val="000000"/>
          <w:sz w:val="28"/>
        </w:rPr>
        <w:t>
      206. Жұмыс сипаттамасы:</w:t>
      </w:r>
    </w:p>
    <w:bookmarkEnd w:id="1330"/>
    <w:bookmarkStart w:name="z1336" w:id="1331"/>
    <w:p>
      <w:pPr>
        <w:spacing w:after="0"/>
        <w:ind w:left="0"/>
        <w:jc w:val="both"/>
      </w:pPr>
      <w:r>
        <w:rPr>
          <w:rFonts w:ascii="Times New Roman"/>
          <w:b w:val="false"/>
          <w:i w:val="false"/>
          <w:color w:val="000000"/>
          <w:sz w:val="28"/>
        </w:rPr>
        <w:t>
      қалыптау агрегаттарының барлық түрінде А, АА сыныптарындағы және прецизиялы орындалған диаметрі 200 мм-ден 300 мм. дейін тік бейінді, диаметрі 100 мм-ден 250 мм. дейінгі фасон бейінді абразивтік бұйымдарды қалыптау;</w:t>
      </w:r>
    </w:p>
    <w:bookmarkEnd w:id="1331"/>
    <w:bookmarkStart w:name="z1337" w:id="1332"/>
    <w:p>
      <w:pPr>
        <w:spacing w:after="0"/>
        <w:ind w:left="0"/>
        <w:jc w:val="both"/>
      </w:pPr>
      <w:r>
        <w:rPr>
          <w:rFonts w:ascii="Times New Roman"/>
          <w:b w:val="false"/>
          <w:i w:val="false"/>
          <w:color w:val="000000"/>
          <w:sz w:val="28"/>
        </w:rPr>
        <w:t>
      барлық типтік өлшемдегі және сипаттамадағы ұсақ түйірлі және жіңішке түйірлі абразивтік бұйымдарды, диаметрі 300 мм. дейінгі шеңберлерді, діріл сырттазартқыш денелерді және қайрақшаларға арналған диаметрі 300 мм. дейінгі кеспелтектерді престеу мен арнайы қалыптарға массаны құю және арнайы машиналарда керу әдістерімен қалыптау;</w:t>
      </w:r>
    </w:p>
    <w:bookmarkEnd w:id="1332"/>
    <w:bookmarkStart w:name="z1338" w:id="1333"/>
    <w:p>
      <w:pPr>
        <w:spacing w:after="0"/>
        <w:ind w:left="0"/>
        <w:jc w:val="both"/>
      </w:pPr>
      <w:r>
        <w:rPr>
          <w:rFonts w:ascii="Times New Roman"/>
          <w:b w:val="false"/>
          <w:i w:val="false"/>
          <w:color w:val="000000"/>
          <w:sz w:val="28"/>
        </w:rPr>
        <w:t>
      арнайы қондырғыларда дайындамаларды бұйымдарға кесу.</w:t>
      </w:r>
    </w:p>
    <w:bookmarkEnd w:id="1333"/>
    <w:bookmarkStart w:name="z1339" w:id="1334"/>
    <w:p>
      <w:pPr>
        <w:spacing w:after="0"/>
        <w:ind w:left="0"/>
        <w:jc w:val="both"/>
      </w:pPr>
      <w:r>
        <w:rPr>
          <w:rFonts w:ascii="Times New Roman"/>
          <w:b w:val="false"/>
          <w:i w:val="false"/>
          <w:color w:val="000000"/>
          <w:sz w:val="28"/>
        </w:rPr>
        <w:t>
      207. Білуге тиіс:</w:t>
      </w:r>
    </w:p>
    <w:bookmarkEnd w:id="1334"/>
    <w:bookmarkStart w:name="z1340" w:id="1335"/>
    <w:p>
      <w:pPr>
        <w:spacing w:after="0"/>
        <w:ind w:left="0"/>
        <w:jc w:val="both"/>
      </w:pPr>
      <w:r>
        <w:rPr>
          <w:rFonts w:ascii="Times New Roman"/>
          <w:b w:val="false"/>
          <w:i w:val="false"/>
          <w:color w:val="000000"/>
          <w:sz w:val="28"/>
        </w:rPr>
        <w:t>
      қызмет көрсетілетін жабдықтардың құрылғысын, кинематикалық және электрлік тәсімін, дәлдікке тексеру тәсілдерін;</w:t>
      </w:r>
    </w:p>
    <w:bookmarkEnd w:id="1335"/>
    <w:bookmarkStart w:name="z1341" w:id="1336"/>
    <w:p>
      <w:pPr>
        <w:spacing w:after="0"/>
        <w:ind w:left="0"/>
        <w:jc w:val="both"/>
      </w:pPr>
      <w:r>
        <w:rPr>
          <w:rFonts w:ascii="Times New Roman"/>
          <w:b w:val="false"/>
          <w:i w:val="false"/>
          <w:color w:val="000000"/>
          <w:sz w:val="28"/>
        </w:rPr>
        <w:t>
      жарақтың ішін кіретін арнайы және әмбебап құрылғылардың конструкциясын;</w:t>
      </w:r>
    </w:p>
    <w:bookmarkEnd w:id="1336"/>
    <w:bookmarkStart w:name="z1342" w:id="1337"/>
    <w:p>
      <w:pPr>
        <w:spacing w:after="0"/>
        <w:ind w:left="0"/>
        <w:jc w:val="both"/>
      </w:pPr>
      <w:r>
        <w:rPr>
          <w:rFonts w:ascii="Times New Roman"/>
          <w:b w:val="false"/>
          <w:i w:val="false"/>
          <w:color w:val="000000"/>
          <w:sz w:val="28"/>
        </w:rPr>
        <w:t>
      қалыпталған бұйымдарға қойылатын техникалық шарттарды.</w:t>
      </w:r>
    </w:p>
    <w:bookmarkEnd w:id="1337"/>
    <w:bookmarkStart w:name="z1343" w:id="1338"/>
    <w:p>
      <w:pPr>
        <w:spacing w:after="0"/>
        <w:ind w:left="0"/>
        <w:jc w:val="both"/>
      </w:pPr>
      <w:r>
        <w:rPr>
          <w:rFonts w:ascii="Times New Roman"/>
          <w:b w:val="false"/>
          <w:i w:val="false"/>
          <w:color w:val="000000"/>
          <w:sz w:val="28"/>
        </w:rPr>
        <w:t>
      Параграф 4. Керамикалық байланыстырғыштағы абразивтік бұйымдарды қалыптаушы, 5-разряд</w:t>
      </w:r>
    </w:p>
    <w:bookmarkEnd w:id="1338"/>
    <w:bookmarkStart w:name="z1344" w:id="1339"/>
    <w:p>
      <w:pPr>
        <w:spacing w:after="0"/>
        <w:ind w:left="0"/>
        <w:jc w:val="both"/>
      </w:pPr>
      <w:r>
        <w:rPr>
          <w:rFonts w:ascii="Times New Roman"/>
          <w:b w:val="false"/>
          <w:i w:val="false"/>
          <w:color w:val="000000"/>
          <w:sz w:val="28"/>
        </w:rPr>
        <w:t>
      208. Жұмыс сипаттамасы:</w:t>
      </w:r>
    </w:p>
    <w:bookmarkEnd w:id="1339"/>
    <w:bookmarkStart w:name="z1345" w:id="1340"/>
    <w:p>
      <w:pPr>
        <w:spacing w:after="0"/>
        <w:ind w:left="0"/>
        <w:jc w:val="both"/>
      </w:pPr>
      <w:r>
        <w:rPr>
          <w:rFonts w:ascii="Times New Roman"/>
          <w:b w:val="false"/>
          <w:i w:val="false"/>
          <w:color w:val="000000"/>
          <w:sz w:val="28"/>
        </w:rPr>
        <w:t>
      қалыптау агрегаттарының барлық түрінде А, АА сыныптарындағы және прецизиялы орындалған диаметрі 300 мм-ден 500 мм. дейін тік бейінді және диаметрі 250 мм-ден 500 мм. дейінгі фасон бейінді абразивтік бұйымдарды қалыптау;</w:t>
      </w:r>
    </w:p>
    <w:bookmarkEnd w:id="1340"/>
    <w:bookmarkStart w:name="z1346" w:id="1341"/>
    <w:p>
      <w:pPr>
        <w:spacing w:after="0"/>
        <w:ind w:left="0"/>
        <w:jc w:val="both"/>
      </w:pPr>
      <w:r>
        <w:rPr>
          <w:rFonts w:ascii="Times New Roman"/>
          <w:b w:val="false"/>
          <w:i w:val="false"/>
          <w:color w:val="000000"/>
          <w:sz w:val="28"/>
        </w:rPr>
        <w:t>
      барлық типтік өлшемдегі ұсақ түйірлі және жіңішке түйірлі абразивтік бұйымдарды: престеу мен арнайы қалыптарға массаны құю және арнайы машиналарда керу әдістерімен диаметрі 300 мм. артық шеңберлерді, қайрақшаларға арналған өлшемі 300 мм. артық кеспелтектерді қалыптау;</w:t>
      </w:r>
    </w:p>
    <w:bookmarkEnd w:id="1341"/>
    <w:bookmarkStart w:name="z1347" w:id="1342"/>
    <w:p>
      <w:pPr>
        <w:spacing w:after="0"/>
        <w:ind w:left="0"/>
        <w:jc w:val="both"/>
      </w:pPr>
      <w:r>
        <w:rPr>
          <w:rFonts w:ascii="Times New Roman"/>
          <w:b w:val="false"/>
          <w:i w:val="false"/>
          <w:color w:val="000000"/>
          <w:sz w:val="28"/>
        </w:rPr>
        <w:t>
      дайын өнімнің салмағына қарай ілмектердің шамасын есептеу;</w:t>
      </w:r>
    </w:p>
    <w:bookmarkEnd w:id="1342"/>
    <w:bookmarkStart w:name="z1348" w:id="1343"/>
    <w:p>
      <w:pPr>
        <w:spacing w:after="0"/>
        <w:ind w:left="0"/>
        <w:jc w:val="both"/>
      </w:pPr>
      <w:r>
        <w:rPr>
          <w:rFonts w:ascii="Times New Roman"/>
          <w:b w:val="false"/>
          <w:i w:val="false"/>
          <w:color w:val="000000"/>
          <w:sz w:val="28"/>
        </w:rPr>
        <w:t>
      пресстің барлық механизмін реттеу, оның жұмысындағы ұсақ ақаулықтарды жою;</w:t>
      </w:r>
    </w:p>
    <w:bookmarkEnd w:id="1343"/>
    <w:bookmarkStart w:name="z1349" w:id="1344"/>
    <w:p>
      <w:pPr>
        <w:spacing w:after="0"/>
        <w:ind w:left="0"/>
        <w:jc w:val="both"/>
      </w:pPr>
      <w:r>
        <w:rPr>
          <w:rFonts w:ascii="Times New Roman"/>
          <w:b w:val="false"/>
          <w:i w:val="false"/>
          <w:color w:val="000000"/>
          <w:sz w:val="28"/>
        </w:rPr>
        <w:t>
      престерді баптау және теңшеу.</w:t>
      </w:r>
    </w:p>
    <w:bookmarkEnd w:id="1344"/>
    <w:bookmarkStart w:name="z1350" w:id="1345"/>
    <w:p>
      <w:pPr>
        <w:spacing w:after="0"/>
        <w:ind w:left="0"/>
        <w:jc w:val="both"/>
      </w:pPr>
      <w:r>
        <w:rPr>
          <w:rFonts w:ascii="Times New Roman"/>
          <w:b w:val="false"/>
          <w:i w:val="false"/>
          <w:color w:val="000000"/>
          <w:sz w:val="28"/>
        </w:rPr>
        <w:t>
      209. Білуге тиіс:</w:t>
      </w:r>
    </w:p>
    <w:bookmarkEnd w:id="1345"/>
    <w:bookmarkStart w:name="z1351" w:id="1346"/>
    <w:p>
      <w:pPr>
        <w:spacing w:after="0"/>
        <w:ind w:left="0"/>
        <w:jc w:val="both"/>
      </w:pPr>
      <w:r>
        <w:rPr>
          <w:rFonts w:ascii="Times New Roman"/>
          <w:b w:val="false"/>
          <w:i w:val="false"/>
          <w:color w:val="000000"/>
          <w:sz w:val="28"/>
        </w:rPr>
        <w:t>
      престердің кинематикалық және электрлік тәсімін;</w:t>
      </w:r>
    </w:p>
    <w:bookmarkEnd w:id="1346"/>
    <w:bookmarkStart w:name="z1352" w:id="1347"/>
    <w:p>
      <w:pPr>
        <w:spacing w:after="0"/>
        <w:ind w:left="0"/>
        <w:jc w:val="both"/>
      </w:pPr>
      <w:r>
        <w:rPr>
          <w:rFonts w:ascii="Times New Roman"/>
          <w:b w:val="false"/>
          <w:i w:val="false"/>
          <w:color w:val="000000"/>
          <w:sz w:val="28"/>
        </w:rPr>
        <w:t>
      шығарылатын бұйымдардың өлшемі бойынша түр-түрін;</w:t>
      </w:r>
    </w:p>
    <w:bookmarkEnd w:id="1347"/>
    <w:bookmarkStart w:name="z1353" w:id="1348"/>
    <w:p>
      <w:pPr>
        <w:spacing w:after="0"/>
        <w:ind w:left="0"/>
        <w:jc w:val="both"/>
      </w:pPr>
      <w:r>
        <w:rPr>
          <w:rFonts w:ascii="Times New Roman"/>
          <w:b w:val="false"/>
          <w:i w:val="false"/>
          <w:color w:val="000000"/>
          <w:sz w:val="28"/>
        </w:rPr>
        <w:t>
      қалыптау режимдерін айқындау ережесін;</w:t>
      </w:r>
    </w:p>
    <w:bookmarkEnd w:id="1348"/>
    <w:bookmarkStart w:name="z1354" w:id="1349"/>
    <w:p>
      <w:pPr>
        <w:spacing w:after="0"/>
        <w:ind w:left="0"/>
        <w:jc w:val="both"/>
      </w:pPr>
      <w:r>
        <w:rPr>
          <w:rFonts w:ascii="Times New Roman"/>
          <w:b w:val="false"/>
          <w:i w:val="false"/>
          <w:color w:val="000000"/>
          <w:sz w:val="28"/>
        </w:rPr>
        <w:t>
      құрал тозуының жіберілетін нормасын.</w:t>
      </w:r>
    </w:p>
    <w:bookmarkEnd w:id="1349"/>
    <w:bookmarkStart w:name="z1355" w:id="1350"/>
    <w:p>
      <w:pPr>
        <w:spacing w:after="0"/>
        <w:ind w:left="0"/>
        <w:jc w:val="both"/>
      </w:pPr>
      <w:r>
        <w:rPr>
          <w:rFonts w:ascii="Times New Roman"/>
          <w:b w:val="false"/>
          <w:i w:val="false"/>
          <w:color w:val="000000"/>
          <w:sz w:val="28"/>
        </w:rPr>
        <w:t>
      Параграф 5. Керамикалық байланыстырғыштағы абразивтік бұйымдарды қалыптаушы, 6-разряд</w:t>
      </w:r>
    </w:p>
    <w:bookmarkEnd w:id="1350"/>
    <w:bookmarkStart w:name="z1356" w:id="1351"/>
    <w:p>
      <w:pPr>
        <w:spacing w:after="0"/>
        <w:ind w:left="0"/>
        <w:jc w:val="both"/>
      </w:pPr>
      <w:r>
        <w:rPr>
          <w:rFonts w:ascii="Times New Roman"/>
          <w:b w:val="false"/>
          <w:i w:val="false"/>
          <w:color w:val="000000"/>
          <w:sz w:val="28"/>
        </w:rPr>
        <w:t>
      210. Жұмыс сипаттамасы:</w:t>
      </w:r>
    </w:p>
    <w:bookmarkEnd w:id="1351"/>
    <w:bookmarkStart w:name="z1357" w:id="1352"/>
    <w:p>
      <w:pPr>
        <w:spacing w:after="0"/>
        <w:ind w:left="0"/>
        <w:jc w:val="both"/>
      </w:pPr>
      <w:r>
        <w:rPr>
          <w:rFonts w:ascii="Times New Roman"/>
          <w:b w:val="false"/>
          <w:i w:val="false"/>
          <w:color w:val="000000"/>
          <w:sz w:val="28"/>
        </w:rPr>
        <w:t>
      қалыптау агрегаттарының барлық түрінде А, АА сыныптарындағы және прецизиялы орындалған диаметрі 500 мм артық тік бейінді және фасон бейінді абразивтік бұйымдарды қалыптау;</w:t>
      </w:r>
    </w:p>
    <w:bookmarkEnd w:id="1352"/>
    <w:bookmarkStart w:name="z1358" w:id="1353"/>
    <w:p>
      <w:pPr>
        <w:spacing w:after="0"/>
        <w:ind w:left="0"/>
        <w:jc w:val="both"/>
      </w:pPr>
      <w:r>
        <w:rPr>
          <w:rFonts w:ascii="Times New Roman"/>
          <w:b w:val="false"/>
          <w:i w:val="false"/>
          <w:color w:val="000000"/>
          <w:sz w:val="28"/>
        </w:rPr>
        <w:t>
      пресстің барлық механизмдерін реттеу, оның жұмысындағы ұсақ ақаулықтарды жою;</w:t>
      </w:r>
    </w:p>
    <w:bookmarkEnd w:id="1353"/>
    <w:bookmarkStart w:name="z1359" w:id="1354"/>
    <w:p>
      <w:pPr>
        <w:spacing w:after="0"/>
        <w:ind w:left="0"/>
        <w:jc w:val="both"/>
      </w:pPr>
      <w:r>
        <w:rPr>
          <w:rFonts w:ascii="Times New Roman"/>
          <w:b w:val="false"/>
          <w:i w:val="false"/>
          <w:color w:val="000000"/>
          <w:sz w:val="28"/>
        </w:rPr>
        <w:t>
      ілмектердің шамасын тексеру есептеулерін орындау, прессті баптау және теңшеу.</w:t>
      </w:r>
    </w:p>
    <w:bookmarkEnd w:id="1354"/>
    <w:bookmarkStart w:name="z1360" w:id="1355"/>
    <w:p>
      <w:pPr>
        <w:spacing w:after="0"/>
        <w:ind w:left="0"/>
        <w:jc w:val="both"/>
      </w:pPr>
      <w:r>
        <w:rPr>
          <w:rFonts w:ascii="Times New Roman"/>
          <w:b w:val="false"/>
          <w:i w:val="false"/>
          <w:color w:val="000000"/>
          <w:sz w:val="28"/>
        </w:rPr>
        <w:t>
      211. Білуге тиіс:</w:t>
      </w:r>
    </w:p>
    <w:bookmarkEnd w:id="1355"/>
    <w:bookmarkStart w:name="z1361" w:id="1356"/>
    <w:p>
      <w:pPr>
        <w:spacing w:after="0"/>
        <w:ind w:left="0"/>
        <w:jc w:val="both"/>
      </w:pPr>
      <w:r>
        <w:rPr>
          <w:rFonts w:ascii="Times New Roman"/>
          <w:b w:val="false"/>
          <w:i w:val="false"/>
          <w:color w:val="000000"/>
          <w:sz w:val="28"/>
        </w:rPr>
        <w:t>
      әртүрлі престердің конструкциясын;</w:t>
      </w:r>
    </w:p>
    <w:bookmarkEnd w:id="1356"/>
    <w:bookmarkStart w:name="z1362" w:id="1357"/>
    <w:p>
      <w:pPr>
        <w:spacing w:after="0"/>
        <w:ind w:left="0"/>
        <w:jc w:val="both"/>
      </w:pPr>
      <w:r>
        <w:rPr>
          <w:rFonts w:ascii="Times New Roman"/>
          <w:b w:val="false"/>
          <w:i w:val="false"/>
          <w:color w:val="000000"/>
          <w:sz w:val="28"/>
        </w:rPr>
        <w:t>
      типтік өлшемі бойынша шығарылатын бұйымдардың түр-түрін;</w:t>
      </w:r>
    </w:p>
    <w:bookmarkEnd w:id="1357"/>
    <w:bookmarkStart w:name="z1363" w:id="1358"/>
    <w:p>
      <w:pPr>
        <w:spacing w:after="0"/>
        <w:ind w:left="0"/>
        <w:jc w:val="both"/>
      </w:pPr>
      <w:r>
        <w:rPr>
          <w:rFonts w:ascii="Times New Roman"/>
          <w:b w:val="false"/>
          <w:i w:val="false"/>
          <w:color w:val="000000"/>
          <w:sz w:val="28"/>
        </w:rPr>
        <w:t>
      жоғарылатылған дәлдік сыныптағы абразивтік бұйымдарды қалыптаудың технологиялық процесін және оларға қойылатын техникалық талаптарды.</w:t>
      </w:r>
    </w:p>
    <w:bookmarkEnd w:id="1358"/>
    <w:bookmarkStart w:name="z1364" w:id="1359"/>
    <w:p>
      <w:pPr>
        <w:spacing w:after="0"/>
        <w:ind w:left="0"/>
        <w:jc w:val="both"/>
      </w:pPr>
      <w:r>
        <w:rPr>
          <w:rFonts w:ascii="Times New Roman"/>
          <w:b w:val="false"/>
          <w:i w:val="false"/>
          <w:color w:val="000000"/>
          <w:sz w:val="28"/>
        </w:rPr>
        <w:t>
      47. Абразивтік бұйымдарды тазалаушы</w:t>
      </w:r>
    </w:p>
    <w:bookmarkEnd w:id="1359"/>
    <w:bookmarkStart w:name="z1365" w:id="1360"/>
    <w:p>
      <w:pPr>
        <w:spacing w:after="0"/>
        <w:ind w:left="0"/>
        <w:jc w:val="both"/>
      </w:pPr>
      <w:r>
        <w:rPr>
          <w:rFonts w:ascii="Times New Roman"/>
          <w:b w:val="false"/>
          <w:i w:val="false"/>
          <w:color w:val="000000"/>
          <w:sz w:val="28"/>
        </w:rPr>
        <w:t>
      Параграф 1. Абразивтік бұйымдарды тазалаушы, 2-разряд</w:t>
      </w:r>
    </w:p>
    <w:bookmarkEnd w:id="1360"/>
    <w:bookmarkStart w:name="z1366" w:id="1361"/>
    <w:p>
      <w:pPr>
        <w:spacing w:after="0"/>
        <w:ind w:left="0"/>
        <w:jc w:val="both"/>
      </w:pPr>
      <w:r>
        <w:rPr>
          <w:rFonts w:ascii="Times New Roman"/>
          <w:b w:val="false"/>
          <w:i w:val="false"/>
          <w:color w:val="000000"/>
          <w:sz w:val="28"/>
        </w:rPr>
        <w:t>
      212. Жұмыс сипаттамасы:</w:t>
      </w:r>
    </w:p>
    <w:bookmarkEnd w:id="1361"/>
    <w:bookmarkStart w:name="z1367" w:id="1362"/>
    <w:p>
      <w:pPr>
        <w:spacing w:after="0"/>
        <w:ind w:left="0"/>
        <w:jc w:val="both"/>
      </w:pPr>
      <w:r>
        <w:rPr>
          <w:rFonts w:ascii="Times New Roman"/>
          <w:b w:val="false"/>
          <w:i w:val="false"/>
          <w:color w:val="000000"/>
          <w:sz w:val="28"/>
        </w:rPr>
        <w:t>
      абразивтік шеңбер немесе діріл елегінің көмегімен абразивтік шеңберлер мен қайрақшаларды себілетін материалдардан тазалау;</w:t>
      </w:r>
    </w:p>
    <w:bookmarkEnd w:id="1362"/>
    <w:bookmarkStart w:name="z1368" w:id="1363"/>
    <w:p>
      <w:pPr>
        <w:spacing w:after="0"/>
        <w:ind w:left="0"/>
        <w:jc w:val="both"/>
      </w:pPr>
      <w:r>
        <w:rPr>
          <w:rFonts w:ascii="Times New Roman"/>
          <w:b w:val="false"/>
          <w:i w:val="false"/>
          <w:color w:val="000000"/>
          <w:sz w:val="28"/>
        </w:rPr>
        <w:t>
      жетектелген шеңберлер мен қайрақшаларды бөлу және тазаланған бұйымдарды партияларға жинақтау;</w:t>
      </w:r>
    </w:p>
    <w:bookmarkEnd w:id="1363"/>
    <w:bookmarkStart w:name="z1369" w:id="1364"/>
    <w:p>
      <w:pPr>
        <w:spacing w:after="0"/>
        <w:ind w:left="0"/>
        <w:jc w:val="both"/>
      </w:pPr>
      <w:r>
        <w:rPr>
          <w:rFonts w:ascii="Times New Roman"/>
          <w:b w:val="false"/>
          <w:i w:val="false"/>
          <w:color w:val="000000"/>
          <w:sz w:val="28"/>
        </w:rPr>
        <w:t>
      бұйымдарды көлік құралдарына тиеу және оларды дайын өнім қоймасына орналастыру немесе келесі қайта бөлуге қою.</w:t>
      </w:r>
    </w:p>
    <w:bookmarkEnd w:id="1364"/>
    <w:bookmarkStart w:name="z1370" w:id="1365"/>
    <w:p>
      <w:pPr>
        <w:spacing w:after="0"/>
        <w:ind w:left="0"/>
        <w:jc w:val="both"/>
      </w:pPr>
      <w:r>
        <w:rPr>
          <w:rFonts w:ascii="Times New Roman"/>
          <w:b w:val="false"/>
          <w:i w:val="false"/>
          <w:color w:val="000000"/>
          <w:sz w:val="28"/>
        </w:rPr>
        <w:t>
      213. Білуге тиіс:</w:t>
      </w:r>
    </w:p>
    <w:bookmarkEnd w:id="1365"/>
    <w:bookmarkStart w:name="z1371" w:id="1366"/>
    <w:p>
      <w:pPr>
        <w:spacing w:after="0"/>
        <w:ind w:left="0"/>
        <w:jc w:val="both"/>
      </w:pPr>
      <w:r>
        <w:rPr>
          <w:rFonts w:ascii="Times New Roman"/>
          <w:b w:val="false"/>
          <w:i w:val="false"/>
          <w:color w:val="000000"/>
          <w:sz w:val="28"/>
        </w:rPr>
        <w:t>
      абразивтік бұйымдарды тазалауға арналған құрылғылар жұмысының қағидаттарын;</w:t>
      </w:r>
    </w:p>
    <w:bookmarkEnd w:id="1366"/>
    <w:bookmarkStart w:name="z1372" w:id="1367"/>
    <w:p>
      <w:pPr>
        <w:spacing w:after="0"/>
        <w:ind w:left="0"/>
        <w:jc w:val="both"/>
      </w:pPr>
      <w:r>
        <w:rPr>
          <w:rFonts w:ascii="Times New Roman"/>
          <w:b w:val="false"/>
          <w:i w:val="false"/>
          <w:color w:val="000000"/>
          <w:sz w:val="28"/>
        </w:rPr>
        <w:t>
      абразивтік бұйымдардың тазалығына қойылатын талаптар;</w:t>
      </w:r>
    </w:p>
    <w:bookmarkEnd w:id="1367"/>
    <w:bookmarkStart w:name="z1373" w:id="1368"/>
    <w:p>
      <w:pPr>
        <w:spacing w:after="0"/>
        <w:ind w:left="0"/>
        <w:jc w:val="both"/>
      </w:pPr>
      <w:r>
        <w:rPr>
          <w:rFonts w:ascii="Times New Roman"/>
          <w:b w:val="false"/>
          <w:i w:val="false"/>
          <w:color w:val="000000"/>
          <w:sz w:val="28"/>
        </w:rPr>
        <w:t>
      бұйымдарды тиеу және түсіру тәсілдерін.</w:t>
      </w:r>
    </w:p>
    <w:bookmarkEnd w:id="1368"/>
    <w:bookmarkStart w:name="z1374" w:id="1369"/>
    <w:p>
      <w:pPr>
        <w:spacing w:after="0"/>
        <w:ind w:left="0"/>
        <w:jc w:val="both"/>
      </w:pPr>
      <w:r>
        <w:rPr>
          <w:rFonts w:ascii="Times New Roman"/>
          <w:b w:val="false"/>
          <w:i w:val="false"/>
          <w:color w:val="000000"/>
          <w:sz w:val="28"/>
        </w:rPr>
        <w:t>
      48. Мерзімдік қызметтегі электр пештерінің арналарын тазалаушы</w:t>
      </w:r>
    </w:p>
    <w:bookmarkEnd w:id="1369"/>
    <w:bookmarkStart w:name="z1375" w:id="1370"/>
    <w:p>
      <w:pPr>
        <w:spacing w:after="0"/>
        <w:ind w:left="0"/>
        <w:jc w:val="both"/>
      </w:pPr>
      <w:r>
        <w:rPr>
          <w:rFonts w:ascii="Times New Roman"/>
          <w:b w:val="false"/>
          <w:i w:val="false"/>
          <w:color w:val="000000"/>
          <w:sz w:val="28"/>
        </w:rPr>
        <w:t>
      Параграф 1. Мерзімдік қызметтегі электр пештерінің арналарын тазалаушы, 3-разряд</w:t>
      </w:r>
    </w:p>
    <w:bookmarkEnd w:id="1370"/>
    <w:bookmarkStart w:name="z1376" w:id="1371"/>
    <w:p>
      <w:pPr>
        <w:spacing w:after="0"/>
        <w:ind w:left="0"/>
        <w:jc w:val="both"/>
      </w:pPr>
      <w:r>
        <w:rPr>
          <w:rFonts w:ascii="Times New Roman"/>
          <w:b w:val="false"/>
          <w:i w:val="false"/>
          <w:color w:val="000000"/>
          <w:sz w:val="28"/>
        </w:rPr>
        <w:t>
      214. Жұмыс сипаттамасы:</w:t>
      </w:r>
    </w:p>
    <w:bookmarkEnd w:id="1371"/>
    <w:bookmarkStart w:name="z1377" w:id="1372"/>
    <w:p>
      <w:pPr>
        <w:spacing w:after="0"/>
        <w:ind w:left="0"/>
        <w:jc w:val="both"/>
      </w:pPr>
      <w:r>
        <w:rPr>
          <w:rFonts w:ascii="Times New Roman"/>
          <w:b w:val="false"/>
          <w:i w:val="false"/>
          <w:color w:val="000000"/>
          <w:sz w:val="28"/>
        </w:rPr>
        <w:t>
      пешті бұзуға қойғаннан кейін пеш ұясын босату кезінде пеш арналарынан шашылған шихталарды жинау.</w:t>
      </w:r>
    </w:p>
    <w:bookmarkEnd w:id="1372"/>
    <w:bookmarkStart w:name="z1378" w:id="1373"/>
    <w:p>
      <w:pPr>
        <w:spacing w:after="0"/>
        <w:ind w:left="0"/>
        <w:jc w:val="both"/>
      </w:pPr>
      <w:r>
        <w:rPr>
          <w:rFonts w:ascii="Times New Roman"/>
          <w:b w:val="false"/>
          <w:i w:val="false"/>
          <w:color w:val="000000"/>
          <w:sz w:val="28"/>
        </w:rPr>
        <w:t>
      215. Білуге тиіс:</w:t>
      </w:r>
    </w:p>
    <w:bookmarkEnd w:id="1373"/>
    <w:bookmarkStart w:name="z1379" w:id="1374"/>
    <w:p>
      <w:pPr>
        <w:spacing w:after="0"/>
        <w:ind w:left="0"/>
        <w:jc w:val="both"/>
      </w:pPr>
      <w:r>
        <w:rPr>
          <w:rFonts w:ascii="Times New Roman"/>
          <w:b w:val="false"/>
          <w:i w:val="false"/>
          <w:color w:val="000000"/>
          <w:sz w:val="28"/>
        </w:rPr>
        <w:t>
      кремний карбидін өндіру кезінде мерзімдік қызметтегі электр пештерінің арналарын тазалау ережесін;</w:t>
      </w:r>
    </w:p>
    <w:bookmarkEnd w:id="1374"/>
    <w:bookmarkStart w:name="z1380" w:id="1375"/>
    <w:p>
      <w:pPr>
        <w:spacing w:after="0"/>
        <w:ind w:left="0"/>
        <w:jc w:val="both"/>
      </w:pPr>
      <w:r>
        <w:rPr>
          <w:rFonts w:ascii="Times New Roman"/>
          <w:b w:val="false"/>
          <w:i w:val="false"/>
          <w:color w:val="000000"/>
          <w:sz w:val="28"/>
        </w:rPr>
        <w:t>
      өрт қауіпсіздігінің ережесін.</w:t>
      </w:r>
    </w:p>
    <w:bookmarkEnd w:id="1375"/>
    <w:bookmarkStart w:name="z1381" w:id="1376"/>
    <w:p>
      <w:pPr>
        <w:spacing w:after="0"/>
        <w:ind w:left="0"/>
        <w:jc w:val="both"/>
      </w:pPr>
      <w:r>
        <w:rPr>
          <w:rFonts w:ascii="Times New Roman"/>
          <w:b w:val="false"/>
          <w:i w:val="false"/>
          <w:color w:val="000000"/>
          <w:sz w:val="28"/>
        </w:rPr>
        <w:t>
      49. Абразив өндірісінің шихталаушысы</w:t>
      </w:r>
    </w:p>
    <w:bookmarkEnd w:id="1376"/>
    <w:bookmarkStart w:name="z1382" w:id="1377"/>
    <w:p>
      <w:pPr>
        <w:spacing w:after="0"/>
        <w:ind w:left="0"/>
        <w:jc w:val="both"/>
      </w:pPr>
      <w:r>
        <w:rPr>
          <w:rFonts w:ascii="Times New Roman"/>
          <w:b w:val="false"/>
          <w:i w:val="false"/>
          <w:color w:val="000000"/>
          <w:sz w:val="28"/>
        </w:rPr>
        <w:t>
      Параграф 1. Абразив өндірісінің шихталаушысы, 2-разряд</w:t>
      </w:r>
    </w:p>
    <w:bookmarkEnd w:id="1377"/>
    <w:bookmarkStart w:name="z1383" w:id="1378"/>
    <w:p>
      <w:pPr>
        <w:spacing w:after="0"/>
        <w:ind w:left="0"/>
        <w:jc w:val="both"/>
      </w:pPr>
      <w:r>
        <w:rPr>
          <w:rFonts w:ascii="Times New Roman"/>
          <w:b w:val="false"/>
          <w:i w:val="false"/>
          <w:color w:val="000000"/>
          <w:sz w:val="28"/>
        </w:rPr>
        <w:t>
      216. Жұмыс сипаттамасы:</w:t>
      </w:r>
    </w:p>
    <w:bookmarkEnd w:id="1378"/>
    <w:bookmarkStart w:name="z1384" w:id="1379"/>
    <w:p>
      <w:pPr>
        <w:spacing w:after="0"/>
        <w:ind w:left="0"/>
        <w:jc w:val="both"/>
      </w:pPr>
      <w:r>
        <w:rPr>
          <w:rFonts w:ascii="Times New Roman"/>
          <w:b w:val="false"/>
          <w:i w:val="false"/>
          <w:color w:val="000000"/>
          <w:sz w:val="28"/>
        </w:rPr>
        <w:t>
      абразивтік материалдардың барлық түрін балқыту үшін шихталар дайындау:</w:t>
      </w:r>
    </w:p>
    <w:bookmarkEnd w:id="1379"/>
    <w:bookmarkStart w:name="z1385" w:id="1380"/>
    <w:p>
      <w:pPr>
        <w:spacing w:after="0"/>
        <w:ind w:left="0"/>
        <w:jc w:val="both"/>
      </w:pPr>
      <w:r>
        <w:rPr>
          <w:rFonts w:ascii="Times New Roman"/>
          <w:b w:val="false"/>
          <w:i w:val="false"/>
          <w:color w:val="000000"/>
          <w:sz w:val="28"/>
        </w:rPr>
        <w:t>
      шихталардың өлшенген құрауыштарды қабылдау;</w:t>
      </w:r>
    </w:p>
    <w:bookmarkEnd w:id="1380"/>
    <w:bookmarkStart w:name="z1386" w:id="1381"/>
    <w:p>
      <w:pPr>
        <w:spacing w:after="0"/>
        <w:ind w:left="0"/>
        <w:jc w:val="both"/>
      </w:pPr>
      <w:r>
        <w:rPr>
          <w:rFonts w:ascii="Times New Roman"/>
          <w:b w:val="false"/>
          <w:i w:val="false"/>
          <w:color w:val="000000"/>
          <w:sz w:val="28"/>
        </w:rPr>
        <w:t>
      шихталарды салқындату;</w:t>
      </w:r>
    </w:p>
    <w:bookmarkEnd w:id="1381"/>
    <w:bookmarkStart w:name="z1387" w:id="1382"/>
    <w:p>
      <w:pPr>
        <w:spacing w:after="0"/>
        <w:ind w:left="0"/>
        <w:jc w:val="both"/>
      </w:pPr>
      <w:r>
        <w:rPr>
          <w:rFonts w:ascii="Times New Roman"/>
          <w:b w:val="false"/>
          <w:i w:val="false"/>
          <w:color w:val="000000"/>
          <w:sz w:val="28"/>
        </w:rPr>
        <w:t>
      араластырғыштарда немесе қолмен құрауыштарды араластыру;</w:t>
      </w:r>
    </w:p>
    <w:bookmarkEnd w:id="1382"/>
    <w:bookmarkStart w:name="z1388" w:id="1383"/>
    <w:p>
      <w:pPr>
        <w:spacing w:after="0"/>
        <w:ind w:left="0"/>
        <w:jc w:val="both"/>
      </w:pPr>
      <w:r>
        <w:rPr>
          <w:rFonts w:ascii="Times New Roman"/>
          <w:b w:val="false"/>
          <w:i w:val="false"/>
          <w:color w:val="000000"/>
          <w:sz w:val="28"/>
        </w:rPr>
        <w:t>
      дайын шихталарды қабылдау бункерлеріне немесе бадьийлерге тиеу;</w:t>
      </w:r>
    </w:p>
    <w:bookmarkEnd w:id="1383"/>
    <w:bookmarkStart w:name="z1389" w:id="1384"/>
    <w:p>
      <w:pPr>
        <w:spacing w:after="0"/>
        <w:ind w:left="0"/>
        <w:jc w:val="both"/>
      </w:pPr>
      <w:r>
        <w:rPr>
          <w:rFonts w:ascii="Times New Roman"/>
          <w:b w:val="false"/>
          <w:i w:val="false"/>
          <w:color w:val="000000"/>
          <w:sz w:val="28"/>
        </w:rPr>
        <w:t>
      шихтаның жаңа құрамына өту кезінде араластырғыштар мен бункерлерді тазалау.</w:t>
      </w:r>
    </w:p>
    <w:bookmarkEnd w:id="1384"/>
    <w:bookmarkStart w:name="z1390" w:id="1385"/>
    <w:p>
      <w:pPr>
        <w:spacing w:after="0"/>
        <w:ind w:left="0"/>
        <w:jc w:val="both"/>
      </w:pPr>
      <w:r>
        <w:rPr>
          <w:rFonts w:ascii="Times New Roman"/>
          <w:b w:val="false"/>
          <w:i w:val="false"/>
          <w:color w:val="000000"/>
          <w:sz w:val="28"/>
        </w:rPr>
        <w:t>
      217. Білуге тиіс:</w:t>
      </w:r>
    </w:p>
    <w:bookmarkEnd w:id="1385"/>
    <w:bookmarkStart w:name="z1391" w:id="1386"/>
    <w:p>
      <w:pPr>
        <w:spacing w:after="0"/>
        <w:ind w:left="0"/>
        <w:jc w:val="both"/>
      </w:pPr>
      <w:r>
        <w:rPr>
          <w:rFonts w:ascii="Times New Roman"/>
          <w:b w:val="false"/>
          <w:i w:val="false"/>
          <w:color w:val="000000"/>
          <w:sz w:val="28"/>
        </w:rPr>
        <w:t>
      араластырғыштардың құрылғысын және қызметінің қағидаттарын;</w:t>
      </w:r>
    </w:p>
    <w:bookmarkEnd w:id="1386"/>
    <w:bookmarkStart w:name="z1392" w:id="1387"/>
    <w:p>
      <w:pPr>
        <w:spacing w:after="0"/>
        <w:ind w:left="0"/>
        <w:jc w:val="both"/>
      </w:pPr>
      <w:r>
        <w:rPr>
          <w:rFonts w:ascii="Times New Roman"/>
          <w:b w:val="false"/>
          <w:i w:val="false"/>
          <w:color w:val="000000"/>
          <w:sz w:val="28"/>
        </w:rPr>
        <w:t>
      шихталар дайындау рецепттерін;</w:t>
      </w:r>
    </w:p>
    <w:bookmarkEnd w:id="1387"/>
    <w:bookmarkStart w:name="z1393" w:id="1388"/>
    <w:p>
      <w:pPr>
        <w:spacing w:after="0"/>
        <w:ind w:left="0"/>
        <w:jc w:val="both"/>
      </w:pPr>
      <w:r>
        <w:rPr>
          <w:rFonts w:ascii="Times New Roman"/>
          <w:b w:val="false"/>
          <w:i w:val="false"/>
          <w:color w:val="000000"/>
          <w:sz w:val="28"/>
        </w:rPr>
        <w:t>
      қабылдау бункерлеріне немесе бадьийлерге шихта құрауыштарын тиеу тәртібін және оны араластыру уақытын.</w:t>
      </w:r>
    </w:p>
    <w:bookmarkEnd w:id="1388"/>
    <w:bookmarkStart w:name="z1394" w:id="1389"/>
    <w:p>
      <w:pPr>
        <w:spacing w:after="0"/>
        <w:ind w:left="0"/>
        <w:jc w:val="both"/>
      </w:pPr>
      <w:r>
        <w:rPr>
          <w:rFonts w:ascii="Times New Roman"/>
          <w:b w:val="false"/>
          <w:i w:val="false"/>
          <w:color w:val="000000"/>
          <w:sz w:val="28"/>
        </w:rPr>
        <w:t>
      Параграф 2. Абразив өндірісінің шихталаушысы, 3-разряд</w:t>
      </w:r>
    </w:p>
    <w:bookmarkEnd w:id="1389"/>
    <w:bookmarkStart w:name="z1395" w:id="1390"/>
    <w:p>
      <w:pPr>
        <w:spacing w:after="0"/>
        <w:ind w:left="0"/>
        <w:jc w:val="both"/>
      </w:pPr>
      <w:r>
        <w:rPr>
          <w:rFonts w:ascii="Times New Roman"/>
          <w:b w:val="false"/>
          <w:i w:val="false"/>
          <w:color w:val="000000"/>
          <w:sz w:val="28"/>
        </w:rPr>
        <w:t>
      218. Жұмыс сипаттамасы:</w:t>
      </w:r>
    </w:p>
    <w:bookmarkEnd w:id="1390"/>
    <w:bookmarkStart w:name="z1396" w:id="1391"/>
    <w:p>
      <w:pPr>
        <w:spacing w:after="0"/>
        <w:ind w:left="0"/>
        <w:jc w:val="both"/>
      </w:pPr>
      <w:r>
        <w:rPr>
          <w:rFonts w:ascii="Times New Roman"/>
          <w:b w:val="false"/>
          <w:i w:val="false"/>
          <w:color w:val="000000"/>
          <w:sz w:val="28"/>
        </w:rPr>
        <w:t>
      берілген рецептураға сәйкес таразылау немесе жекелеген құрауыштарды өлшеу жолымен шихталарды дайындау;</w:t>
      </w:r>
    </w:p>
    <w:bookmarkEnd w:id="1391"/>
    <w:bookmarkStart w:name="z1397" w:id="1392"/>
    <w:p>
      <w:pPr>
        <w:spacing w:after="0"/>
        <w:ind w:left="0"/>
        <w:jc w:val="both"/>
      </w:pPr>
      <w:r>
        <w:rPr>
          <w:rFonts w:ascii="Times New Roman"/>
          <w:b w:val="false"/>
          <w:i w:val="false"/>
          <w:color w:val="000000"/>
          <w:sz w:val="28"/>
        </w:rPr>
        <w:t>
      шихта құрауыштарын электрмен балқыту пештерінің немесе араластырғыштардың құрылғыларына орналастыру;</w:t>
      </w:r>
    </w:p>
    <w:bookmarkEnd w:id="1392"/>
    <w:bookmarkStart w:name="z1398" w:id="1393"/>
    <w:p>
      <w:pPr>
        <w:spacing w:after="0"/>
        <w:ind w:left="0"/>
        <w:jc w:val="both"/>
      </w:pPr>
      <w:r>
        <w:rPr>
          <w:rFonts w:ascii="Times New Roman"/>
          <w:b w:val="false"/>
          <w:i w:val="false"/>
          <w:color w:val="000000"/>
          <w:sz w:val="28"/>
        </w:rPr>
        <w:t>
      дайын және пештерге тиелген шихталардың жазбасын жүргізу;</w:t>
      </w:r>
    </w:p>
    <w:bookmarkEnd w:id="1393"/>
    <w:bookmarkStart w:name="z1399" w:id="1394"/>
    <w:p>
      <w:pPr>
        <w:spacing w:after="0"/>
        <w:ind w:left="0"/>
        <w:jc w:val="both"/>
      </w:pPr>
      <w:r>
        <w:rPr>
          <w:rFonts w:ascii="Times New Roman"/>
          <w:b w:val="false"/>
          <w:i w:val="false"/>
          <w:color w:val="000000"/>
          <w:sz w:val="28"/>
        </w:rPr>
        <w:t>
      шихталарды пештерге берудің белгіленген сағат сайынғы кестесін қамтамасыз ету.</w:t>
      </w:r>
    </w:p>
    <w:bookmarkEnd w:id="1394"/>
    <w:bookmarkStart w:name="z1400" w:id="1395"/>
    <w:p>
      <w:pPr>
        <w:spacing w:after="0"/>
        <w:ind w:left="0"/>
        <w:jc w:val="both"/>
      </w:pPr>
      <w:r>
        <w:rPr>
          <w:rFonts w:ascii="Times New Roman"/>
          <w:b w:val="false"/>
          <w:i w:val="false"/>
          <w:color w:val="000000"/>
          <w:sz w:val="28"/>
        </w:rPr>
        <w:t>
      219. Білуге тиіс:</w:t>
      </w:r>
    </w:p>
    <w:bookmarkEnd w:id="1395"/>
    <w:bookmarkStart w:name="z1401" w:id="1396"/>
    <w:p>
      <w:pPr>
        <w:spacing w:after="0"/>
        <w:ind w:left="0"/>
        <w:jc w:val="both"/>
      </w:pPr>
      <w:r>
        <w:rPr>
          <w:rFonts w:ascii="Times New Roman"/>
          <w:b w:val="false"/>
          <w:i w:val="false"/>
          <w:color w:val="000000"/>
          <w:sz w:val="28"/>
        </w:rPr>
        <w:t>
      араластырғыштардың, таразылардың, таразы мөлшерлеу арбаның жапқыш секторларының, қоректендіргіштердің және шихталар құрауға арналған басқа жабдықтардың құрылғысын, оларды электрмен балқытатын пештерге орналастыруды;</w:t>
      </w:r>
    </w:p>
    <w:bookmarkEnd w:id="1396"/>
    <w:bookmarkStart w:name="z1402" w:id="1397"/>
    <w:p>
      <w:pPr>
        <w:spacing w:after="0"/>
        <w:ind w:left="0"/>
        <w:jc w:val="both"/>
      </w:pPr>
      <w:r>
        <w:rPr>
          <w:rFonts w:ascii="Times New Roman"/>
          <w:b w:val="false"/>
          <w:i w:val="false"/>
          <w:color w:val="000000"/>
          <w:sz w:val="28"/>
        </w:rPr>
        <w:t>
      шихтаның жекелеген құрауыштарына қойылатын талаптарды;</w:t>
      </w:r>
    </w:p>
    <w:bookmarkEnd w:id="1397"/>
    <w:bookmarkStart w:name="z1403" w:id="1398"/>
    <w:p>
      <w:pPr>
        <w:spacing w:after="0"/>
        <w:ind w:left="0"/>
        <w:jc w:val="both"/>
      </w:pPr>
      <w:r>
        <w:rPr>
          <w:rFonts w:ascii="Times New Roman"/>
          <w:b w:val="false"/>
          <w:i w:val="false"/>
          <w:color w:val="000000"/>
          <w:sz w:val="28"/>
        </w:rPr>
        <w:t>
      шихталарды пештерге тиеу ережесін және тәртібін.</w:t>
      </w:r>
    </w:p>
    <w:bookmarkEnd w:id="13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 анықтамалығының</w:t>
            </w:r>
            <w:r>
              <w:br/>
            </w:r>
            <w:r>
              <w:rPr>
                <w:rFonts w:ascii="Times New Roman"/>
                <w:b w:val="false"/>
                <w:i w:val="false"/>
                <w:color w:val="000000"/>
                <w:sz w:val="20"/>
              </w:rPr>
              <w:t>(17-шығарылым) 1-қосымшасы</w:t>
            </w:r>
          </w:p>
        </w:tc>
      </w:tr>
    </w:tbl>
    <w:bookmarkStart w:name="z1405" w:id="1399"/>
    <w:p>
      <w:pPr>
        <w:spacing w:after="0"/>
        <w:ind w:left="0"/>
        <w:jc w:val="left"/>
      </w:pPr>
      <w:r>
        <w:rPr>
          <w:rFonts w:ascii="Times New Roman"/>
          <w:b/>
          <w:i w:val="false"/>
          <w:color w:val="000000"/>
        </w:rPr>
        <w:t xml:space="preserve"> Жұмысшы кәсіптерінің алфавиттік көрсеткіші</w:t>
      </w:r>
    </w:p>
    <w:bookmarkEnd w:id="1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8"/>
        <w:gridCol w:w="4972"/>
        <w:gridCol w:w="2655"/>
        <w:gridCol w:w="2145"/>
      </w:tblGrid>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Құрғақтай ажарлау үшін ажарлайтын қажауқағаз жасайтын аппаратшы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шайырларда ажарлайтын қажауқағаз жасайтын аппаратшы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Бакелизаторшы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Абразивтік шеңберлерді теңдеуші-құюшы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Вулканитті байланыстырғыштағы массаны біліктеуші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Вулканитті байланыстырғыштағы шеңберлердің вулканизаторшысы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Ажарлау түйірлерін, ажарлау ұнтақтарын және шихталық материалдарды бөлшектеушi</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Абразивтік массаны дайындаушы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Бакелитті, вулканитті және эпоксидті массаны дайындаушы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Мерзімдік күйдіру пештеріне абразивтік бұйымдарды тиеуші-түсіруші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 пештерін тиеуші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пештерін тиеуші-түсіруші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Абразивтік бұйымдарды дайындаушы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Абразивтерді сынаушы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Ажарлау ұнтақтарын сыныптаушы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 қайнатушы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Абразивтік бұйымдарды бақылаушы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Балқыту, бөлшектеу, қалпына келтіру және себу цехтарын бақылаушы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Күйдіруші-от жағушы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 сындырушы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Торларды тартушы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Абразивтік бұйымдарды үрлеуші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Ажарлау түйірлері мен ажарлау ұнтақтарын сусыздандырушы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Ажарлау түйірлері мен ажарлау ұнтақтарын байытушы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Туннель кептіргіштердің операторы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 мен трасбордерлік қондырғыларды қайта айдаушы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Абразивтік материалдарды балқытушы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Абразивтік материалдарды іріктеуші-есептеуші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Подинші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Абразивтік бұйымдарды қоюшы-түсіруші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Абразивтік шеңберлерді түзетуші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Абразивтік ұнтақтар, пасталар мен мастикаларды дайындаушы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Түйiрлердi және ажарлау ұнтақтарын қыздырушы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 пештерін бұзушы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Күйдiрiлмеген шеңберлер мен қайрақшаларды аралап бөлуші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Ажарлау түйірлері мен ажарлау ұнтақтарын себуші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Абразивтер регенераторшы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Абразивтік бұйымдарды бұрғылаушы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Ажарлау түйірлерінің сепараторшысы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Абразивтік материалдарды сұрыптаушы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 пештерінде кесектерді сұрыптаушы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Абразивтік бұйымдарды кептіруші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Ажарлау түйірлерін, ажарлау ұнтақтарын және шихталы материалдарды кептіруші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Абразивтік бұйымдарды өңдеуші жоңғыш</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Бакелиттi, вулканиттi және эпоксидті байланыстырғыштағы абразивтi бұйымдарды қалыптаушы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байланыстырғыштағы абразивтi бұйымдарды қалыптаушы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Абразивтік бұйымдарды тазалаушы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Мерзімдік қызметтегі электр пештерінің арналарын тазалаушы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Абразивтер өндірісіндегі шихталаушы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