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74e8" w14:textId="9697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(46-шығарылым)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24 желтоқсандағы № 493-ө-м Бұйрығы. Қазақстан Республикасының Әділет министрлігінде 2012 жылы 26 желтоқсанда № 8232 тіркелді. Күші жойылды - Қазақстан Республикасы Еңбек және халықты әлеуметтік қорғау министрінің 2020 жылғы 22 маусымдағы № 244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22.06.2020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(46-шығарылым) бекітілсін.</w:t>
      </w:r>
    </w:p>
    <w:bookmarkEnd w:id="1"/>
    <w:bookmarkStart w:name="z3" w:id="2"/>
    <w:p>
      <w:pPr>
        <w:spacing w:after="0"/>
        <w:ind w:left="0"/>
        <w:jc w:val="both"/>
      </w:pPr>
      <w:r>
        <w:rPr>
          <w:rFonts w:ascii="Times New Roman"/>
          <w:b w:val="false"/>
          <w:i w:val="false"/>
          <w:color w:val="000000"/>
          <w:sz w:val="28"/>
        </w:rPr>
        <w:t xml:space="preserve">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493-ө-м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бірыңғай тарифтік-біліктілік анықтамалығы (46-шығарылым)</w:t>
      </w:r>
      <w:r>
        <w:br/>
      </w:r>
      <w:r>
        <w:rPr>
          <w:rFonts w:ascii="Times New Roman"/>
          <w:b/>
          <w:i w:val="false"/>
          <w:color w:val="000000"/>
        </w:rPr>
        <w:t>1-бөлім. Жалпы ережелер</w:t>
      </w:r>
    </w:p>
    <w:bookmarkEnd w:id="5"/>
    <w:bookmarkStart w:name="z8" w:id="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 (бұдан әрі - БТБА) (46-шығарылым) "Тігін өндірісі" </w:t>
      </w:r>
      <w:r>
        <w:rPr>
          <w:rFonts w:ascii="Times New Roman"/>
          <w:b w:val="false"/>
          <w:i w:val="false"/>
          <w:color w:val="000000"/>
          <w:sz w:val="28"/>
        </w:rPr>
        <w:t>бөлімінен</w:t>
      </w:r>
      <w:r>
        <w:rPr>
          <w:rFonts w:ascii="Times New Roman"/>
          <w:b w:val="false"/>
          <w:i w:val="false"/>
          <w:color w:val="000000"/>
          <w:sz w:val="28"/>
        </w:rPr>
        <w:t xml:space="preserve"> тұрады. </w:t>
      </w:r>
    </w:p>
    <w:bookmarkEnd w:id="6"/>
    <w:bookmarkStart w:name="z9" w:id="7"/>
    <w:p>
      <w:pPr>
        <w:spacing w:after="0"/>
        <w:ind w:left="0"/>
        <w:jc w:val="both"/>
      </w:pPr>
      <w:r>
        <w:rPr>
          <w:rFonts w:ascii="Times New Roman"/>
          <w:b w:val="false"/>
          <w:i w:val="false"/>
          <w:color w:val="000000"/>
          <w:sz w:val="28"/>
        </w:rPr>
        <w:t xml:space="preserve">
      2. Жұмыс разрядтары еңбек жағдайлары ескерілмей (еңбек күрделілігіне әсер ететін және орындаушының біліктілігіне қойылатын талапты күшейтетін экстремалды жағдайларды қоспағанда), олардың күрделілігіне қарай белгіленді. </w:t>
      </w:r>
    </w:p>
    <w:bookmarkEnd w:id="7"/>
    <w:bookmarkStart w:name="z10" w:id="8"/>
    <w:p>
      <w:pPr>
        <w:spacing w:after="0"/>
        <w:ind w:left="0"/>
        <w:jc w:val="both"/>
      </w:pPr>
      <w:r>
        <w:rPr>
          <w:rFonts w:ascii="Times New Roman"/>
          <w:b w:val="false"/>
          <w:i w:val="false"/>
          <w:color w:val="000000"/>
          <w:sz w:val="28"/>
        </w:rPr>
        <w:t>
      3. Бұл тарауға осы өндіріске немесе жұмыс түріне тән жұмысшылардың кәсіптері енгізілген.</w:t>
      </w:r>
    </w:p>
    <w:bookmarkEnd w:id="8"/>
    <w:bookmarkStart w:name="z11" w:id="9"/>
    <w:p>
      <w:pPr>
        <w:spacing w:after="0"/>
        <w:ind w:left="0"/>
        <w:jc w:val="both"/>
      </w:pPr>
      <w:r>
        <w:rPr>
          <w:rFonts w:ascii="Times New Roman"/>
          <w:b w:val="false"/>
          <w:i w:val="false"/>
          <w:color w:val="000000"/>
          <w:sz w:val="28"/>
        </w:rPr>
        <w:t>
      4. Әрбір кәсіптің тарифтік-біліктілік сипаттамасының екі бөлімі бар.</w:t>
      </w:r>
    </w:p>
    <w:bookmarkEnd w:id="9"/>
    <w:bookmarkStart w:name="z12" w:id="10"/>
    <w:p>
      <w:pPr>
        <w:spacing w:after="0"/>
        <w:ind w:left="0"/>
        <w:jc w:val="both"/>
      </w:pPr>
      <w:r>
        <w:rPr>
          <w:rFonts w:ascii="Times New Roman"/>
          <w:b w:val="false"/>
          <w:i w:val="false"/>
          <w:color w:val="000000"/>
          <w:sz w:val="28"/>
        </w:rPr>
        <w:t>
      5. "Жұмыс сипаттамасы" бөлімі жұмысшы орындай алуға тиіс жұмыстар сипаттамасынан тұрады.</w:t>
      </w:r>
    </w:p>
    <w:bookmarkEnd w:id="10"/>
    <w:bookmarkStart w:name="z13" w:id="11"/>
    <w:p>
      <w:pPr>
        <w:spacing w:after="0"/>
        <w:ind w:left="0"/>
        <w:jc w:val="both"/>
      </w:pPr>
      <w:r>
        <w:rPr>
          <w:rFonts w:ascii="Times New Roman"/>
          <w:b w:val="false"/>
          <w:i w:val="false"/>
          <w:color w:val="000000"/>
          <w:sz w:val="28"/>
        </w:rPr>
        <w:t xml:space="preserve">
      6. "Білуге тиіс" бөлімінде жұмысшының арнайы біліміне, сондай-ақ жұмысшы қолдануға тиіс нұсқаулықтар, басқа да нұсқау материалдары, әдістер мен құралдар ережелерін білуге қатысты қойылатын негізгі талаптарды қамтиды. </w:t>
      </w:r>
    </w:p>
    <w:bookmarkEnd w:id="11"/>
    <w:bookmarkStart w:name="z14" w:id="12"/>
    <w:p>
      <w:pPr>
        <w:spacing w:after="0"/>
        <w:ind w:left="0"/>
        <w:jc w:val="both"/>
      </w:pPr>
      <w:r>
        <w:rPr>
          <w:rFonts w:ascii="Times New Roman"/>
          <w:b w:val="false"/>
          <w:i w:val="false"/>
          <w:color w:val="000000"/>
          <w:sz w:val="28"/>
        </w:rPr>
        <w:t xml:space="preserve">
      7. Тарифтік-біліктілік сипаттамада жұмысшы кәсібінің осы разряды үшін үлгі болатын жұмыстар тізбесі беріледі. Бұл тізбеде жұмысшы істей алатын және істеуге тиіс барлық жұмыстар көрсетілмейді. Қажет болған жағдайда жұмыс беруші оларды орындау күрделілігі бойынша тиісті разрядтағы жұмысшылар кәсіптерінің тарифтік-біліктілік сипаттамасындағы тізбеге сәйкес келетін ерекшелігін ескеріп, жұмыстардың қосымша тізбесін жасай алады. </w:t>
      </w:r>
    </w:p>
    <w:bookmarkEnd w:id="12"/>
    <w:bookmarkStart w:name="z15" w:id="13"/>
    <w:p>
      <w:pPr>
        <w:spacing w:after="0"/>
        <w:ind w:left="0"/>
        <w:jc w:val="both"/>
      </w:pPr>
      <w:r>
        <w:rPr>
          <w:rFonts w:ascii="Times New Roman"/>
          <w:b w:val="false"/>
          <w:i w:val="false"/>
          <w:color w:val="000000"/>
          <w:sz w:val="28"/>
        </w:rPr>
        <w:t xml:space="preserve">
      8. Сонымен қатар, "Жұмыс сипаттамасы" деген бөлімде көзделген жұмыстардан басқа жұмысшы ауысымды қабылдау және тапсыру, жұмыс орнын, аспаптар мен құралдарды тазалау, сондай-ақ оларды тиісті жағдайда ұстау, белгіленген техникалық құжаттама жүргізу бойынша жұмыстарды атқаруға тиіс. </w:t>
      </w:r>
    </w:p>
    <w:bookmarkEnd w:id="13"/>
    <w:bookmarkStart w:name="z16" w:id="14"/>
    <w:p>
      <w:pPr>
        <w:spacing w:after="0"/>
        <w:ind w:left="0"/>
        <w:jc w:val="both"/>
      </w:pPr>
      <w:r>
        <w:rPr>
          <w:rFonts w:ascii="Times New Roman"/>
          <w:b w:val="false"/>
          <w:i w:val="false"/>
          <w:color w:val="000000"/>
          <w:sz w:val="28"/>
        </w:rPr>
        <w:t xml:space="preserve">
      9. "Білуге тиіс" деген бөлімде жазылған теориялық және практикалық біліміне қойылатын талаптармен қатар, жұмысшы: еңбекті қорғау, өндірістік санитария және өртке қарсы қауіпсіздік ережелері мен нормаларын, жеке қорғану құралдарын пайдалану ережесін, орындалатын жұмыс (қызметтер) сапасына, жұмыс орнында еңбекті ұтымды ұйымдастыруға қойылатын талаптарды, ақаулық түрлері мен оның алдын алу және жою тәсілдерін, өндірістік сигнализацияны білуге тиіс. </w:t>
      </w:r>
    </w:p>
    <w:bookmarkEnd w:id="14"/>
    <w:bookmarkStart w:name="z17" w:id="15"/>
    <w:p>
      <w:pPr>
        <w:spacing w:after="0"/>
        <w:ind w:left="0"/>
        <w:jc w:val="both"/>
      </w:pPr>
      <w:r>
        <w:rPr>
          <w:rFonts w:ascii="Times New Roman"/>
          <w:b w:val="false"/>
          <w:i w:val="false"/>
          <w:color w:val="000000"/>
          <w:sz w:val="28"/>
        </w:rPr>
        <w:t xml:space="preserve">
      10. Неғұрлым жоғары біліктілігі бар жұмысшы өзінің тарифтік-біліктілік сипаттамасында көрсетілген жұмыстардан басқа, анағұрлым төмен біліктілігі бар жұмысшылардың тарифтік-біліктілік сипаттамасында көрсетілген жұмыстарды орындай білуге тиіс, сондай-ақ осы кәсіптің анағұрлым төмен разрядтағы жұмысшылары басқара білуге тиіс. Осыған орай, әдетте, анағұрлым төмен разрядтағы кәсіптердің тарифтік-біліктілік сипаттамасында көрсетілген жұмыстар неғұрлым жоғары разрядтар сипаттамасында көрсетілмейді. </w:t>
      </w:r>
    </w:p>
    <w:bookmarkEnd w:id="15"/>
    <w:bookmarkStart w:name="z18" w:id="16"/>
    <w:p>
      <w:pPr>
        <w:spacing w:after="0"/>
        <w:ind w:left="0"/>
        <w:jc w:val="both"/>
      </w:pPr>
      <w:r>
        <w:rPr>
          <w:rFonts w:ascii="Times New Roman"/>
          <w:b w:val="false"/>
          <w:i w:val="false"/>
          <w:color w:val="000000"/>
          <w:sz w:val="28"/>
        </w:rPr>
        <w:t xml:space="preserve">
      11. Тарифтік-біліктілік сипаттамалар ерекше айтылған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 </w:t>
      </w:r>
    </w:p>
    <w:bookmarkEnd w:id="16"/>
    <w:bookmarkStart w:name="z19" w:id="17"/>
    <w:p>
      <w:pPr>
        <w:spacing w:after="0"/>
        <w:ind w:left="0"/>
        <w:jc w:val="both"/>
      </w:pPr>
      <w:r>
        <w:rPr>
          <w:rFonts w:ascii="Times New Roman"/>
          <w:b w:val="false"/>
          <w:i w:val="false"/>
          <w:color w:val="000000"/>
          <w:sz w:val="28"/>
        </w:rPr>
        <w:t xml:space="preserve">
      12. Тарифтік-біліктілік сипаттамалары жеті разрядты тарифтік кестеге лайықталып әзірленді. </w:t>
      </w:r>
    </w:p>
    <w:bookmarkEnd w:id="17"/>
    <w:bookmarkStart w:name="z20" w:id="18"/>
    <w:p>
      <w:pPr>
        <w:spacing w:after="0"/>
        <w:ind w:left="0"/>
        <w:jc w:val="both"/>
      </w:pPr>
      <w:r>
        <w:rPr>
          <w:rFonts w:ascii="Times New Roman"/>
          <w:b w:val="false"/>
          <w:i w:val="false"/>
          <w:color w:val="000000"/>
          <w:sz w:val="28"/>
        </w:rPr>
        <w:t xml:space="preserve">
      13. Қызметкердің еңбек қызметін растайтын құжаттарды толтырған кезде, сондай-ақ тарифтік разрядты өзгерткен кезде оның кәсібінің атауы БТБА-ға сәйкес жазылады. </w:t>
      </w:r>
    </w:p>
    <w:bookmarkEnd w:id="18"/>
    <w:bookmarkStart w:name="z21" w:id="19"/>
    <w:p>
      <w:pPr>
        <w:spacing w:after="0"/>
        <w:ind w:left="0"/>
        <w:jc w:val="both"/>
      </w:pPr>
      <w:r>
        <w:rPr>
          <w:rFonts w:ascii="Times New Roman"/>
          <w:b w:val="false"/>
          <w:i w:val="false"/>
          <w:color w:val="000000"/>
          <w:sz w:val="28"/>
        </w:rPr>
        <w:t>
      14. Қолданылуға ыңғайлы болу мақсатында, БТБА-да алфавиттік көрсеткіш (</w:t>
      </w:r>
      <w:r>
        <w:rPr>
          <w:rFonts w:ascii="Times New Roman"/>
          <w:b w:val="false"/>
          <w:i w:val="false"/>
          <w:color w:val="000000"/>
          <w:sz w:val="28"/>
        </w:rPr>
        <w:t>1-қосымша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 </w:t>
      </w:r>
    </w:p>
    <w:bookmarkEnd w:id="19"/>
    <w:bookmarkStart w:name="z22" w:id="20"/>
    <w:p>
      <w:pPr>
        <w:spacing w:after="0"/>
        <w:ind w:left="0"/>
        <w:jc w:val="both"/>
      </w:pPr>
      <w:r>
        <w:rPr>
          <w:rFonts w:ascii="Times New Roman"/>
          <w:b w:val="false"/>
          <w:i w:val="false"/>
          <w:color w:val="000000"/>
          <w:sz w:val="28"/>
        </w:rPr>
        <w:t xml:space="preserve">
      15. "Тігін өндірісі" бөлімінде қарастырылған жұмысшы кәсіптері атауларының, олардың БТБА шығарылымы бойынша қолданыстағы атаулары көрсетілген тізбесі 2004 жылғы редакциясында берілген. </w:t>
      </w:r>
    </w:p>
    <w:bookmarkEnd w:id="20"/>
    <w:bookmarkStart w:name="z23" w:id="21"/>
    <w:p>
      <w:pPr>
        <w:spacing w:after="0"/>
        <w:ind w:left="0"/>
        <w:jc w:val="left"/>
      </w:pPr>
      <w:r>
        <w:rPr>
          <w:rFonts w:ascii="Times New Roman"/>
          <w:b/>
          <w:i w:val="false"/>
          <w:color w:val="000000"/>
        </w:rPr>
        <w:t xml:space="preserve"> 2-бөлім. Тігін өндірісі</w:t>
      </w:r>
    </w:p>
    <w:bookmarkEnd w:id="21"/>
    <w:bookmarkStart w:name="z24" w:id="22"/>
    <w:p>
      <w:pPr>
        <w:spacing w:after="0"/>
        <w:ind w:left="0"/>
        <w:jc w:val="both"/>
      </w:pPr>
      <w:r>
        <w:rPr>
          <w:rFonts w:ascii="Times New Roman"/>
          <w:b w:val="false"/>
          <w:i w:val="false"/>
          <w:color w:val="000000"/>
          <w:sz w:val="28"/>
        </w:rPr>
        <w:t>
      1. Кестеші</w:t>
      </w:r>
    </w:p>
    <w:bookmarkEnd w:id="22"/>
    <w:bookmarkStart w:name="z25" w:id="23"/>
    <w:p>
      <w:pPr>
        <w:spacing w:after="0"/>
        <w:ind w:left="0"/>
        <w:jc w:val="both"/>
      </w:pPr>
      <w:r>
        <w:rPr>
          <w:rFonts w:ascii="Times New Roman"/>
          <w:b w:val="false"/>
          <w:i w:val="false"/>
          <w:color w:val="000000"/>
          <w:sz w:val="28"/>
        </w:rPr>
        <w:t>
      Параграф 1. Кестеші, 1-разряд</w:t>
      </w:r>
    </w:p>
    <w:bookmarkEnd w:id="23"/>
    <w:bookmarkStart w:name="z26" w:id="24"/>
    <w:p>
      <w:pPr>
        <w:spacing w:after="0"/>
        <w:ind w:left="0"/>
        <w:jc w:val="both"/>
      </w:pPr>
      <w:r>
        <w:rPr>
          <w:rFonts w:ascii="Times New Roman"/>
          <w:b w:val="false"/>
          <w:i w:val="false"/>
          <w:color w:val="000000"/>
          <w:sz w:val="28"/>
        </w:rPr>
        <w:t xml:space="preserve">
      16. Жұмыс сипаттамасы: </w:t>
      </w:r>
    </w:p>
    <w:bookmarkEnd w:id="24"/>
    <w:bookmarkStart w:name="z27" w:id="25"/>
    <w:p>
      <w:pPr>
        <w:spacing w:after="0"/>
        <w:ind w:left="0"/>
        <w:jc w:val="both"/>
      </w:pPr>
      <w:r>
        <w:rPr>
          <w:rFonts w:ascii="Times New Roman"/>
          <w:b w:val="false"/>
          <w:i w:val="false"/>
          <w:color w:val="000000"/>
          <w:sz w:val="28"/>
        </w:rPr>
        <w:t xml:space="preserve">
      материалды кергішке тарту, жіптің ұшын түю, кестеленген жаймадағы аралық жіптерді кесу. Маржан, жіп таңдау. Есептеу, кесу және шоқ, щетка, шашақ жасау үшін бөліктің, бұйымның шетіндегі жіптерді тарту. Бұйымның бұрыштарын өңдеу. </w:t>
      </w:r>
    </w:p>
    <w:bookmarkEnd w:id="25"/>
    <w:bookmarkStart w:name="z28" w:id="26"/>
    <w:p>
      <w:pPr>
        <w:spacing w:after="0"/>
        <w:ind w:left="0"/>
        <w:jc w:val="both"/>
      </w:pPr>
      <w:r>
        <w:rPr>
          <w:rFonts w:ascii="Times New Roman"/>
          <w:b w:val="false"/>
          <w:i w:val="false"/>
          <w:color w:val="000000"/>
          <w:sz w:val="28"/>
        </w:rPr>
        <w:t xml:space="preserve">
      17. Білуге тиіс: </w:t>
      </w:r>
    </w:p>
    <w:bookmarkEnd w:id="26"/>
    <w:bookmarkStart w:name="z29" w:id="27"/>
    <w:p>
      <w:pPr>
        <w:spacing w:after="0"/>
        <w:ind w:left="0"/>
        <w:jc w:val="both"/>
      </w:pPr>
      <w:r>
        <w:rPr>
          <w:rFonts w:ascii="Times New Roman"/>
          <w:b w:val="false"/>
          <w:i w:val="false"/>
          <w:color w:val="000000"/>
          <w:sz w:val="28"/>
        </w:rPr>
        <w:t xml:space="preserve">
      материалды кергішке тарту, жіптің ұшын түю, аралық жіптерді кесу, жіптері әртүрлі өрілген матаның шетіндегі жіптерді тарту тәсілдері, жіпті есептеу ережесі, жіптердің, маржандардың түрлері мен түстері, ине мен жіптердің нөмірі.  </w:t>
      </w:r>
    </w:p>
    <w:bookmarkEnd w:id="27"/>
    <w:bookmarkStart w:name="z30" w:id="28"/>
    <w:p>
      <w:pPr>
        <w:spacing w:after="0"/>
        <w:ind w:left="0"/>
        <w:jc w:val="both"/>
      </w:pPr>
      <w:r>
        <w:rPr>
          <w:rFonts w:ascii="Times New Roman"/>
          <w:b w:val="false"/>
          <w:i w:val="false"/>
          <w:color w:val="000000"/>
          <w:sz w:val="28"/>
        </w:rPr>
        <w:t>
      Параграф 2. Кестеші 2-разряд</w:t>
      </w:r>
    </w:p>
    <w:bookmarkEnd w:id="28"/>
    <w:bookmarkStart w:name="z31" w:id="29"/>
    <w:p>
      <w:pPr>
        <w:spacing w:after="0"/>
        <w:ind w:left="0"/>
        <w:jc w:val="both"/>
      </w:pPr>
      <w:r>
        <w:rPr>
          <w:rFonts w:ascii="Times New Roman"/>
          <w:b w:val="false"/>
          <w:i w:val="false"/>
          <w:color w:val="000000"/>
          <w:sz w:val="28"/>
        </w:rPr>
        <w:t xml:space="preserve">
      18. Жұмыс сипаттамасы: </w:t>
      </w:r>
    </w:p>
    <w:bookmarkEnd w:id="29"/>
    <w:bookmarkStart w:name="z32" w:id="30"/>
    <w:p>
      <w:pPr>
        <w:spacing w:after="0"/>
        <w:ind w:left="0"/>
        <w:jc w:val="both"/>
      </w:pPr>
      <w:r>
        <w:rPr>
          <w:rFonts w:ascii="Times New Roman"/>
          <w:b w:val="false"/>
          <w:i w:val="false"/>
          <w:color w:val="000000"/>
          <w:sz w:val="28"/>
        </w:rPr>
        <w:t>
      әртүрлі материалға (капрон, шифон, жоржет, тюль, барқыт, крепдешиннен басқа) машинамен немесе қолмен кесте тігу, қарапайым немесе фасонды айшықпен сызықты мережкамен, суреттің бойымен қайып тігу, мата қиындыларындағы деректемелерді, операциялық кестелерді салу. Бұйымның шетіне шашақ тігу. Аппликация салып тігу. Кестеленген жеке бұйымдарды, фестондар мен шілтерді және кестелегіш машинамен жасалған тігіндерді арнайы қайшымен кесу. Тік мережка, тік сызықты нысандағы қарапайым мотивтер жасау үшін жіпті есептеу, кесу және тарту. Қарапайым немесе фасонды айшықпен көмкерлеу.</w:t>
      </w:r>
    </w:p>
    <w:bookmarkEnd w:id="30"/>
    <w:bookmarkStart w:name="z33" w:id="31"/>
    <w:p>
      <w:pPr>
        <w:spacing w:after="0"/>
        <w:ind w:left="0"/>
        <w:jc w:val="both"/>
      </w:pPr>
      <w:r>
        <w:rPr>
          <w:rFonts w:ascii="Times New Roman"/>
          <w:b w:val="false"/>
          <w:i w:val="false"/>
          <w:color w:val="000000"/>
          <w:sz w:val="28"/>
        </w:rPr>
        <w:t xml:space="preserve">
      19. Білуге тиіс: </w:t>
      </w:r>
    </w:p>
    <w:bookmarkEnd w:id="31"/>
    <w:bookmarkStart w:name="z34" w:id="32"/>
    <w:p>
      <w:pPr>
        <w:spacing w:after="0"/>
        <w:ind w:left="0"/>
        <w:jc w:val="both"/>
      </w:pPr>
      <w:r>
        <w:rPr>
          <w:rFonts w:ascii="Times New Roman"/>
          <w:b w:val="false"/>
          <w:i w:val="false"/>
          <w:color w:val="000000"/>
          <w:sz w:val="28"/>
        </w:rPr>
        <w:t>
      сызықты мережканы, деректемелерді қарапайым немесе фасонды айшықпен кестелеудің, суреттің жиегін қайып тігудің, аппликация жабыстырудың, кесіп алмай және жеке тігілген бұйымдардың суретін, фестондар мен шілтерді, тігіндерді бұзып алмай арнайы қайшымен қиюдың, тік мережка, тік сызықты нысандағы қарапайым мотивтер жасау үшін жіптерді тартудың, жиектерін көмкерудің әдіс-тәсілдері, жіпті есептеу ережесі, қолданылатын машиналардың мақсаты, жіпті керуді, тігіс жиілігін, жіпті сабақтауды, ине мен кергішті орнатуды, шөлмекті ауыстыруды, қолданылатын машинаны іске қосу және орнатуды реттеу ережесі.</w:t>
      </w:r>
    </w:p>
    <w:bookmarkEnd w:id="32"/>
    <w:bookmarkStart w:name="z35" w:id="33"/>
    <w:p>
      <w:pPr>
        <w:spacing w:after="0"/>
        <w:ind w:left="0"/>
        <w:jc w:val="both"/>
      </w:pPr>
      <w:r>
        <w:rPr>
          <w:rFonts w:ascii="Times New Roman"/>
          <w:b w:val="false"/>
          <w:i w:val="false"/>
          <w:color w:val="000000"/>
          <w:sz w:val="28"/>
        </w:rPr>
        <w:t>
      Параграф 3. Кестеші, 3-разряд</w:t>
      </w:r>
    </w:p>
    <w:bookmarkEnd w:id="33"/>
    <w:bookmarkStart w:name="z36" w:id="34"/>
    <w:p>
      <w:pPr>
        <w:spacing w:after="0"/>
        <w:ind w:left="0"/>
        <w:jc w:val="both"/>
      </w:pPr>
      <w:r>
        <w:rPr>
          <w:rFonts w:ascii="Times New Roman"/>
          <w:b w:val="false"/>
          <w:i w:val="false"/>
          <w:color w:val="000000"/>
          <w:sz w:val="28"/>
        </w:rPr>
        <w:t xml:space="preserve">
      20. Жұмыс сипаттамасы: </w:t>
      </w:r>
    </w:p>
    <w:bookmarkEnd w:id="34"/>
    <w:bookmarkStart w:name="z37" w:id="35"/>
    <w:p>
      <w:pPr>
        <w:spacing w:after="0"/>
        <w:ind w:left="0"/>
        <w:jc w:val="both"/>
      </w:pPr>
      <w:r>
        <w:rPr>
          <w:rFonts w:ascii="Times New Roman"/>
          <w:b w:val="false"/>
          <w:i w:val="false"/>
          <w:color w:val="000000"/>
          <w:sz w:val="28"/>
        </w:rPr>
        <w:t xml:space="preserve">
      әртүрлі материалға (капрон, шифон, жоржет, тюль, барқыт, крепдешиннен басқа) машинамен немесе қолмен қарапайым және күрделілігі орташа айшықтар мен суреттерді: аппликациямен, біртегіспен, әр түрлі креспен, сатылы формалы мережкамен, мотивпен, бридпен, әр түрлі сеппемен, біртегіс білікшемен, төсемемен, бридтегі ілмекпен және суреттің жиегімен, бекіткішпен, ришельемен, канительмен, мишурамен, стекляруспен тігу. Суреті жоқ жерлерін, аппликацияларды, мотивтерді, суреттерді, ришельені, айшықтау машинасында жасалған айшықтарды арнайы қайшымен кесу. Суреті жоқ жерлерін, аппликацияларды, мотивтерді, суреттерді, ришельені, айшықтау машинасында жасалған айшықтарды машинамен кесу. Сынық, зигзаг тәрізді, фигуралық мережка, ромб, үшбұрыш, бұрыш түріндегі фигуралық мотивтер жасау үшін жіптерді есептеу, кесу және тарту. </w:t>
      </w:r>
    </w:p>
    <w:bookmarkEnd w:id="35"/>
    <w:bookmarkStart w:name="z38" w:id="36"/>
    <w:p>
      <w:pPr>
        <w:spacing w:after="0"/>
        <w:ind w:left="0"/>
        <w:jc w:val="both"/>
      </w:pPr>
      <w:r>
        <w:rPr>
          <w:rFonts w:ascii="Times New Roman"/>
          <w:b w:val="false"/>
          <w:i w:val="false"/>
          <w:color w:val="000000"/>
          <w:sz w:val="28"/>
        </w:rPr>
        <w:t xml:space="preserve">
      21. Білуге тиіс: </w:t>
      </w:r>
    </w:p>
    <w:bookmarkEnd w:id="36"/>
    <w:bookmarkStart w:name="z39" w:id="37"/>
    <w:p>
      <w:pPr>
        <w:spacing w:after="0"/>
        <w:ind w:left="0"/>
        <w:jc w:val="both"/>
      </w:pPr>
      <w:r>
        <w:rPr>
          <w:rFonts w:ascii="Times New Roman"/>
          <w:b w:val="false"/>
          <w:i w:val="false"/>
          <w:color w:val="000000"/>
          <w:sz w:val="28"/>
        </w:rPr>
        <w:t xml:space="preserve">
      қарапайым және күрделігі орташа айшықтар мен суреттерді кестелеудің, сынық, зигзаг тәрізді, фигуралық мережка, ромб, үшбұрыш, бұрыш түріндегі фигуралық мотивтер жасау үшін жіптерді есептеу, кесу және тартудың әдіс-тәсілдері, қолданылатын машиналардың жұмыс қағидаты, айшықтар мен суреттердің орналасуын есептеу және орналастыру ережесі. </w:t>
      </w:r>
    </w:p>
    <w:bookmarkEnd w:id="37"/>
    <w:bookmarkStart w:name="z40" w:id="38"/>
    <w:p>
      <w:pPr>
        <w:spacing w:after="0"/>
        <w:ind w:left="0"/>
        <w:jc w:val="both"/>
      </w:pPr>
      <w:r>
        <w:rPr>
          <w:rFonts w:ascii="Times New Roman"/>
          <w:b w:val="false"/>
          <w:i w:val="false"/>
          <w:color w:val="000000"/>
          <w:sz w:val="28"/>
        </w:rPr>
        <w:t>
      Параграф 4. Кестеші, 4-разряд</w:t>
      </w:r>
    </w:p>
    <w:bookmarkEnd w:id="38"/>
    <w:bookmarkStart w:name="z41" w:id="39"/>
    <w:p>
      <w:pPr>
        <w:spacing w:after="0"/>
        <w:ind w:left="0"/>
        <w:jc w:val="both"/>
      </w:pPr>
      <w:r>
        <w:rPr>
          <w:rFonts w:ascii="Times New Roman"/>
          <w:b w:val="false"/>
          <w:i w:val="false"/>
          <w:color w:val="000000"/>
          <w:sz w:val="28"/>
        </w:rPr>
        <w:t xml:space="preserve">
      22. Жұмыс сипаттамасы: </w:t>
      </w:r>
    </w:p>
    <w:bookmarkEnd w:id="39"/>
    <w:bookmarkStart w:name="z42" w:id="40"/>
    <w:p>
      <w:pPr>
        <w:spacing w:after="0"/>
        <w:ind w:left="0"/>
        <w:jc w:val="both"/>
      </w:pPr>
      <w:r>
        <w:rPr>
          <w:rFonts w:ascii="Times New Roman"/>
          <w:b w:val="false"/>
          <w:i w:val="false"/>
          <w:color w:val="000000"/>
          <w:sz w:val="28"/>
        </w:rPr>
        <w:t xml:space="preserve">
      әртүрлі материалға (капрон, шифон, жоржет, шілтер, барқыт, жұқа жібек матадан басқа) машинамен немесе қолмен күрделі айшықтар мен суреттерді (сызықтар мен геометриялық фигуралардың параллельдігін сақтауды талап ететін айшықтар мен суреттер, шағын пішінді суреттер, сондай-ақ кестелеу кезінде жіпті жиі үзуді талап ететін суреттер): аппликациямен, біртегіспен, әр түрлі креспен, сатылы формалы мережкамен, себеппен, бридпен, әр түрлі сеппемен, біртегіс білікшемен, төсемемен, бридтегі ілмекпен және суреттің жиегімен, бекіткішпен, ришельеме тартпамен кестелеп тігу: "әйел", "кепе", "қаз", "себетше", "қаракүл", "айналдыра орау" тігістерімен, канительмен, әсемдікпен, стекляруспен тігу. Картон сала отырып немесе тордың бұралған жібімен, жылтырақпен, ілмекпен бекіту. </w:t>
      </w:r>
    </w:p>
    <w:bookmarkEnd w:id="40"/>
    <w:bookmarkStart w:name="z43" w:id="41"/>
    <w:p>
      <w:pPr>
        <w:spacing w:after="0"/>
        <w:ind w:left="0"/>
        <w:jc w:val="both"/>
      </w:pPr>
      <w:r>
        <w:rPr>
          <w:rFonts w:ascii="Times New Roman"/>
          <w:b w:val="false"/>
          <w:i w:val="false"/>
          <w:color w:val="000000"/>
          <w:sz w:val="28"/>
        </w:rPr>
        <w:t xml:space="preserve">
      23. Білуге тиіс: </w:t>
      </w:r>
    </w:p>
    <w:bookmarkEnd w:id="41"/>
    <w:bookmarkStart w:name="z44" w:id="42"/>
    <w:p>
      <w:pPr>
        <w:spacing w:after="0"/>
        <w:ind w:left="0"/>
        <w:jc w:val="both"/>
      </w:pPr>
      <w:r>
        <w:rPr>
          <w:rFonts w:ascii="Times New Roman"/>
          <w:b w:val="false"/>
          <w:i w:val="false"/>
          <w:color w:val="000000"/>
          <w:sz w:val="28"/>
        </w:rPr>
        <w:t>
      күрделі айшықтар мен суреттерді кестелеп тігудің әдіс-тәсілдері, қолданылатын машинаның құрылысы, жұмыс қағидаты және пайдалану ережесі.</w:t>
      </w:r>
    </w:p>
    <w:bookmarkEnd w:id="42"/>
    <w:bookmarkStart w:name="z45" w:id="43"/>
    <w:p>
      <w:pPr>
        <w:spacing w:after="0"/>
        <w:ind w:left="0"/>
        <w:jc w:val="both"/>
      </w:pPr>
      <w:r>
        <w:rPr>
          <w:rFonts w:ascii="Times New Roman"/>
          <w:b w:val="false"/>
          <w:i w:val="false"/>
          <w:color w:val="000000"/>
          <w:sz w:val="28"/>
        </w:rPr>
        <w:t>
      Параграф 5. Кестеші, 5-разряд</w:t>
      </w:r>
    </w:p>
    <w:bookmarkEnd w:id="43"/>
    <w:bookmarkStart w:name="z46" w:id="44"/>
    <w:p>
      <w:pPr>
        <w:spacing w:after="0"/>
        <w:ind w:left="0"/>
        <w:jc w:val="both"/>
      </w:pPr>
      <w:r>
        <w:rPr>
          <w:rFonts w:ascii="Times New Roman"/>
          <w:b w:val="false"/>
          <w:i w:val="false"/>
          <w:color w:val="000000"/>
          <w:sz w:val="28"/>
        </w:rPr>
        <w:t xml:space="preserve">
      24. Жұмыс сипаттамасы: </w:t>
      </w:r>
    </w:p>
    <w:bookmarkEnd w:id="44"/>
    <w:bookmarkStart w:name="z47" w:id="45"/>
    <w:p>
      <w:pPr>
        <w:spacing w:after="0"/>
        <w:ind w:left="0"/>
        <w:jc w:val="both"/>
      </w:pPr>
      <w:r>
        <w:rPr>
          <w:rFonts w:ascii="Times New Roman"/>
          <w:b w:val="false"/>
          <w:i w:val="false"/>
          <w:color w:val="000000"/>
          <w:sz w:val="28"/>
        </w:rPr>
        <w:t xml:space="preserve">
      әртүрлі материалға машинамен немесе қолмен аса күрделі көркем, стильді, түрлі түсті және кестелі айшықтарды "гипюр", "вологод шынысы", "венециандық тігіс", "қапталған тігіс" техникасымен, "жіп", "иірмелі", "кілем тәрізді" тігістерімен кестелеп тігу, капрон, шифон, жоржет, шілтер, барқыт, жұқа жібек матаға салатын айшықтар мен суреттердің барлық түрлерін кестелеу. Кісінің суреті, сурет, эмблемаларды кестелеу. Күрделендірілген көп түсті кесте, жаймалардың әр түрлі және түрлі түсті түрлеріне бағдарламамен басқарылатын жабдықтарда, бағдарламаны дискетке жаза отырып және перфокартаға баса отырып, аппликация орнату. </w:t>
      </w:r>
    </w:p>
    <w:bookmarkEnd w:id="45"/>
    <w:bookmarkStart w:name="z48" w:id="46"/>
    <w:p>
      <w:pPr>
        <w:spacing w:after="0"/>
        <w:ind w:left="0"/>
        <w:jc w:val="both"/>
      </w:pPr>
      <w:r>
        <w:rPr>
          <w:rFonts w:ascii="Times New Roman"/>
          <w:b w:val="false"/>
          <w:i w:val="false"/>
          <w:color w:val="000000"/>
          <w:sz w:val="28"/>
        </w:rPr>
        <w:t xml:space="preserve">
      25. Білуге тиіс: </w:t>
      </w:r>
    </w:p>
    <w:bookmarkEnd w:id="46"/>
    <w:bookmarkStart w:name="z49" w:id="47"/>
    <w:p>
      <w:pPr>
        <w:spacing w:after="0"/>
        <w:ind w:left="0"/>
        <w:jc w:val="both"/>
      </w:pPr>
      <w:r>
        <w:rPr>
          <w:rFonts w:ascii="Times New Roman"/>
          <w:b w:val="false"/>
          <w:i w:val="false"/>
          <w:color w:val="000000"/>
          <w:sz w:val="28"/>
        </w:rPr>
        <w:t xml:space="preserve">
      айшықтар мен суреттердің барлық түрлерін әр түрлі тігістермен және техника түрлерімен кестелеудің әдіс-тәсілдері, қолданылатын машиналардың құрылымдық ерекшеліктері мен пайдалану ережесі. </w:t>
      </w:r>
    </w:p>
    <w:bookmarkEnd w:id="47"/>
    <w:bookmarkStart w:name="z50" w:id="48"/>
    <w:p>
      <w:pPr>
        <w:spacing w:after="0"/>
        <w:ind w:left="0"/>
        <w:jc w:val="both"/>
      </w:pPr>
      <w:r>
        <w:rPr>
          <w:rFonts w:ascii="Times New Roman"/>
          <w:b w:val="false"/>
          <w:i w:val="false"/>
          <w:color w:val="000000"/>
          <w:sz w:val="28"/>
        </w:rPr>
        <w:t>
      Параграф 6. Кестеші, 6-разряд</w:t>
      </w:r>
    </w:p>
    <w:bookmarkEnd w:id="48"/>
    <w:bookmarkStart w:name="z51" w:id="49"/>
    <w:p>
      <w:pPr>
        <w:spacing w:after="0"/>
        <w:ind w:left="0"/>
        <w:jc w:val="both"/>
      </w:pPr>
      <w:r>
        <w:rPr>
          <w:rFonts w:ascii="Times New Roman"/>
          <w:b w:val="false"/>
          <w:i w:val="false"/>
          <w:color w:val="000000"/>
          <w:sz w:val="28"/>
        </w:rPr>
        <w:t xml:space="preserve">
      26. Жұмыс сипаттамасы: </w:t>
      </w:r>
    </w:p>
    <w:bookmarkEnd w:id="49"/>
    <w:bookmarkStart w:name="z52" w:id="50"/>
    <w:p>
      <w:pPr>
        <w:spacing w:after="0"/>
        <w:ind w:left="0"/>
        <w:jc w:val="both"/>
      </w:pPr>
      <w:r>
        <w:rPr>
          <w:rFonts w:ascii="Times New Roman"/>
          <w:b w:val="false"/>
          <w:i w:val="false"/>
          <w:color w:val="000000"/>
          <w:sz w:val="28"/>
        </w:rPr>
        <w:t xml:space="preserve">
      әр түрлі материалға машинамен немесе қолмен әртүрлі геометриялық немесе өсімдік оюларынан алынған аса күрделі көркем, стильді айшықтарды, басқа да элементтер мен мотивтерді, көркем материалды алдын ала зерттеуді, қосымша суреттемелерді және күрделі есептерді қажет ететін әр түрлі күрделі әшекейлерді және техника түрлерін қоса отырып көркем кестелеу. </w:t>
      </w:r>
    </w:p>
    <w:bookmarkEnd w:id="50"/>
    <w:bookmarkStart w:name="z53" w:id="51"/>
    <w:p>
      <w:pPr>
        <w:spacing w:after="0"/>
        <w:ind w:left="0"/>
        <w:jc w:val="both"/>
      </w:pPr>
      <w:r>
        <w:rPr>
          <w:rFonts w:ascii="Times New Roman"/>
          <w:b w:val="false"/>
          <w:i w:val="false"/>
          <w:color w:val="000000"/>
          <w:sz w:val="28"/>
        </w:rPr>
        <w:t xml:space="preserve">
      27. Білуге тиіс: </w:t>
      </w:r>
    </w:p>
    <w:bookmarkEnd w:id="51"/>
    <w:bookmarkStart w:name="z54" w:id="52"/>
    <w:p>
      <w:pPr>
        <w:spacing w:after="0"/>
        <w:ind w:left="0"/>
        <w:jc w:val="both"/>
      </w:pPr>
      <w:r>
        <w:rPr>
          <w:rFonts w:ascii="Times New Roman"/>
          <w:b w:val="false"/>
          <w:i w:val="false"/>
          <w:color w:val="000000"/>
          <w:sz w:val="28"/>
        </w:rPr>
        <w:t xml:space="preserve">
      күрделі есептер мен айшықтардың барлық түрлерін көркем кестелеу техникасының әр түрлі түрлерімен орындаудың әдіс-тәсілдері, ұлттық киімдерді тігу элементтері. </w:t>
      </w:r>
    </w:p>
    <w:bookmarkEnd w:id="52"/>
    <w:bookmarkStart w:name="z55" w:id="53"/>
    <w:p>
      <w:pPr>
        <w:spacing w:after="0"/>
        <w:ind w:left="0"/>
        <w:jc w:val="both"/>
      </w:pPr>
      <w:r>
        <w:rPr>
          <w:rFonts w:ascii="Times New Roman"/>
          <w:b w:val="false"/>
          <w:i w:val="false"/>
          <w:color w:val="000000"/>
          <w:sz w:val="28"/>
        </w:rPr>
        <w:t xml:space="preserve">
      2. Тігіп пішуші </w:t>
      </w:r>
    </w:p>
    <w:bookmarkEnd w:id="53"/>
    <w:bookmarkStart w:name="z56" w:id="54"/>
    <w:p>
      <w:pPr>
        <w:spacing w:after="0"/>
        <w:ind w:left="0"/>
        <w:jc w:val="both"/>
      </w:pPr>
      <w:r>
        <w:rPr>
          <w:rFonts w:ascii="Times New Roman"/>
          <w:b w:val="false"/>
          <w:i w:val="false"/>
          <w:color w:val="000000"/>
          <w:sz w:val="28"/>
        </w:rPr>
        <w:t>
      Параграф 1. Тігіп пішуші, 4-разряд</w:t>
      </w:r>
    </w:p>
    <w:bookmarkEnd w:id="54"/>
    <w:bookmarkStart w:name="z57" w:id="55"/>
    <w:p>
      <w:pPr>
        <w:spacing w:after="0"/>
        <w:ind w:left="0"/>
        <w:jc w:val="both"/>
      </w:pPr>
      <w:r>
        <w:rPr>
          <w:rFonts w:ascii="Times New Roman"/>
          <w:b w:val="false"/>
          <w:i w:val="false"/>
          <w:color w:val="000000"/>
          <w:sz w:val="28"/>
        </w:rPr>
        <w:t xml:space="preserve">
      28. Жұмыс сипаттамасы: </w:t>
      </w:r>
    </w:p>
    <w:bookmarkEnd w:id="55"/>
    <w:bookmarkStart w:name="z58" w:id="56"/>
    <w:p>
      <w:pPr>
        <w:spacing w:after="0"/>
        <w:ind w:left="0"/>
        <w:jc w:val="both"/>
      </w:pPr>
      <w:r>
        <w:rPr>
          <w:rFonts w:ascii="Times New Roman"/>
          <w:b w:val="false"/>
          <w:i w:val="false"/>
          <w:color w:val="000000"/>
          <w:sz w:val="28"/>
        </w:rPr>
        <w:t xml:space="preserve">
      материалды тігу кезінде пішу, ішкиім мен төсек орын жабдықтарын, корсет бұйымдарын, үлгісін жасаушы ұйымнан алынған лекалоның силуэттық негізі бойынша өлшемін ала отырып, жөндеу кезінде қайта пішу, </w:t>
      </w:r>
    </w:p>
    <w:bookmarkEnd w:id="56"/>
    <w:bookmarkStart w:name="z59" w:id="57"/>
    <w:p>
      <w:pPr>
        <w:spacing w:after="0"/>
        <w:ind w:left="0"/>
        <w:jc w:val="both"/>
      </w:pPr>
      <w:r>
        <w:rPr>
          <w:rFonts w:ascii="Times New Roman"/>
          <w:b w:val="false"/>
          <w:i w:val="false"/>
          <w:color w:val="000000"/>
          <w:sz w:val="28"/>
        </w:rPr>
        <w:t xml:space="preserve">
      бұйымның фасонын таңдау, бұйымды тапсырыс берушінің дене бітіміне өлшеу, өлшеуден кейін бормен белгілеу және бөліктерді кесу, дайын бұйымдарды тапсырыс берушіге тапсыру. Ішкиімді, корсет бұйымдарын жөндеу сипатын тапсырыс берушімен келісу. </w:t>
      </w:r>
    </w:p>
    <w:bookmarkEnd w:id="57"/>
    <w:bookmarkStart w:name="z60" w:id="58"/>
    <w:p>
      <w:pPr>
        <w:spacing w:after="0"/>
        <w:ind w:left="0"/>
        <w:jc w:val="both"/>
      </w:pPr>
      <w:r>
        <w:rPr>
          <w:rFonts w:ascii="Times New Roman"/>
          <w:b w:val="false"/>
          <w:i w:val="false"/>
          <w:color w:val="000000"/>
          <w:sz w:val="28"/>
        </w:rPr>
        <w:t xml:space="preserve">
      Жөндеуге әкелінген материалдың немесе корсет бұйымдарының ақаулығын біліктілігі анағұрлым жоғары пішушінің басшылығымен анықтау. </w:t>
      </w:r>
    </w:p>
    <w:bookmarkEnd w:id="58"/>
    <w:bookmarkStart w:name="z61" w:id="59"/>
    <w:p>
      <w:pPr>
        <w:spacing w:after="0"/>
        <w:ind w:left="0"/>
        <w:jc w:val="both"/>
      </w:pPr>
      <w:r>
        <w:rPr>
          <w:rFonts w:ascii="Times New Roman"/>
          <w:b w:val="false"/>
          <w:i w:val="false"/>
          <w:color w:val="000000"/>
          <w:sz w:val="28"/>
        </w:rPr>
        <w:t xml:space="preserve">
      29. Білуге тиіс: </w:t>
      </w:r>
    </w:p>
    <w:bookmarkEnd w:id="59"/>
    <w:bookmarkStart w:name="z62" w:id="60"/>
    <w:p>
      <w:pPr>
        <w:spacing w:after="0"/>
        <w:ind w:left="0"/>
        <w:jc w:val="both"/>
      </w:pPr>
      <w:r>
        <w:rPr>
          <w:rFonts w:ascii="Times New Roman"/>
          <w:b w:val="false"/>
          <w:i w:val="false"/>
          <w:color w:val="000000"/>
          <w:sz w:val="28"/>
        </w:rPr>
        <w:t xml:space="preserve">
      құрастыру және пішу негіздері, ішкиім мен төсек орын жабдықтарын, корсет бұйымдарын пішу, тігу және жөндеу технологиясы, үлгі жасаудың заманауи бағыттары, қолданылатын материалдардың мақсаты мен қасиеттері.  </w:t>
      </w:r>
    </w:p>
    <w:bookmarkEnd w:id="60"/>
    <w:bookmarkStart w:name="z63" w:id="61"/>
    <w:p>
      <w:pPr>
        <w:spacing w:after="0"/>
        <w:ind w:left="0"/>
        <w:jc w:val="both"/>
      </w:pPr>
      <w:r>
        <w:rPr>
          <w:rFonts w:ascii="Times New Roman"/>
          <w:b w:val="false"/>
          <w:i w:val="false"/>
          <w:color w:val="000000"/>
          <w:sz w:val="28"/>
        </w:rPr>
        <w:t>
      Параграф 2. Тігіп пішуші, 5-разряд</w:t>
      </w:r>
    </w:p>
    <w:bookmarkEnd w:id="61"/>
    <w:bookmarkStart w:name="z64" w:id="62"/>
    <w:p>
      <w:pPr>
        <w:spacing w:after="0"/>
        <w:ind w:left="0"/>
        <w:jc w:val="both"/>
      </w:pPr>
      <w:r>
        <w:rPr>
          <w:rFonts w:ascii="Times New Roman"/>
          <w:b w:val="false"/>
          <w:i w:val="false"/>
          <w:color w:val="000000"/>
          <w:sz w:val="28"/>
        </w:rPr>
        <w:t xml:space="preserve">
      30. Жұмыс сипаттамасы: </w:t>
      </w:r>
    </w:p>
    <w:bookmarkEnd w:id="62"/>
    <w:bookmarkStart w:name="z65" w:id="63"/>
    <w:p>
      <w:pPr>
        <w:spacing w:after="0"/>
        <w:ind w:left="0"/>
        <w:jc w:val="both"/>
      </w:pPr>
      <w:r>
        <w:rPr>
          <w:rFonts w:ascii="Times New Roman"/>
          <w:b w:val="false"/>
          <w:i w:val="false"/>
          <w:color w:val="000000"/>
          <w:sz w:val="28"/>
        </w:rPr>
        <w:t xml:space="preserve">
      пальто-костюм, көйлек киімдерінің ассортименттері, өндірістік киімдердің бұйымдарын, үлгісін жасаушы ұйымнан алынған лекалоның силуэттық негізі бойынша өлшемін ала отырып, тігу, жөндеу кезінде қайта пішу, жаңарту, қайта тігу кезінде материалдарды пішу, </w:t>
      </w:r>
    </w:p>
    <w:bookmarkEnd w:id="63"/>
    <w:bookmarkStart w:name="z66" w:id="64"/>
    <w:p>
      <w:pPr>
        <w:spacing w:after="0"/>
        <w:ind w:left="0"/>
        <w:jc w:val="both"/>
      </w:pPr>
      <w:r>
        <w:rPr>
          <w:rFonts w:ascii="Times New Roman"/>
          <w:b w:val="false"/>
          <w:i w:val="false"/>
          <w:color w:val="000000"/>
          <w:sz w:val="28"/>
        </w:rPr>
        <w:t xml:space="preserve">
      бұйымның фасонын таңдау, бұйымды тапсырыс берушінің дене бітіміне өлшеу, өлшеуден кейін бормен белгілеу және бөліктерді кесу, дайын бұйымдарды тапсырыс берушіге тапсыру, пальто-костюм, көйлек түржиыны киімдерінің, өндірістік киімдердің бұйымдарына тапсырыс берушімен келісу, жөндеуге әкелінген материалдың немесе корсет бұйымдарының ақаулығын біліктілігі анағұрлым жоғары пішушінің басшылығымен анықтау. </w:t>
      </w:r>
    </w:p>
    <w:bookmarkEnd w:id="64"/>
    <w:bookmarkStart w:name="z67" w:id="65"/>
    <w:p>
      <w:pPr>
        <w:spacing w:after="0"/>
        <w:ind w:left="0"/>
        <w:jc w:val="both"/>
      </w:pPr>
      <w:r>
        <w:rPr>
          <w:rFonts w:ascii="Times New Roman"/>
          <w:b w:val="false"/>
          <w:i w:val="false"/>
          <w:color w:val="000000"/>
          <w:sz w:val="28"/>
        </w:rPr>
        <w:t xml:space="preserve">
      Материалды тігу кезінде пішу және ішкиім мен төсек орын жабдықтарын, корсет бұйымдарын жөндеу кезінде лекалалар бойынша немесе бөліктердің сызбасын тікелей материалдың өзінде салу арқылы қайта пішу, </w:t>
      </w:r>
    </w:p>
    <w:bookmarkEnd w:id="65"/>
    <w:bookmarkStart w:name="z68" w:id="66"/>
    <w:p>
      <w:pPr>
        <w:spacing w:after="0"/>
        <w:ind w:left="0"/>
        <w:jc w:val="both"/>
      </w:pPr>
      <w:r>
        <w:rPr>
          <w:rFonts w:ascii="Times New Roman"/>
          <w:b w:val="false"/>
          <w:i w:val="false"/>
          <w:color w:val="000000"/>
          <w:sz w:val="28"/>
        </w:rPr>
        <w:t xml:space="preserve">
      фасонды тапсырыс паспортында суретін сала отырып таңдау, тапсырыс берушінің дене бітімінің өлшемдерін алу, таңдалған фасонды бұйымдарды пішу үшін лекало жасау, </w:t>
      </w:r>
    </w:p>
    <w:bookmarkEnd w:id="66"/>
    <w:bookmarkStart w:name="z69" w:id="67"/>
    <w:p>
      <w:pPr>
        <w:spacing w:after="0"/>
        <w:ind w:left="0"/>
        <w:jc w:val="both"/>
      </w:pPr>
      <w:r>
        <w:rPr>
          <w:rFonts w:ascii="Times New Roman"/>
          <w:b w:val="false"/>
          <w:i w:val="false"/>
          <w:color w:val="000000"/>
          <w:sz w:val="28"/>
        </w:rPr>
        <w:t>
      жасау процессі кезінде бұйымды тапсырыс берушінің дене бітімі бойынша өлшеу, бормен белгілеу және өлшеуден кейін бөліктерді кесу, дайын бұйымдардың сапасын эстетикалық және құрылымдық-эргономикалық көрсеткіштері бойынша тексеру, дайын өнімдерді тапсырыс берушілерге тапсыру,</w:t>
      </w:r>
    </w:p>
    <w:bookmarkEnd w:id="67"/>
    <w:bookmarkStart w:name="z70" w:id="68"/>
    <w:p>
      <w:pPr>
        <w:spacing w:after="0"/>
        <w:ind w:left="0"/>
        <w:jc w:val="both"/>
      </w:pPr>
      <w:r>
        <w:rPr>
          <w:rFonts w:ascii="Times New Roman"/>
          <w:b w:val="false"/>
          <w:i w:val="false"/>
          <w:color w:val="000000"/>
          <w:sz w:val="28"/>
        </w:rPr>
        <w:t xml:space="preserve">
      ішкиімді және төсек-орын жабдықтарын, корсет бұйымдарын жөндеу сипатын тапсырыс берушімен келісу, жөндеуге әкелінген материалдың немесе корсет бұйымдарының ақаулығын өздігінен анықтау. </w:t>
      </w:r>
    </w:p>
    <w:bookmarkEnd w:id="68"/>
    <w:bookmarkStart w:name="z71" w:id="69"/>
    <w:p>
      <w:pPr>
        <w:spacing w:after="0"/>
        <w:ind w:left="0"/>
        <w:jc w:val="both"/>
      </w:pPr>
      <w:r>
        <w:rPr>
          <w:rFonts w:ascii="Times New Roman"/>
          <w:b w:val="false"/>
          <w:i w:val="false"/>
          <w:color w:val="000000"/>
          <w:sz w:val="28"/>
        </w:rPr>
        <w:t xml:space="preserve">
      31. Білуге тиіс: </w:t>
      </w:r>
    </w:p>
    <w:bookmarkEnd w:id="69"/>
    <w:bookmarkStart w:name="z72" w:id="70"/>
    <w:p>
      <w:pPr>
        <w:spacing w:after="0"/>
        <w:ind w:left="0"/>
        <w:jc w:val="both"/>
      </w:pPr>
      <w:r>
        <w:rPr>
          <w:rFonts w:ascii="Times New Roman"/>
          <w:b w:val="false"/>
          <w:i w:val="false"/>
          <w:color w:val="000000"/>
          <w:sz w:val="28"/>
        </w:rPr>
        <w:t xml:space="preserve">
      пальто-костюм, көйлек түржиыны киімдерінің, өндірістік киімдердің бұйымдарын құрастыру және пішу негіздері, пішу, тігу, жөндеу кезінде қайта пішу, жаңарту технологиясы, үлгі жасаудың заманауи бағыттары, қолданылатын материалдардың қасиеттері, ішкиімді және төсек-орын жабдықтарын, корсет бұйымдарын құрастыру және пішудің прогрессивті әдістері, пішу, тігу және жөндеу технологиясы, ақаулықтарын жою және бұйымды дене бітіміне келтіру тәсілдері, материалдарды оңтайлы пайдалану тәсілдері және бұйымға материалды жұмсау нормасы, фасонның суретін салу техникасы, киімді тігу және жөндеу кезінде материалды пішу бойынша қолданыстағы техникалық құжаттама, еңбек бөлінісімен және еңбек бөлінісі болмаған жағдайда тігуді ұйымдастыру әдістері. </w:t>
      </w:r>
    </w:p>
    <w:bookmarkEnd w:id="70"/>
    <w:bookmarkStart w:name="z73" w:id="71"/>
    <w:p>
      <w:pPr>
        <w:spacing w:after="0"/>
        <w:ind w:left="0"/>
        <w:jc w:val="both"/>
      </w:pPr>
      <w:r>
        <w:rPr>
          <w:rFonts w:ascii="Times New Roman"/>
          <w:b w:val="false"/>
          <w:i w:val="false"/>
          <w:color w:val="000000"/>
          <w:sz w:val="28"/>
        </w:rPr>
        <w:t>
      Параграф 3. Тігіп пішуші, 6-разряд</w:t>
      </w:r>
    </w:p>
    <w:bookmarkEnd w:id="71"/>
    <w:bookmarkStart w:name="z74" w:id="72"/>
    <w:p>
      <w:pPr>
        <w:spacing w:after="0"/>
        <w:ind w:left="0"/>
        <w:jc w:val="both"/>
      </w:pPr>
      <w:r>
        <w:rPr>
          <w:rFonts w:ascii="Times New Roman"/>
          <w:b w:val="false"/>
          <w:i w:val="false"/>
          <w:color w:val="000000"/>
          <w:sz w:val="28"/>
        </w:rPr>
        <w:t xml:space="preserve">
      32. Жұмыс сипаттамасы: </w:t>
      </w:r>
    </w:p>
    <w:bookmarkEnd w:id="72"/>
    <w:bookmarkStart w:name="z75" w:id="73"/>
    <w:p>
      <w:pPr>
        <w:spacing w:after="0"/>
        <w:ind w:left="0"/>
        <w:jc w:val="both"/>
      </w:pPr>
      <w:r>
        <w:rPr>
          <w:rFonts w:ascii="Times New Roman"/>
          <w:b w:val="false"/>
          <w:i w:val="false"/>
          <w:color w:val="000000"/>
          <w:sz w:val="28"/>
        </w:rPr>
        <w:t xml:space="preserve">
      пальто-костюм, көйлек түржиыны киімдерінің, өндірістік киімдердің бұйымдарын лекало бойынша немесе бұйымдардың сызбасын тікелей материалдың өзінде салу арқылы тігу кезінде, жөндеу кезінде қайта пішу, жаңарту және қайта тігу кезінде материалдарды пішу, </w:t>
      </w:r>
    </w:p>
    <w:bookmarkEnd w:id="73"/>
    <w:bookmarkStart w:name="z76" w:id="74"/>
    <w:p>
      <w:pPr>
        <w:spacing w:after="0"/>
        <w:ind w:left="0"/>
        <w:jc w:val="both"/>
      </w:pPr>
      <w:r>
        <w:rPr>
          <w:rFonts w:ascii="Times New Roman"/>
          <w:b w:val="false"/>
          <w:i w:val="false"/>
          <w:color w:val="000000"/>
          <w:sz w:val="28"/>
        </w:rPr>
        <w:t>
      фасонды паспортында суретін сала отырып, таңдау, тапсырыс берушілердің дене бітімінен өлшем алу,</w:t>
      </w:r>
    </w:p>
    <w:bookmarkEnd w:id="74"/>
    <w:bookmarkStart w:name="z77" w:id="75"/>
    <w:p>
      <w:pPr>
        <w:spacing w:after="0"/>
        <w:ind w:left="0"/>
        <w:jc w:val="both"/>
      </w:pPr>
      <w:r>
        <w:rPr>
          <w:rFonts w:ascii="Times New Roman"/>
          <w:b w:val="false"/>
          <w:i w:val="false"/>
          <w:color w:val="000000"/>
          <w:sz w:val="28"/>
        </w:rPr>
        <w:t xml:space="preserve">
      таңдалған фасонды бұйымдарды пішу үшін лекало жасау, </w:t>
      </w:r>
    </w:p>
    <w:bookmarkEnd w:id="75"/>
    <w:bookmarkStart w:name="z78" w:id="76"/>
    <w:p>
      <w:pPr>
        <w:spacing w:after="0"/>
        <w:ind w:left="0"/>
        <w:jc w:val="both"/>
      </w:pPr>
      <w:r>
        <w:rPr>
          <w:rFonts w:ascii="Times New Roman"/>
          <w:b w:val="false"/>
          <w:i w:val="false"/>
          <w:color w:val="000000"/>
          <w:sz w:val="28"/>
        </w:rPr>
        <w:t>
      бұйымдарды жасау кезінде бұйымдарды тапсырыс берушінің дене бітімімен өлшеу, бормен белгілеу және бөліктерін өлшеуден кейін қию,</w:t>
      </w:r>
    </w:p>
    <w:bookmarkEnd w:id="76"/>
    <w:bookmarkStart w:name="z79" w:id="77"/>
    <w:p>
      <w:pPr>
        <w:spacing w:after="0"/>
        <w:ind w:left="0"/>
        <w:jc w:val="both"/>
      </w:pPr>
      <w:r>
        <w:rPr>
          <w:rFonts w:ascii="Times New Roman"/>
          <w:b w:val="false"/>
          <w:i w:val="false"/>
          <w:color w:val="000000"/>
          <w:sz w:val="28"/>
        </w:rPr>
        <w:t xml:space="preserve">
      дайын бұйымдардың сапасын эстетикалық және құрылымдық-эргономикалық көрсеткіштері бойынша тексеру, </w:t>
      </w:r>
    </w:p>
    <w:bookmarkEnd w:id="77"/>
    <w:bookmarkStart w:name="z80" w:id="78"/>
    <w:p>
      <w:pPr>
        <w:spacing w:after="0"/>
        <w:ind w:left="0"/>
        <w:jc w:val="both"/>
      </w:pPr>
      <w:r>
        <w:rPr>
          <w:rFonts w:ascii="Times New Roman"/>
          <w:b w:val="false"/>
          <w:i w:val="false"/>
          <w:color w:val="000000"/>
          <w:sz w:val="28"/>
        </w:rPr>
        <w:t xml:space="preserve">
      дайын өнімдерді тапсырыс берушілерге тапсыру, </w:t>
      </w:r>
    </w:p>
    <w:bookmarkEnd w:id="78"/>
    <w:bookmarkStart w:name="z81" w:id="79"/>
    <w:p>
      <w:pPr>
        <w:spacing w:after="0"/>
        <w:ind w:left="0"/>
        <w:jc w:val="both"/>
      </w:pPr>
      <w:r>
        <w:rPr>
          <w:rFonts w:ascii="Times New Roman"/>
          <w:b w:val="false"/>
          <w:i w:val="false"/>
          <w:color w:val="000000"/>
          <w:sz w:val="28"/>
        </w:rPr>
        <w:t xml:space="preserve">
      киімді жөндеу сипатын тапсырыс берушімен келісу, жөндеуге әкелінген материалдың немесе бұйымдардың ақаулығын өздігінен анықтау. </w:t>
      </w:r>
    </w:p>
    <w:bookmarkEnd w:id="79"/>
    <w:bookmarkStart w:name="z82" w:id="80"/>
    <w:p>
      <w:pPr>
        <w:spacing w:after="0"/>
        <w:ind w:left="0"/>
        <w:jc w:val="both"/>
      </w:pPr>
      <w:r>
        <w:rPr>
          <w:rFonts w:ascii="Times New Roman"/>
          <w:b w:val="false"/>
          <w:i w:val="false"/>
          <w:color w:val="000000"/>
          <w:sz w:val="28"/>
        </w:rPr>
        <w:t xml:space="preserve">
      33. Білуге тиіс: </w:t>
      </w:r>
    </w:p>
    <w:bookmarkEnd w:id="80"/>
    <w:bookmarkStart w:name="z83" w:id="81"/>
    <w:p>
      <w:pPr>
        <w:spacing w:after="0"/>
        <w:ind w:left="0"/>
        <w:jc w:val="both"/>
      </w:pPr>
      <w:r>
        <w:rPr>
          <w:rFonts w:ascii="Times New Roman"/>
          <w:b w:val="false"/>
          <w:i w:val="false"/>
          <w:color w:val="000000"/>
          <w:sz w:val="28"/>
        </w:rPr>
        <w:t>
      құрастыру және пішудің прогрессивті әдістері, пальто-костюм, көйлек түржиыны киімдерінің, өндірістік киімдердің бұйымдарын пішу, тігу және жөндеу технологиясы, фасон, материал таңдаудың, киім бұйымдарын құрастыру және үлгісін жасаудың ерекшеліктері, киімнің ақаулықтарын жою тәсілдері және бұйымдарын дене бітімі бойынша келтіру тәсілдері, материалдарды оңтайлы пайдалану тәсілдері және бұйымға материалды жұмсау нормасы, фасонның суретін салу техникасы, киімді тігу және жөндеу кезінде материалды пішу бойынша қолданыстағы техникалық құжаттама, еңбек бөлінісімен және еңбек бөлінісі болмаған жағдайда тігуді ұйымдастыру әдістері.</w:t>
      </w:r>
    </w:p>
    <w:bookmarkEnd w:id="81"/>
    <w:bookmarkStart w:name="z84" w:id="82"/>
    <w:p>
      <w:pPr>
        <w:spacing w:after="0"/>
        <w:ind w:left="0"/>
        <w:jc w:val="both"/>
      </w:pPr>
      <w:r>
        <w:rPr>
          <w:rFonts w:ascii="Times New Roman"/>
          <w:b w:val="false"/>
          <w:i w:val="false"/>
          <w:color w:val="000000"/>
          <w:sz w:val="28"/>
        </w:rPr>
        <w:t>
      Параграф 4. Тігіп пішуші, 7-разряд</w:t>
      </w:r>
    </w:p>
    <w:bookmarkEnd w:id="82"/>
    <w:bookmarkStart w:name="z85" w:id="83"/>
    <w:p>
      <w:pPr>
        <w:spacing w:after="0"/>
        <w:ind w:left="0"/>
        <w:jc w:val="both"/>
      </w:pPr>
      <w:r>
        <w:rPr>
          <w:rFonts w:ascii="Times New Roman"/>
          <w:b w:val="false"/>
          <w:i w:val="false"/>
          <w:color w:val="000000"/>
          <w:sz w:val="28"/>
        </w:rPr>
        <w:t xml:space="preserve">
      34. Жұмыс сипаттамасы: </w:t>
      </w:r>
    </w:p>
    <w:bookmarkEnd w:id="83"/>
    <w:bookmarkStart w:name="z86" w:id="84"/>
    <w:p>
      <w:pPr>
        <w:spacing w:after="0"/>
        <w:ind w:left="0"/>
        <w:jc w:val="both"/>
      </w:pPr>
      <w:r>
        <w:rPr>
          <w:rFonts w:ascii="Times New Roman"/>
          <w:b w:val="false"/>
          <w:i w:val="false"/>
          <w:color w:val="000000"/>
          <w:sz w:val="28"/>
        </w:rPr>
        <w:t xml:space="preserve">
      жеке үлгісін жасауды талап ететін киімнің, аса күрделі, көркемділігі жоғары бұйымдарын тігу бойынша жұмыстар кешенін орындау. Суретші-модельердің немесе тапсырыс берушінің эскизі бойынша жаңа үлгі жасауға қатысу. Аса күрделі, көркемділігі жоғары бұйымдарын тігу кезінде біліктілігі анағұрлым төмен пішушілерге басшылық жасау. </w:t>
      </w:r>
    </w:p>
    <w:bookmarkEnd w:id="84"/>
    <w:bookmarkStart w:name="z87" w:id="85"/>
    <w:p>
      <w:pPr>
        <w:spacing w:after="0"/>
        <w:ind w:left="0"/>
        <w:jc w:val="both"/>
      </w:pPr>
      <w:r>
        <w:rPr>
          <w:rFonts w:ascii="Times New Roman"/>
          <w:b w:val="false"/>
          <w:i w:val="false"/>
          <w:color w:val="000000"/>
          <w:sz w:val="28"/>
        </w:rPr>
        <w:t xml:space="preserve">
      35. Білуге тиіс: </w:t>
      </w:r>
    </w:p>
    <w:bookmarkEnd w:id="85"/>
    <w:bookmarkStart w:name="z88" w:id="86"/>
    <w:p>
      <w:pPr>
        <w:spacing w:after="0"/>
        <w:ind w:left="0"/>
        <w:jc w:val="both"/>
      </w:pPr>
      <w:r>
        <w:rPr>
          <w:rFonts w:ascii="Times New Roman"/>
          <w:b w:val="false"/>
          <w:i w:val="false"/>
          <w:color w:val="000000"/>
          <w:sz w:val="28"/>
        </w:rPr>
        <w:t xml:space="preserve">
      киімді құрастыру мен материалды пішудің технологиясы, прогрессивті әдістері, киімнің үлгісін жасаудың отандық және шетелдік тәжірибесі, киімнің фасонын таңдаудың және пішілетін материалдың ерекшеліктері, киімнің ерекше оригиналды бұйымдарын құрастыру және үлгісін жасау әдістері, киімді құрастыру және үлгісін жасау жөніндегі қолданыстағы техникалық құжаттама. </w:t>
      </w:r>
    </w:p>
    <w:bookmarkEnd w:id="86"/>
    <w:bookmarkStart w:name="z89" w:id="87"/>
    <w:p>
      <w:pPr>
        <w:spacing w:after="0"/>
        <w:ind w:left="0"/>
        <w:jc w:val="both"/>
      </w:pPr>
      <w:r>
        <w:rPr>
          <w:rFonts w:ascii="Times New Roman"/>
          <w:b w:val="false"/>
          <w:i w:val="false"/>
          <w:color w:val="000000"/>
          <w:sz w:val="28"/>
        </w:rPr>
        <w:t xml:space="preserve">
      Ескерту: </w:t>
      </w:r>
    </w:p>
    <w:bookmarkEnd w:id="87"/>
    <w:bookmarkStart w:name="z90" w:id="88"/>
    <w:p>
      <w:pPr>
        <w:spacing w:after="0"/>
        <w:ind w:left="0"/>
        <w:jc w:val="both"/>
      </w:pPr>
      <w:r>
        <w:rPr>
          <w:rFonts w:ascii="Times New Roman"/>
          <w:b w:val="false"/>
          <w:i w:val="false"/>
          <w:color w:val="000000"/>
          <w:sz w:val="28"/>
        </w:rPr>
        <w:t>
      Киім бұйымдарының үлгісін жасаумен айналысатын пішуші "Пішуші-модельер" деп аталуы мүмкін.</w:t>
      </w:r>
    </w:p>
    <w:bookmarkEnd w:id="88"/>
    <w:bookmarkStart w:name="z91" w:id="89"/>
    <w:p>
      <w:pPr>
        <w:spacing w:after="0"/>
        <w:ind w:left="0"/>
        <w:jc w:val="both"/>
      </w:pPr>
      <w:r>
        <w:rPr>
          <w:rFonts w:ascii="Times New Roman"/>
          <w:b w:val="false"/>
          <w:i w:val="false"/>
          <w:color w:val="000000"/>
          <w:sz w:val="28"/>
        </w:rPr>
        <w:t xml:space="preserve">
      3. Лекало жасаушы </w:t>
      </w:r>
    </w:p>
    <w:bookmarkEnd w:id="89"/>
    <w:bookmarkStart w:name="z92" w:id="90"/>
    <w:p>
      <w:pPr>
        <w:spacing w:after="0"/>
        <w:ind w:left="0"/>
        <w:jc w:val="both"/>
      </w:pPr>
      <w:r>
        <w:rPr>
          <w:rFonts w:ascii="Times New Roman"/>
          <w:b w:val="false"/>
          <w:i w:val="false"/>
          <w:color w:val="000000"/>
          <w:sz w:val="28"/>
        </w:rPr>
        <w:t>
      Параграф 1. Лекало жасаушы, 3-разряд</w:t>
      </w:r>
    </w:p>
    <w:bookmarkEnd w:id="90"/>
    <w:bookmarkStart w:name="z93" w:id="91"/>
    <w:p>
      <w:pPr>
        <w:spacing w:after="0"/>
        <w:ind w:left="0"/>
        <w:jc w:val="both"/>
      </w:pPr>
      <w:r>
        <w:rPr>
          <w:rFonts w:ascii="Times New Roman"/>
          <w:b w:val="false"/>
          <w:i w:val="false"/>
          <w:color w:val="000000"/>
          <w:sz w:val="28"/>
        </w:rPr>
        <w:t xml:space="preserve">
      36. Жұмыс сипаттамасы: </w:t>
      </w:r>
    </w:p>
    <w:bookmarkEnd w:id="91"/>
    <w:bookmarkStart w:name="z94" w:id="92"/>
    <w:p>
      <w:pPr>
        <w:spacing w:after="0"/>
        <w:ind w:left="0"/>
        <w:jc w:val="both"/>
      </w:pPr>
      <w:r>
        <w:rPr>
          <w:rFonts w:ascii="Times New Roman"/>
          <w:b w:val="false"/>
          <w:i w:val="false"/>
          <w:color w:val="000000"/>
          <w:sz w:val="28"/>
        </w:rPr>
        <w:t xml:space="preserve">
      бүкпе, бүрме, соңғы кертпені белгілеу үшін лекалоға тілік жасау, жіптің үлестік бағыты және үлестік бағыттан шекті ауытқулар, минималды және максималды көлем бойынша шекті жалғау арқылы, деректемелерін көрсете отырып, таңбалап, жиектеп, байлауға арналған саңылау тесе отырып, дайын лекало бойынша киімнің барлық бұйымдарына арналған әртүрлі материалдардан жасалған жұмыс және қосалқы лекало жасау. Киім бұйымдарының бауларына сызбаларға сәйкес қарапайым және күрделілігі орташа лекало жасау, барлық өлшемді киімдер бұйымдарының лекалоларын көбейту, киімнің сериялық бұйымдарына соңғы, жұмыс және қосалқы лекалоларды эталон мен шаблон бойынша жасау, лекалоның паспорттық деректерін толтыру (парашют өндірісінде). </w:t>
      </w:r>
    </w:p>
    <w:bookmarkEnd w:id="92"/>
    <w:bookmarkStart w:name="z95" w:id="93"/>
    <w:p>
      <w:pPr>
        <w:spacing w:after="0"/>
        <w:ind w:left="0"/>
        <w:jc w:val="both"/>
      </w:pPr>
      <w:r>
        <w:rPr>
          <w:rFonts w:ascii="Times New Roman"/>
          <w:b w:val="false"/>
          <w:i w:val="false"/>
          <w:color w:val="000000"/>
          <w:sz w:val="28"/>
        </w:rPr>
        <w:t xml:space="preserve">
      37. Білуге тиіс: </w:t>
      </w:r>
    </w:p>
    <w:bookmarkEnd w:id="93"/>
    <w:bookmarkStart w:name="z96" w:id="94"/>
    <w:p>
      <w:pPr>
        <w:spacing w:after="0"/>
        <w:ind w:left="0"/>
        <w:jc w:val="both"/>
      </w:pPr>
      <w:r>
        <w:rPr>
          <w:rFonts w:ascii="Times New Roman"/>
          <w:b w:val="false"/>
          <w:i w:val="false"/>
          <w:color w:val="000000"/>
          <w:sz w:val="28"/>
        </w:rPr>
        <w:t>
      әр түрлі материалдардан жасалған жұмыс және қосалқы лекалоларды кесу, жиектеу және таңбалаудың әдіс-тәсілдері, қолданылатын материалдардың түрлері мен қасиеттері, материалдарды пішуге қойылатын техникалық талаптар, лекало жасау кезінде қисық сызықтарды салу үшін есептеу тәсілдері, киім бұйымдарының сызбаларын оқу ережесі, лекалоларды жасауға қойылатын техникалық шарттар, қолданылатын бақылау-өлшеу құралдарын пайдалану ережесі.</w:t>
      </w:r>
    </w:p>
    <w:bookmarkEnd w:id="94"/>
    <w:bookmarkStart w:name="z97" w:id="95"/>
    <w:p>
      <w:pPr>
        <w:spacing w:after="0"/>
        <w:ind w:left="0"/>
        <w:jc w:val="both"/>
      </w:pPr>
      <w:r>
        <w:rPr>
          <w:rFonts w:ascii="Times New Roman"/>
          <w:b w:val="false"/>
          <w:i w:val="false"/>
          <w:color w:val="000000"/>
          <w:sz w:val="28"/>
        </w:rPr>
        <w:t>
      Параграф 2. Лекало жасаушы, 4-разряд</w:t>
      </w:r>
    </w:p>
    <w:bookmarkEnd w:id="95"/>
    <w:bookmarkStart w:name="z98" w:id="96"/>
    <w:p>
      <w:pPr>
        <w:spacing w:after="0"/>
        <w:ind w:left="0"/>
        <w:jc w:val="both"/>
      </w:pPr>
      <w:r>
        <w:rPr>
          <w:rFonts w:ascii="Times New Roman"/>
          <w:b w:val="false"/>
          <w:i w:val="false"/>
          <w:color w:val="000000"/>
          <w:sz w:val="28"/>
        </w:rPr>
        <w:t xml:space="preserve">
      38. Жұмыс сипаттамасы: </w:t>
      </w:r>
    </w:p>
    <w:bookmarkEnd w:id="96"/>
    <w:bookmarkStart w:name="z99" w:id="97"/>
    <w:p>
      <w:pPr>
        <w:spacing w:after="0"/>
        <w:ind w:left="0"/>
        <w:jc w:val="both"/>
      </w:pPr>
      <w:r>
        <w:rPr>
          <w:rFonts w:ascii="Times New Roman"/>
          <w:b w:val="false"/>
          <w:i w:val="false"/>
          <w:color w:val="000000"/>
          <w:sz w:val="28"/>
        </w:rPr>
        <w:t>
      бүкпе, бүрме, соңғы кертпені белгілеу үшін лекалоны тіле отырып, тіліктің көмегімен көшіру және кейіннен кесу арқылы жасау, жіптің үлестік бағыты және үлестік бағыттан шекті ауытқулар, минималды және максималды көлем бойынша шекті жалғау арқылы, деректемелерін көрсете отырып, таңбалап, жиектеп, байлауға арналған саңылау тесе отырып, дайын лекало бойынша киімнің барлық бұйымдарына арналған әртүрлі материалдардан жасалған барлық өлшемді соңғы, жұмыс және қосалқы лекало жасау. Сызбаларға сәйкес парашюттің күмбезіне, ранеціне, камерасына, тысына лекало жасау, парашюттердің сынақ партиясына және парашют жүйелеріне (парашют өндірісінде) лекало жасау.</w:t>
      </w:r>
    </w:p>
    <w:bookmarkEnd w:id="97"/>
    <w:bookmarkStart w:name="z100" w:id="98"/>
    <w:p>
      <w:pPr>
        <w:spacing w:after="0"/>
        <w:ind w:left="0"/>
        <w:jc w:val="both"/>
      </w:pPr>
      <w:r>
        <w:rPr>
          <w:rFonts w:ascii="Times New Roman"/>
          <w:b w:val="false"/>
          <w:i w:val="false"/>
          <w:color w:val="000000"/>
          <w:sz w:val="28"/>
        </w:rPr>
        <w:t xml:space="preserve">
      39. Білуге тиіс: </w:t>
      </w:r>
    </w:p>
    <w:bookmarkEnd w:id="98"/>
    <w:bookmarkStart w:name="z101" w:id="99"/>
    <w:p>
      <w:pPr>
        <w:spacing w:after="0"/>
        <w:ind w:left="0"/>
        <w:jc w:val="both"/>
      </w:pPr>
      <w:r>
        <w:rPr>
          <w:rFonts w:ascii="Times New Roman"/>
          <w:b w:val="false"/>
          <w:i w:val="false"/>
          <w:color w:val="000000"/>
          <w:sz w:val="28"/>
        </w:rPr>
        <w:t xml:space="preserve">
      лекалоны көшірудің әдіс-тәсілдері, киім бұйымдарының түржиыны және олардың бөліктерінің атаулары, киім бұйымындағы бөліктердің саны, киім бұйымдарының күрделі бауларын пішу технологиясының ерекшеліктері, есептерді орындау және лекало жасау әдістері, лекало жасаудың техникалық шарттары және оларды келтіру тәсілдері, бақылау-өлшеу құралдарының құрылысы және жасалатын лекалоларды таңбалау кезінде оны пайдалану ережесі. </w:t>
      </w:r>
    </w:p>
    <w:bookmarkEnd w:id="99"/>
    <w:bookmarkStart w:name="z102" w:id="100"/>
    <w:p>
      <w:pPr>
        <w:spacing w:after="0"/>
        <w:ind w:left="0"/>
        <w:jc w:val="both"/>
      </w:pPr>
      <w:r>
        <w:rPr>
          <w:rFonts w:ascii="Times New Roman"/>
          <w:b w:val="false"/>
          <w:i w:val="false"/>
          <w:color w:val="000000"/>
          <w:sz w:val="28"/>
        </w:rPr>
        <w:t>
      Параграф 3. Лекало жасаушы, 5-разряд</w:t>
      </w:r>
    </w:p>
    <w:bookmarkEnd w:id="100"/>
    <w:bookmarkStart w:name="z103" w:id="101"/>
    <w:p>
      <w:pPr>
        <w:spacing w:after="0"/>
        <w:ind w:left="0"/>
        <w:jc w:val="both"/>
      </w:pPr>
      <w:r>
        <w:rPr>
          <w:rFonts w:ascii="Times New Roman"/>
          <w:b w:val="false"/>
          <w:i w:val="false"/>
          <w:color w:val="000000"/>
          <w:sz w:val="28"/>
        </w:rPr>
        <w:t xml:space="preserve">
      40. Жұмыс сипаттамасы: </w:t>
      </w:r>
    </w:p>
    <w:bookmarkEnd w:id="101"/>
    <w:bookmarkStart w:name="z104" w:id="102"/>
    <w:p>
      <w:pPr>
        <w:spacing w:after="0"/>
        <w:ind w:left="0"/>
        <w:jc w:val="both"/>
      </w:pPr>
      <w:r>
        <w:rPr>
          <w:rFonts w:ascii="Times New Roman"/>
          <w:b w:val="false"/>
          <w:i w:val="false"/>
          <w:color w:val="000000"/>
          <w:sz w:val="28"/>
        </w:rPr>
        <w:t xml:space="preserve">
      бүкпе, бүрме, соңғы кертпені белгілеу үшін лекалоны тіле отырып, электронды жабдықта көшіру және кейіннен лазерлік машинада кесу арқылы жасау, жіптің үлестік бағыты және үлестік бағыттан шекті ауытқулар, минималды және максималды көлем бойынша шекті жалғау арқылы, деректемелерін көрсете отырып, таңбалап, жиектеп, байлауға арналған саңылау тесе отырып, дайын лекало бойынша киімнің барлық бұйымдарына арналған әртүрлі материалдардан жасалған барлық өлшемді соңғы, жұмыс және қосалқы лекало жасау. Лекалоны графикалық экранда суретін салмай-ақ, белгіленген техникалық шарттарға, шектеулер мен материалды жұмсау нормасына сәйкес орнату. Лекалоның көлемін өлшеу және өлшем деректерін электронды жабдықтың жады блогында сақтау. </w:t>
      </w:r>
    </w:p>
    <w:bookmarkEnd w:id="102"/>
    <w:bookmarkStart w:name="z105" w:id="103"/>
    <w:p>
      <w:pPr>
        <w:spacing w:after="0"/>
        <w:ind w:left="0"/>
        <w:jc w:val="both"/>
      </w:pPr>
      <w:r>
        <w:rPr>
          <w:rFonts w:ascii="Times New Roman"/>
          <w:b w:val="false"/>
          <w:i w:val="false"/>
          <w:color w:val="000000"/>
          <w:sz w:val="28"/>
        </w:rPr>
        <w:t xml:space="preserve">
      41. Білуге тиіс: </w:t>
      </w:r>
    </w:p>
    <w:bookmarkEnd w:id="103"/>
    <w:bookmarkStart w:name="z106" w:id="104"/>
    <w:p>
      <w:pPr>
        <w:spacing w:after="0"/>
        <w:ind w:left="0"/>
        <w:jc w:val="both"/>
      </w:pPr>
      <w:r>
        <w:rPr>
          <w:rFonts w:ascii="Times New Roman"/>
          <w:b w:val="false"/>
          <w:i w:val="false"/>
          <w:color w:val="000000"/>
          <w:sz w:val="28"/>
        </w:rPr>
        <w:t xml:space="preserve">
      лекало жасау кезінде қолданылатын электронды жабдықтың құрылысы мен техникалық-пайдаланушылық сипаттамасы, лекало жасаудың технологиялық бірізділігі, лекало көшірудің әдіс-тәсілдері, лекалоны тиімді орналастыру ережесі, киім бұйымдарының түржиыны және олардың бөліктерінің атаулары, киім бұйымдарындағы бөліктердің саны, лекалоны жасаудың техникалық шарттар және материалдарды жұмсау нормасы. </w:t>
      </w:r>
    </w:p>
    <w:bookmarkEnd w:id="104"/>
    <w:bookmarkStart w:name="z107" w:id="105"/>
    <w:p>
      <w:pPr>
        <w:spacing w:after="0"/>
        <w:ind w:left="0"/>
        <w:jc w:val="both"/>
      </w:pPr>
      <w:r>
        <w:rPr>
          <w:rFonts w:ascii="Times New Roman"/>
          <w:b w:val="false"/>
          <w:i w:val="false"/>
          <w:color w:val="000000"/>
          <w:sz w:val="28"/>
        </w:rPr>
        <w:t>
      4. Желімдеуші</w:t>
      </w:r>
    </w:p>
    <w:bookmarkEnd w:id="105"/>
    <w:bookmarkStart w:name="z108" w:id="106"/>
    <w:p>
      <w:pPr>
        <w:spacing w:after="0"/>
        <w:ind w:left="0"/>
        <w:jc w:val="both"/>
      </w:pPr>
      <w:r>
        <w:rPr>
          <w:rFonts w:ascii="Times New Roman"/>
          <w:b w:val="false"/>
          <w:i w:val="false"/>
          <w:color w:val="000000"/>
          <w:sz w:val="28"/>
        </w:rPr>
        <w:t>
      Параграф 1. Желімдеуші, 1-разряд</w:t>
      </w:r>
    </w:p>
    <w:bookmarkEnd w:id="106"/>
    <w:bookmarkStart w:name="z109" w:id="107"/>
    <w:p>
      <w:pPr>
        <w:spacing w:after="0"/>
        <w:ind w:left="0"/>
        <w:jc w:val="both"/>
      </w:pPr>
      <w:r>
        <w:rPr>
          <w:rFonts w:ascii="Times New Roman"/>
          <w:b w:val="false"/>
          <w:i w:val="false"/>
          <w:color w:val="000000"/>
          <w:sz w:val="28"/>
        </w:rPr>
        <w:t xml:space="preserve">
      42. Жұмыс сипаттамасы: </w:t>
      </w:r>
    </w:p>
    <w:bookmarkEnd w:id="107"/>
    <w:bookmarkStart w:name="z110" w:id="108"/>
    <w:p>
      <w:pPr>
        <w:spacing w:after="0"/>
        <w:ind w:left="0"/>
        <w:jc w:val="both"/>
      </w:pPr>
      <w:r>
        <w:rPr>
          <w:rFonts w:ascii="Times New Roman"/>
          <w:b w:val="false"/>
          <w:i w:val="false"/>
          <w:color w:val="000000"/>
          <w:sz w:val="28"/>
        </w:rPr>
        <w:t xml:space="preserve">
      желімдеуге, жабыстыруға арналған тігін бұйымдарының бөліктері мен жіктерін бензинмен жуу жұмыстарын орындау, желімдегеннен кейін арнайы мата мен тігін бұйымдарының жіктерін пудралау. </w:t>
      </w:r>
    </w:p>
    <w:bookmarkEnd w:id="108"/>
    <w:bookmarkStart w:name="z111" w:id="109"/>
    <w:p>
      <w:pPr>
        <w:spacing w:after="0"/>
        <w:ind w:left="0"/>
        <w:jc w:val="both"/>
      </w:pPr>
      <w:r>
        <w:rPr>
          <w:rFonts w:ascii="Times New Roman"/>
          <w:b w:val="false"/>
          <w:i w:val="false"/>
          <w:color w:val="000000"/>
          <w:sz w:val="28"/>
        </w:rPr>
        <w:t xml:space="preserve">
      43. Білуге тиіс: </w:t>
      </w:r>
    </w:p>
    <w:bookmarkEnd w:id="109"/>
    <w:bookmarkStart w:name="z112" w:id="110"/>
    <w:p>
      <w:pPr>
        <w:spacing w:after="0"/>
        <w:ind w:left="0"/>
        <w:jc w:val="both"/>
      </w:pPr>
      <w:r>
        <w:rPr>
          <w:rFonts w:ascii="Times New Roman"/>
          <w:b w:val="false"/>
          <w:i w:val="false"/>
          <w:color w:val="000000"/>
          <w:sz w:val="28"/>
        </w:rPr>
        <w:t xml:space="preserve">
      желімдеуге, жабыстыруға арналған тігін бұйымдарының бөліктері мен жіктерін бензинмен жуу жұмыстарын орындаудың әдіс-тәсілдері, желімдегеннен кейін арнайы мата мен тігін бұйымдарының жіктерін пудралау тәсілдері. </w:t>
      </w:r>
    </w:p>
    <w:bookmarkEnd w:id="110"/>
    <w:bookmarkStart w:name="z113" w:id="111"/>
    <w:p>
      <w:pPr>
        <w:spacing w:after="0"/>
        <w:ind w:left="0"/>
        <w:jc w:val="both"/>
      </w:pPr>
      <w:r>
        <w:rPr>
          <w:rFonts w:ascii="Times New Roman"/>
          <w:b w:val="false"/>
          <w:i w:val="false"/>
          <w:color w:val="000000"/>
          <w:sz w:val="28"/>
        </w:rPr>
        <w:t>
      Параграф 2. Желімдеуші, 2-разряд</w:t>
      </w:r>
    </w:p>
    <w:bookmarkEnd w:id="111"/>
    <w:bookmarkStart w:name="z114" w:id="112"/>
    <w:p>
      <w:pPr>
        <w:spacing w:after="0"/>
        <w:ind w:left="0"/>
        <w:jc w:val="both"/>
      </w:pPr>
      <w:r>
        <w:rPr>
          <w:rFonts w:ascii="Times New Roman"/>
          <w:b w:val="false"/>
          <w:i w:val="false"/>
          <w:color w:val="000000"/>
          <w:sz w:val="28"/>
        </w:rPr>
        <w:t xml:space="preserve">
      44. Жұмыс сипаттамасы: </w:t>
      </w:r>
    </w:p>
    <w:bookmarkEnd w:id="112"/>
    <w:bookmarkStart w:name="z115" w:id="113"/>
    <w:p>
      <w:pPr>
        <w:spacing w:after="0"/>
        <w:ind w:left="0"/>
        <w:jc w:val="both"/>
      </w:pPr>
      <w:r>
        <w:rPr>
          <w:rFonts w:ascii="Times New Roman"/>
          <w:b w:val="false"/>
          <w:i w:val="false"/>
          <w:color w:val="000000"/>
          <w:sz w:val="28"/>
        </w:rPr>
        <w:t xml:space="preserve">
      материалға астарды суреттер бойынша жабыстыру, тігін бұйымдарының бөліктерін желімдеу жұмыстарын, машинада немесе қолмен орындау. Тігін бұйымдарының жабыстырылған бөліктеріне жұмсақ пресс салу. Желімдеуден және жабыстырудан кейін тігін бұйымдарының бөліктері мен жіктерін кептіру және орау. Полиэтилен пленкадан жасалған пакеттерді полимер пленкаларды пісіруге арналған машинада жабыстыру. </w:t>
      </w:r>
    </w:p>
    <w:bookmarkEnd w:id="113"/>
    <w:bookmarkStart w:name="z116" w:id="114"/>
    <w:p>
      <w:pPr>
        <w:spacing w:after="0"/>
        <w:ind w:left="0"/>
        <w:jc w:val="both"/>
      </w:pPr>
      <w:r>
        <w:rPr>
          <w:rFonts w:ascii="Times New Roman"/>
          <w:b w:val="false"/>
          <w:i w:val="false"/>
          <w:color w:val="000000"/>
          <w:sz w:val="28"/>
        </w:rPr>
        <w:t xml:space="preserve">
      45. Білуге тиіс: </w:t>
      </w:r>
    </w:p>
    <w:bookmarkEnd w:id="114"/>
    <w:bookmarkStart w:name="z117" w:id="115"/>
    <w:p>
      <w:pPr>
        <w:spacing w:after="0"/>
        <w:ind w:left="0"/>
        <w:jc w:val="both"/>
      </w:pPr>
      <w:r>
        <w:rPr>
          <w:rFonts w:ascii="Times New Roman"/>
          <w:b w:val="false"/>
          <w:i w:val="false"/>
          <w:color w:val="000000"/>
          <w:sz w:val="28"/>
        </w:rPr>
        <w:t xml:space="preserve">
      астарлық бөліктерді материалға жабыстырудың, оларды желімдеу және ораудың әдіс-тәсілдері, орындалатын жұмыстарға арналған машиналар мен құрылғылардың мақсаты мен қолдану ережесі.  </w:t>
      </w:r>
    </w:p>
    <w:bookmarkEnd w:id="115"/>
    <w:bookmarkStart w:name="z118" w:id="116"/>
    <w:p>
      <w:pPr>
        <w:spacing w:after="0"/>
        <w:ind w:left="0"/>
        <w:jc w:val="both"/>
      </w:pPr>
      <w:r>
        <w:rPr>
          <w:rFonts w:ascii="Times New Roman"/>
          <w:b w:val="false"/>
          <w:i w:val="false"/>
          <w:color w:val="000000"/>
          <w:sz w:val="28"/>
        </w:rPr>
        <w:t>
      Параграф 3. Желімдеуші, 3-разряд</w:t>
      </w:r>
    </w:p>
    <w:bookmarkEnd w:id="116"/>
    <w:bookmarkStart w:name="z119" w:id="117"/>
    <w:p>
      <w:pPr>
        <w:spacing w:after="0"/>
        <w:ind w:left="0"/>
        <w:jc w:val="both"/>
      </w:pPr>
      <w:r>
        <w:rPr>
          <w:rFonts w:ascii="Times New Roman"/>
          <w:b w:val="false"/>
          <w:i w:val="false"/>
          <w:color w:val="000000"/>
          <w:sz w:val="28"/>
        </w:rPr>
        <w:t xml:space="preserve">
      46. Жұмыс сипаттамасы: </w:t>
      </w:r>
    </w:p>
    <w:bookmarkEnd w:id="117"/>
    <w:bookmarkStart w:name="z120" w:id="118"/>
    <w:p>
      <w:pPr>
        <w:spacing w:after="0"/>
        <w:ind w:left="0"/>
        <w:jc w:val="both"/>
      </w:pPr>
      <w:r>
        <w:rPr>
          <w:rFonts w:ascii="Times New Roman"/>
          <w:b w:val="false"/>
          <w:i w:val="false"/>
          <w:color w:val="000000"/>
          <w:sz w:val="28"/>
        </w:rPr>
        <w:t xml:space="preserve">
      негізгі бөліктерді тігін бұйымдарына, тігін бұйымдарының жіктеріне теріс жағынан жабыстыру, оларды саңылауды, жіктің ортасына жабыстыру жұмыстарын машинамен немесе қолмен орындау. Жабыстырылатын бөліктерге желімдеу қоспасын жағу. </w:t>
      </w:r>
    </w:p>
    <w:bookmarkEnd w:id="118"/>
    <w:bookmarkStart w:name="z121" w:id="119"/>
    <w:p>
      <w:pPr>
        <w:spacing w:after="0"/>
        <w:ind w:left="0"/>
        <w:jc w:val="both"/>
      </w:pPr>
      <w:r>
        <w:rPr>
          <w:rFonts w:ascii="Times New Roman"/>
          <w:b w:val="false"/>
          <w:i w:val="false"/>
          <w:color w:val="000000"/>
          <w:sz w:val="28"/>
        </w:rPr>
        <w:t xml:space="preserve">
      47. Білуге тиіс: </w:t>
      </w:r>
    </w:p>
    <w:bookmarkEnd w:id="119"/>
    <w:bookmarkStart w:name="z122" w:id="120"/>
    <w:p>
      <w:pPr>
        <w:spacing w:after="0"/>
        <w:ind w:left="0"/>
        <w:jc w:val="both"/>
      </w:pPr>
      <w:r>
        <w:rPr>
          <w:rFonts w:ascii="Times New Roman"/>
          <w:b w:val="false"/>
          <w:i w:val="false"/>
          <w:color w:val="000000"/>
          <w:sz w:val="28"/>
        </w:rPr>
        <w:t>
      желімдеудің негізгі бөліктерін жабыстырудың, желімдеу қоспасын жағудың әдіс-тәсілдері, тігін бұйымдарының мақсаты, қолданылатын материалдардың түрлері мен қасиеттері, қолданылатын машиналардың жұмыс қағидаты.</w:t>
      </w:r>
    </w:p>
    <w:bookmarkEnd w:id="120"/>
    <w:bookmarkStart w:name="z123" w:id="121"/>
    <w:p>
      <w:pPr>
        <w:spacing w:after="0"/>
        <w:ind w:left="0"/>
        <w:jc w:val="both"/>
      </w:pPr>
      <w:r>
        <w:rPr>
          <w:rFonts w:ascii="Times New Roman"/>
          <w:b w:val="false"/>
          <w:i w:val="false"/>
          <w:color w:val="000000"/>
          <w:sz w:val="28"/>
        </w:rPr>
        <w:t>
      Параграф 4. Желімдеуші, 4-разряд</w:t>
      </w:r>
    </w:p>
    <w:bookmarkEnd w:id="121"/>
    <w:bookmarkStart w:name="z124" w:id="122"/>
    <w:p>
      <w:pPr>
        <w:spacing w:after="0"/>
        <w:ind w:left="0"/>
        <w:jc w:val="both"/>
      </w:pPr>
      <w:r>
        <w:rPr>
          <w:rFonts w:ascii="Times New Roman"/>
          <w:b w:val="false"/>
          <w:i w:val="false"/>
          <w:color w:val="000000"/>
          <w:sz w:val="28"/>
        </w:rPr>
        <w:t xml:space="preserve">
      48. Жұмыс сипаттамасы: </w:t>
      </w:r>
    </w:p>
    <w:bookmarkEnd w:id="122"/>
    <w:bookmarkStart w:name="z125" w:id="123"/>
    <w:p>
      <w:pPr>
        <w:spacing w:after="0"/>
        <w:ind w:left="0"/>
        <w:jc w:val="both"/>
      </w:pPr>
      <w:r>
        <w:rPr>
          <w:rFonts w:ascii="Times New Roman"/>
          <w:b w:val="false"/>
          <w:i w:val="false"/>
          <w:color w:val="000000"/>
          <w:sz w:val="28"/>
        </w:rPr>
        <w:t xml:space="preserve">
      негізгі бөліктерді тігін бұйымдарына, тігін бұйымдарының жіктеріне оң жағынан жабыстыру, бөліктерді жабыстыру, қолғаптың жіктерін желімдеу жұмыстарын машинамен немесе қолмен орындау. </w:t>
      </w:r>
    </w:p>
    <w:bookmarkEnd w:id="123"/>
    <w:bookmarkStart w:name="z126" w:id="124"/>
    <w:p>
      <w:pPr>
        <w:spacing w:after="0"/>
        <w:ind w:left="0"/>
        <w:jc w:val="both"/>
      </w:pPr>
      <w:r>
        <w:rPr>
          <w:rFonts w:ascii="Times New Roman"/>
          <w:b w:val="false"/>
          <w:i w:val="false"/>
          <w:color w:val="000000"/>
          <w:sz w:val="28"/>
        </w:rPr>
        <w:t xml:space="preserve">
      49. Білуге тиіс: </w:t>
      </w:r>
    </w:p>
    <w:bookmarkEnd w:id="124"/>
    <w:bookmarkStart w:name="z127" w:id="125"/>
    <w:p>
      <w:pPr>
        <w:spacing w:after="0"/>
        <w:ind w:left="0"/>
        <w:jc w:val="both"/>
      </w:pPr>
      <w:r>
        <w:rPr>
          <w:rFonts w:ascii="Times New Roman"/>
          <w:b w:val="false"/>
          <w:i w:val="false"/>
          <w:color w:val="000000"/>
          <w:sz w:val="28"/>
        </w:rPr>
        <w:t xml:space="preserve">
      бөліктерді жабыстыру, қолғаптың жіктерін желімдеудің әдіс-тәсілдері, қолданылатын машиналардың құрылысы. </w:t>
      </w:r>
    </w:p>
    <w:bookmarkEnd w:id="125"/>
    <w:bookmarkStart w:name="z128" w:id="126"/>
    <w:p>
      <w:pPr>
        <w:spacing w:after="0"/>
        <w:ind w:left="0"/>
        <w:jc w:val="both"/>
      </w:pPr>
      <w:r>
        <w:rPr>
          <w:rFonts w:ascii="Times New Roman"/>
          <w:b w:val="false"/>
          <w:i w:val="false"/>
          <w:color w:val="000000"/>
          <w:sz w:val="28"/>
        </w:rPr>
        <w:t xml:space="preserve">
      5. Материалдарды, пішім мен бұйымдарды жинақтаушы </w:t>
      </w:r>
    </w:p>
    <w:bookmarkEnd w:id="126"/>
    <w:bookmarkStart w:name="z129" w:id="127"/>
    <w:p>
      <w:pPr>
        <w:spacing w:after="0"/>
        <w:ind w:left="0"/>
        <w:jc w:val="both"/>
      </w:pPr>
      <w:r>
        <w:rPr>
          <w:rFonts w:ascii="Times New Roman"/>
          <w:b w:val="false"/>
          <w:i w:val="false"/>
          <w:color w:val="000000"/>
          <w:sz w:val="28"/>
        </w:rPr>
        <w:t>
      Параграф 1. Материалдарды, пішім мен бұйымдарды жинақтаушы, 1-разряд</w:t>
      </w:r>
    </w:p>
    <w:bookmarkEnd w:id="127"/>
    <w:bookmarkStart w:name="z130" w:id="128"/>
    <w:p>
      <w:pPr>
        <w:spacing w:after="0"/>
        <w:ind w:left="0"/>
        <w:jc w:val="both"/>
      </w:pPr>
      <w:r>
        <w:rPr>
          <w:rFonts w:ascii="Times New Roman"/>
          <w:b w:val="false"/>
          <w:i w:val="false"/>
          <w:color w:val="000000"/>
          <w:sz w:val="28"/>
        </w:rPr>
        <w:t xml:space="preserve">
      50. Жұмыс сипаттамасы: </w:t>
      </w:r>
    </w:p>
    <w:bookmarkEnd w:id="128"/>
    <w:bookmarkStart w:name="z131" w:id="129"/>
    <w:p>
      <w:pPr>
        <w:spacing w:after="0"/>
        <w:ind w:left="0"/>
        <w:jc w:val="both"/>
      </w:pPr>
      <w:r>
        <w:rPr>
          <w:rFonts w:ascii="Times New Roman"/>
          <w:b w:val="false"/>
          <w:i w:val="false"/>
          <w:color w:val="000000"/>
          <w:sz w:val="28"/>
        </w:rPr>
        <w:t xml:space="preserve">
      тігін өндірісінің қалдықтарын материал түрі мен талшық құрамына қарай жинақтау. </w:t>
      </w:r>
    </w:p>
    <w:bookmarkEnd w:id="129"/>
    <w:bookmarkStart w:name="z132" w:id="130"/>
    <w:p>
      <w:pPr>
        <w:spacing w:after="0"/>
        <w:ind w:left="0"/>
        <w:jc w:val="both"/>
      </w:pPr>
      <w:r>
        <w:rPr>
          <w:rFonts w:ascii="Times New Roman"/>
          <w:b w:val="false"/>
          <w:i w:val="false"/>
          <w:color w:val="000000"/>
          <w:sz w:val="28"/>
        </w:rPr>
        <w:t xml:space="preserve">
      51. Білуге тиіс: </w:t>
      </w:r>
    </w:p>
    <w:bookmarkEnd w:id="130"/>
    <w:bookmarkStart w:name="z133" w:id="131"/>
    <w:p>
      <w:pPr>
        <w:spacing w:after="0"/>
        <w:ind w:left="0"/>
        <w:jc w:val="both"/>
      </w:pPr>
      <w:r>
        <w:rPr>
          <w:rFonts w:ascii="Times New Roman"/>
          <w:b w:val="false"/>
          <w:i w:val="false"/>
          <w:color w:val="000000"/>
          <w:sz w:val="28"/>
        </w:rPr>
        <w:t xml:space="preserve">
      тігін өндірісі қалдықтарын жинақтауға қойылатын талаптар. </w:t>
      </w:r>
    </w:p>
    <w:bookmarkEnd w:id="131"/>
    <w:bookmarkStart w:name="z134" w:id="132"/>
    <w:p>
      <w:pPr>
        <w:spacing w:after="0"/>
        <w:ind w:left="0"/>
        <w:jc w:val="both"/>
      </w:pPr>
      <w:r>
        <w:rPr>
          <w:rFonts w:ascii="Times New Roman"/>
          <w:b w:val="false"/>
          <w:i w:val="false"/>
          <w:color w:val="000000"/>
          <w:sz w:val="28"/>
        </w:rPr>
        <w:t xml:space="preserve">
      Параграф 2. Материалдарды, пішім мен бұйымдарды жинақтаушы, 2-разряд </w:t>
      </w:r>
    </w:p>
    <w:bookmarkEnd w:id="132"/>
    <w:bookmarkStart w:name="z135" w:id="133"/>
    <w:p>
      <w:pPr>
        <w:spacing w:after="0"/>
        <w:ind w:left="0"/>
        <w:jc w:val="both"/>
      </w:pPr>
      <w:r>
        <w:rPr>
          <w:rFonts w:ascii="Times New Roman"/>
          <w:b w:val="false"/>
          <w:i w:val="false"/>
          <w:color w:val="000000"/>
          <w:sz w:val="28"/>
        </w:rPr>
        <w:t xml:space="preserve">
      52. Жұмыс сипаттамасы: </w:t>
      </w:r>
    </w:p>
    <w:bookmarkEnd w:id="133"/>
    <w:bookmarkStart w:name="z136" w:id="134"/>
    <w:p>
      <w:pPr>
        <w:spacing w:after="0"/>
        <w:ind w:left="0"/>
        <w:jc w:val="both"/>
      </w:pPr>
      <w:r>
        <w:rPr>
          <w:rFonts w:ascii="Times New Roman"/>
          <w:b w:val="false"/>
          <w:i w:val="false"/>
          <w:color w:val="000000"/>
          <w:sz w:val="28"/>
        </w:rPr>
        <w:t xml:space="preserve">
      тігін бұйымдарының, пішімнің жартылай дайын өнімдерін, әр түрлі материалдардың қалдықтарын, фурнитураларды артикулы, сорты, түсі, ені мен түрі бойынша буда-буда етіп жинақтау. Ілеспе құжаттар бойынша киім бұйымдарының, тігін бұйымдарының жартылай дайын өнімдерінің үстінің, астары мен қосымшаларының мақсатына сәйкес келуін тексеру. Дара бөліктерді жаю және сурет түрінде бағытталған түгі бар бөліктерді қайта жаю. Тігін бұйымдарының жекелеген өңделген бауларын дайын өнімдерді жасаудың технологиялық жүйелілігіне сәйкес жинақтау. Баулар мен таспаны артикулы мен түсі бойынша олардың қолданылуын алдын ала есептеусіз жинақтау, парашют өндірісіндегі пішім картасын толтыру. Шұлықтарды түсі, сапасы, өкшесінің биіктігі, қонышының ұзындығы бойынша жұптау, жарғақ таңдау және кесу, ізі бар рейтуздың жекелеген бөліктерін өңдейтін жерлерін белгілеу. Пішім картасының деректеріне сәйкес бағдар парақтарын дайын тігін бұйымының бағасын анықтамай толтыру. </w:t>
      </w:r>
    </w:p>
    <w:bookmarkEnd w:id="134"/>
    <w:bookmarkStart w:name="z137" w:id="135"/>
    <w:p>
      <w:pPr>
        <w:spacing w:after="0"/>
        <w:ind w:left="0"/>
        <w:jc w:val="both"/>
      </w:pPr>
      <w:r>
        <w:rPr>
          <w:rFonts w:ascii="Times New Roman"/>
          <w:b w:val="false"/>
          <w:i w:val="false"/>
          <w:color w:val="000000"/>
          <w:sz w:val="28"/>
        </w:rPr>
        <w:t xml:space="preserve">
      53. Білуге тиіс: </w:t>
      </w:r>
    </w:p>
    <w:bookmarkEnd w:id="135"/>
    <w:bookmarkStart w:name="z138" w:id="136"/>
    <w:p>
      <w:pPr>
        <w:spacing w:after="0"/>
        <w:ind w:left="0"/>
        <w:jc w:val="both"/>
      </w:pPr>
      <w:r>
        <w:rPr>
          <w:rFonts w:ascii="Times New Roman"/>
          <w:b w:val="false"/>
          <w:i w:val="false"/>
          <w:color w:val="000000"/>
          <w:sz w:val="28"/>
        </w:rPr>
        <w:t xml:space="preserve">
      тігін бұйымдарының, пішімнің жартылай дайын өнімдерін, әр түрлі материалдардың қалдықтарын, буданың, партияның фурнитуралары мен бауларын, жинақтарды артикулы, сорты, түсі, ені мен түрі бойынша жинақтау ережесі, тігін бұйымдарының жартылай дайын өнімдерінің, материалдардың, баулар мен таспаның түржиыны және олардың мақсаты, жинақталатын бұйымдағы бөліктердің саны, бағдар парақтарын толтыру ережесі. </w:t>
      </w:r>
    </w:p>
    <w:bookmarkEnd w:id="136"/>
    <w:bookmarkStart w:name="z139" w:id="137"/>
    <w:p>
      <w:pPr>
        <w:spacing w:after="0"/>
        <w:ind w:left="0"/>
        <w:jc w:val="both"/>
      </w:pPr>
      <w:r>
        <w:rPr>
          <w:rFonts w:ascii="Times New Roman"/>
          <w:b w:val="false"/>
          <w:i w:val="false"/>
          <w:color w:val="000000"/>
          <w:sz w:val="28"/>
        </w:rPr>
        <w:t>
      Параграф 3. Материалдарды, пішім мен бұйымдарды жинақтаушы, 3-разряд</w:t>
      </w:r>
    </w:p>
    <w:bookmarkEnd w:id="137"/>
    <w:bookmarkStart w:name="z140" w:id="138"/>
    <w:p>
      <w:pPr>
        <w:spacing w:after="0"/>
        <w:ind w:left="0"/>
        <w:jc w:val="both"/>
      </w:pPr>
      <w:r>
        <w:rPr>
          <w:rFonts w:ascii="Times New Roman"/>
          <w:b w:val="false"/>
          <w:i w:val="false"/>
          <w:color w:val="000000"/>
          <w:sz w:val="28"/>
        </w:rPr>
        <w:t xml:space="preserve">
      54. Жұмыс сипаттамасы: </w:t>
      </w:r>
    </w:p>
    <w:bookmarkEnd w:id="138"/>
    <w:bookmarkStart w:name="z141" w:id="139"/>
    <w:p>
      <w:pPr>
        <w:spacing w:after="0"/>
        <w:ind w:left="0"/>
        <w:jc w:val="both"/>
      </w:pPr>
      <w:r>
        <w:rPr>
          <w:rFonts w:ascii="Times New Roman"/>
          <w:b w:val="false"/>
          <w:i w:val="false"/>
          <w:color w:val="000000"/>
          <w:sz w:val="28"/>
        </w:rPr>
        <w:t xml:space="preserve">
      әр түрлі материалдардан жасалған дайын өнімдерді бағдар парағы мен нарядқа сәйкес түрі, фасоны, өлшемі, ұзындығы, түсі және прейскуранты бойынша жинақтау. ілеспе құжаттар бойынша тігін бұйымдарының, терінің өз мақсатына сәйкес келуін тексеру. Үлбірмен өңделген жаға, манжет және басқа да бөліктерді, табиғи үлбірден жасалған астарды түрі, сорты және өлшемі бойынша жинақтау. Пішімді дәлсіздіктерді кесу және жекелеген бөліктерін ауыстыра отырып, буда, жинақ етіп жинақтау. Пішімге арналған материалдың бөліктері мен қалдықтарын артикулы, түсі, өлшемі бойынша олардың қолданылуын алдын ала есептемей жинақтау. Пішімге арналған бау мен таспаны олардың қолданылуын алдын ала есептеп, жинақтау (парашют өндірісінде). Материалдар мен құрақтардың әртүрлі топтарын ескере отырып, дайын тігін бұйымының бағасын дайын бұйымдардың бағалар прейскуранты бойынша айқындай отырып, пішім картасының деректеріне сәйкес бағдар парақтарын толтыру. </w:t>
      </w:r>
    </w:p>
    <w:bookmarkEnd w:id="139"/>
    <w:bookmarkStart w:name="z142" w:id="140"/>
    <w:p>
      <w:pPr>
        <w:spacing w:after="0"/>
        <w:ind w:left="0"/>
        <w:jc w:val="both"/>
      </w:pPr>
      <w:r>
        <w:rPr>
          <w:rFonts w:ascii="Times New Roman"/>
          <w:b w:val="false"/>
          <w:i w:val="false"/>
          <w:color w:val="000000"/>
          <w:sz w:val="28"/>
        </w:rPr>
        <w:t xml:space="preserve">
      55. Білуге тиіс: </w:t>
      </w:r>
    </w:p>
    <w:bookmarkEnd w:id="140"/>
    <w:bookmarkStart w:name="z143" w:id="141"/>
    <w:p>
      <w:pPr>
        <w:spacing w:after="0"/>
        <w:ind w:left="0"/>
        <w:jc w:val="both"/>
      </w:pPr>
      <w:r>
        <w:rPr>
          <w:rFonts w:ascii="Times New Roman"/>
          <w:b w:val="false"/>
          <w:i w:val="false"/>
          <w:color w:val="000000"/>
          <w:sz w:val="28"/>
        </w:rPr>
        <w:t xml:space="preserve">
      әр түрлі материалдардан жасалған дайын өнімдерді бағдар парағы мен нарядқа сәйкес түрі, фасоны, өлшемі, ұзындығы, түсі және прейскуранты бойынша жинақтау ережесі, пішімге арналған материал бөліктерін, баулар мен таспаларды жинақтау, тігін бұйымдарының түржиыны мен өлшемі, тілу тәсілдері және пішім бөліктерін ауыстыру ережесі, жинақталатын бұйымды жасауға жұмсалатын материалды жұмсау нормасы, орналастыру схемасы, дайын тігін бұйымының бағасын айқындай отырып, бағдар парақтарын толтыру ережесі, дайын бұйымдардың бағалар прейскуранты.  </w:t>
      </w:r>
    </w:p>
    <w:bookmarkEnd w:id="141"/>
    <w:bookmarkStart w:name="z144" w:id="142"/>
    <w:p>
      <w:pPr>
        <w:spacing w:after="0"/>
        <w:ind w:left="0"/>
        <w:jc w:val="both"/>
      </w:pPr>
      <w:r>
        <w:rPr>
          <w:rFonts w:ascii="Times New Roman"/>
          <w:b w:val="false"/>
          <w:i w:val="false"/>
          <w:color w:val="000000"/>
          <w:sz w:val="28"/>
        </w:rPr>
        <w:t>
      Параграф 4. Материалдарды, пішім мен бұйымдарды жинақтаушы, 4-разряд</w:t>
      </w:r>
    </w:p>
    <w:bookmarkEnd w:id="142"/>
    <w:bookmarkStart w:name="z145" w:id="143"/>
    <w:p>
      <w:pPr>
        <w:spacing w:after="0"/>
        <w:ind w:left="0"/>
        <w:jc w:val="both"/>
      </w:pPr>
      <w:r>
        <w:rPr>
          <w:rFonts w:ascii="Times New Roman"/>
          <w:b w:val="false"/>
          <w:i w:val="false"/>
          <w:color w:val="000000"/>
          <w:sz w:val="28"/>
        </w:rPr>
        <w:t xml:space="preserve">
      56. Жұмыс сипаттамасы: </w:t>
      </w:r>
    </w:p>
    <w:bookmarkEnd w:id="143"/>
    <w:bookmarkStart w:name="z146" w:id="144"/>
    <w:p>
      <w:pPr>
        <w:spacing w:after="0"/>
        <w:ind w:left="0"/>
        <w:jc w:val="both"/>
      </w:pPr>
      <w:r>
        <w:rPr>
          <w:rFonts w:ascii="Times New Roman"/>
          <w:b w:val="false"/>
          <w:i w:val="false"/>
          <w:color w:val="000000"/>
          <w:sz w:val="28"/>
        </w:rPr>
        <w:t xml:space="preserve">
      материалдардың бөліктері мен қалдықтарын төсемеде қалдықсыз немесе барынша аз қалдықпен пайдалану үшін әр түрлі тәсілдермен есептеу. Есептеу және пішу картасын толтыру. Материалдардың бөліктері мен қалдықтарын есептеу және оларды артикулы, түсі мен өлшемі бойынша жинақтау, төсеушімен бірлесе отырып пішімнің қалдықтарын сұрыптап, қоймаға тапсыру, парашют өндірісінде жоспарлау карталарын жасау. Материалдардың бөліктері мен қалдықтарын есептеу үшін ақпаратты дайындау және дербес электронды-есептеуіш машинасына енгізу, толтырылған карталарды басып шығару. </w:t>
      </w:r>
    </w:p>
    <w:bookmarkEnd w:id="144"/>
    <w:bookmarkStart w:name="z147" w:id="145"/>
    <w:p>
      <w:pPr>
        <w:spacing w:after="0"/>
        <w:ind w:left="0"/>
        <w:jc w:val="both"/>
      </w:pPr>
      <w:r>
        <w:rPr>
          <w:rFonts w:ascii="Times New Roman"/>
          <w:b w:val="false"/>
          <w:i w:val="false"/>
          <w:color w:val="000000"/>
          <w:sz w:val="28"/>
        </w:rPr>
        <w:t xml:space="preserve">
      57. Білуге тиіс: </w:t>
      </w:r>
    </w:p>
    <w:bookmarkEnd w:id="145"/>
    <w:bookmarkStart w:name="z148" w:id="146"/>
    <w:p>
      <w:pPr>
        <w:spacing w:after="0"/>
        <w:ind w:left="0"/>
        <w:jc w:val="both"/>
      </w:pPr>
      <w:r>
        <w:rPr>
          <w:rFonts w:ascii="Times New Roman"/>
          <w:b w:val="false"/>
          <w:i w:val="false"/>
          <w:color w:val="000000"/>
          <w:sz w:val="28"/>
        </w:rPr>
        <w:t xml:space="preserve">
      қолданылатын жабдықтың құрылысы мен техникалық-пайдаланушылық сипаттамасы, материалдардың қалдықтарын әр түрлі тәсілдермен есептеу ережесі, пішім кестесі, жинақталатын бұйымдарға материал жұмсау нормалары, есептеу және пішу картасын толтыру ережесі, материалдардың артикулдары, жинақталатын материалдарға, пішім мен бұйымдарға арналған паспорттарды, жоспарлау карталарын, өлшеу ведомостерін толтыру тәртібі.  </w:t>
      </w:r>
    </w:p>
    <w:bookmarkEnd w:id="146"/>
    <w:bookmarkStart w:name="z149" w:id="147"/>
    <w:p>
      <w:pPr>
        <w:spacing w:after="0"/>
        <w:ind w:left="0"/>
        <w:jc w:val="both"/>
      </w:pPr>
      <w:r>
        <w:rPr>
          <w:rFonts w:ascii="Times New Roman"/>
          <w:b w:val="false"/>
          <w:i w:val="false"/>
          <w:color w:val="000000"/>
          <w:sz w:val="28"/>
        </w:rPr>
        <w:t xml:space="preserve">
      Параграф 5. Материалдарды, пішім мен бұйымдарды жинақтаушы, 5-разряд </w:t>
      </w:r>
    </w:p>
    <w:bookmarkEnd w:id="147"/>
    <w:bookmarkStart w:name="z150" w:id="148"/>
    <w:p>
      <w:pPr>
        <w:spacing w:after="0"/>
        <w:ind w:left="0"/>
        <w:jc w:val="both"/>
      </w:pPr>
      <w:r>
        <w:rPr>
          <w:rFonts w:ascii="Times New Roman"/>
          <w:b w:val="false"/>
          <w:i w:val="false"/>
          <w:color w:val="000000"/>
          <w:sz w:val="28"/>
        </w:rPr>
        <w:t xml:space="preserve">
      58. Жұмыс сипаттамасы: </w:t>
      </w:r>
    </w:p>
    <w:bookmarkEnd w:id="148"/>
    <w:bookmarkStart w:name="z151" w:id="149"/>
    <w:p>
      <w:pPr>
        <w:spacing w:after="0"/>
        <w:ind w:left="0"/>
        <w:jc w:val="both"/>
      </w:pPr>
      <w:r>
        <w:rPr>
          <w:rFonts w:ascii="Times New Roman"/>
          <w:b w:val="false"/>
          <w:i w:val="false"/>
          <w:color w:val="000000"/>
          <w:sz w:val="28"/>
        </w:rPr>
        <w:t xml:space="preserve">
      пішім кестесіне сәйкес тігін бұйымдарының барлық үлгілері және материалдардың түрлері бойынша матаның паспортын таңдай отырып, наряд-тапсырмаларды ресімдеу, материалдарды тиімді пайдалану есебін орындау, дербес электронды есептеуіш машинада жұмсалатын фурнитураны есептеу. Материалдар мен жапсырмалардың барлық түрлері бойынша пішім картасын ресімдеу. </w:t>
      </w:r>
    </w:p>
    <w:bookmarkEnd w:id="149"/>
    <w:bookmarkStart w:name="z152" w:id="150"/>
    <w:p>
      <w:pPr>
        <w:spacing w:after="0"/>
        <w:ind w:left="0"/>
        <w:jc w:val="both"/>
      </w:pPr>
      <w:r>
        <w:rPr>
          <w:rFonts w:ascii="Times New Roman"/>
          <w:b w:val="false"/>
          <w:i w:val="false"/>
          <w:color w:val="000000"/>
          <w:sz w:val="28"/>
        </w:rPr>
        <w:t xml:space="preserve">
      59. Білуге тиіс: </w:t>
      </w:r>
    </w:p>
    <w:bookmarkEnd w:id="150"/>
    <w:bookmarkStart w:name="z153" w:id="151"/>
    <w:p>
      <w:pPr>
        <w:spacing w:after="0"/>
        <w:ind w:left="0"/>
        <w:jc w:val="both"/>
      </w:pPr>
      <w:r>
        <w:rPr>
          <w:rFonts w:ascii="Times New Roman"/>
          <w:b w:val="false"/>
          <w:i w:val="false"/>
          <w:color w:val="000000"/>
          <w:sz w:val="28"/>
        </w:rPr>
        <w:t xml:space="preserve">
      қолданылатын жабдықтың құрылысы мен техникалық-пайдаланушылық сипаттамасы, наряд-тапсырма жазу және пішім картасын ресімдеу тәртібі, дербес электронды-есептеуіш машинасына жұмсалатын фурнитураны есептеу, материалдарды тиімді пайдалануды есептеудің әдіс-тәсілдері, пішу кестесі, тігін бұйымдарының түржиыны мен өлшемдері, жинақталатын тігін бұйымдарына жұмсалатын материалдарды жұмсау нормасы.  </w:t>
      </w:r>
    </w:p>
    <w:bookmarkEnd w:id="151"/>
    <w:bookmarkStart w:name="z154" w:id="152"/>
    <w:p>
      <w:pPr>
        <w:spacing w:after="0"/>
        <w:ind w:left="0"/>
        <w:jc w:val="both"/>
      </w:pPr>
      <w:r>
        <w:rPr>
          <w:rFonts w:ascii="Times New Roman"/>
          <w:b w:val="false"/>
          <w:i w:val="false"/>
          <w:color w:val="000000"/>
          <w:sz w:val="28"/>
        </w:rPr>
        <w:t xml:space="preserve">
      6. Материалдарды, лекалалар мен бұйымдарды бақылаушы </w:t>
      </w:r>
    </w:p>
    <w:bookmarkEnd w:id="152"/>
    <w:bookmarkStart w:name="z155" w:id="153"/>
    <w:p>
      <w:pPr>
        <w:spacing w:after="0"/>
        <w:ind w:left="0"/>
        <w:jc w:val="both"/>
      </w:pPr>
      <w:r>
        <w:rPr>
          <w:rFonts w:ascii="Times New Roman"/>
          <w:b w:val="false"/>
          <w:i w:val="false"/>
          <w:color w:val="000000"/>
          <w:sz w:val="28"/>
        </w:rPr>
        <w:t xml:space="preserve">
      Параграф 1. Материалдарды, лекалалар мен бұйымдарды бақылаушы, 1-разряд </w:t>
      </w:r>
    </w:p>
    <w:bookmarkEnd w:id="153"/>
    <w:bookmarkStart w:name="z156" w:id="154"/>
    <w:p>
      <w:pPr>
        <w:spacing w:after="0"/>
        <w:ind w:left="0"/>
        <w:jc w:val="both"/>
      </w:pPr>
      <w:r>
        <w:rPr>
          <w:rFonts w:ascii="Times New Roman"/>
          <w:b w:val="false"/>
          <w:i w:val="false"/>
          <w:color w:val="000000"/>
          <w:sz w:val="28"/>
        </w:rPr>
        <w:t xml:space="preserve">
      60. Жұмыс сипаттамасы: </w:t>
      </w:r>
    </w:p>
    <w:bookmarkEnd w:id="154"/>
    <w:bookmarkStart w:name="z157" w:id="155"/>
    <w:p>
      <w:pPr>
        <w:spacing w:after="0"/>
        <w:ind w:left="0"/>
        <w:jc w:val="both"/>
      </w:pPr>
      <w:r>
        <w:rPr>
          <w:rFonts w:ascii="Times New Roman"/>
          <w:b w:val="false"/>
          <w:i w:val="false"/>
          <w:color w:val="000000"/>
          <w:sz w:val="28"/>
        </w:rPr>
        <w:t>
      лента, шілтер, таспа, сутаж және басқа да әшекейлеу материалдарын бақылау. Материалдардың ұштық балқытарын өлшеу. Материал өлшеу қорытындысын ведомоске жазу.</w:t>
      </w:r>
    </w:p>
    <w:bookmarkEnd w:id="155"/>
    <w:bookmarkStart w:name="z158" w:id="156"/>
    <w:p>
      <w:pPr>
        <w:spacing w:after="0"/>
        <w:ind w:left="0"/>
        <w:jc w:val="both"/>
      </w:pPr>
      <w:r>
        <w:rPr>
          <w:rFonts w:ascii="Times New Roman"/>
          <w:b w:val="false"/>
          <w:i w:val="false"/>
          <w:color w:val="000000"/>
          <w:sz w:val="28"/>
        </w:rPr>
        <w:t xml:space="preserve">
      61. Білуге тиіс: </w:t>
      </w:r>
    </w:p>
    <w:bookmarkEnd w:id="156"/>
    <w:bookmarkStart w:name="z159" w:id="157"/>
    <w:p>
      <w:pPr>
        <w:spacing w:after="0"/>
        <w:ind w:left="0"/>
        <w:jc w:val="both"/>
      </w:pPr>
      <w:r>
        <w:rPr>
          <w:rFonts w:ascii="Times New Roman"/>
          <w:b w:val="false"/>
          <w:i w:val="false"/>
          <w:color w:val="000000"/>
          <w:sz w:val="28"/>
        </w:rPr>
        <w:t xml:space="preserve">
      материал ұзындығын бақылаудың әдіс-тәсілдері, материалдарды өлшеу ведомостерін толтыру.  </w:t>
      </w:r>
    </w:p>
    <w:bookmarkEnd w:id="157"/>
    <w:bookmarkStart w:name="z160" w:id="158"/>
    <w:p>
      <w:pPr>
        <w:spacing w:after="0"/>
        <w:ind w:left="0"/>
        <w:jc w:val="both"/>
      </w:pPr>
      <w:r>
        <w:rPr>
          <w:rFonts w:ascii="Times New Roman"/>
          <w:b w:val="false"/>
          <w:i w:val="false"/>
          <w:color w:val="000000"/>
          <w:sz w:val="28"/>
        </w:rPr>
        <w:t xml:space="preserve">
      Параграф 2. Материалдарды, лекалалар мен бұйымдарды бақылаушы, 2-разряд </w:t>
      </w:r>
    </w:p>
    <w:bookmarkEnd w:id="158"/>
    <w:bookmarkStart w:name="z161" w:id="159"/>
    <w:p>
      <w:pPr>
        <w:spacing w:after="0"/>
        <w:ind w:left="0"/>
        <w:jc w:val="both"/>
      </w:pPr>
      <w:r>
        <w:rPr>
          <w:rFonts w:ascii="Times New Roman"/>
          <w:b w:val="false"/>
          <w:i w:val="false"/>
          <w:color w:val="000000"/>
          <w:sz w:val="28"/>
        </w:rPr>
        <w:t xml:space="preserve">
      62. Жұмыс сипаттамасы: </w:t>
      </w:r>
    </w:p>
    <w:bookmarkEnd w:id="159"/>
    <w:bookmarkStart w:name="z162" w:id="160"/>
    <w:p>
      <w:pPr>
        <w:spacing w:after="0"/>
        <w:ind w:left="0"/>
        <w:jc w:val="both"/>
      </w:pPr>
      <w:r>
        <w:rPr>
          <w:rFonts w:ascii="Times New Roman"/>
          <w:b w:val="false"/>
          <w:i w:val="false"/>
          <w:color w:val="000000"/>
          <w:sz w:val="28"/>
        </w:rPr>
        <w:t xml:space="preserve">
      әр түрлі материалдардың ұзындығын өлшеу машинасында немесе үстелде бақылау. </w:t>
      </w:r>
    </w:p>
    <w:bookmarkEnd w:id="160"/>
    <w:bookmarkStart w:name="z163" w:id="161"/>
    <w:p>
      <w:pPr>
        <w:spacing w:after="0"/>
        <w:ind w:left="0"/>
        <w:jc w:val="both"/>
      </w:pPr>
      <w:r>
        <w:rPr>
          <w:rFonts w:ascii="Times New Roman"/>
          <w:b w:val="false"/>
          <w:i w:val="false"/>
          <w:color w:val="000000"/>
          <w:sz w:val="28"/>
        </w:rPr>
        <w:t xml:space="preserve">
      63. Білуге тиіс: </w:t>
      </w:r>
    </w:p>
    <w:bookmarkEnd w:id="161"/>
    <w:bookmarkStart w:name="z164" w:id="162"/>
    <w:p>
      <w:pPr>
        <w:spacing w:after="0"/>
        <w:ind w:left="0"/>
        <w:jc w:val="both"/>
      </w:pPr>
      <w:r>
        <w:rPr>
          <w:rFonts w:ascii="Times New Roman"/>
          <w:b w:val="false"/>
          <w:i w:val="false"/>
          <w:color w:val="000000"/>
          <w:sz w:val="28"/>
        </w:rPr>
        <w:t xml:space="preserve">
      материалдың ұзындығы мен енін бақылаудың әдіс-тәсілдері, бақыланатын материалдардың мемлекеттік стандарттары және техникалық құжаттамасы, өлшеу машинасының жұмыс қағидаты. </w:t>
      </w:r>
    </w:p>
    <w:bookmarkEnd w:id="162"/>
    <w:bookmarkStart w:name="z165" w:id="163"/>
    <w:p>
      <w:pPr>
        <w:spacing w:after="0"/>
        <w:ind w:left="0"/>
        <w:jc w:val="both"/>
      </w:pPr>
      <w:r>
        <w:rPr>
          <w:rFonts w:ascii="Times New Roman"/>
          <w:b w:val="false"/>
          <w:i w:val="false"/>
          <w:color w:val="000000"/>
          <w:sz w:val="28"/>
        </w:rPr>
        <w:t xml:space="preserve">
      Параграф 3. Материалдарды, лекалалар мен бұйымдарды бақылаушы, 3-разряд </w:t>
      </w:r>
    </w:p>
    <w:bookmarkEnd w:id="163"/>
    <w:bookmarkStart w:name="z166" w:id="164"/>
    <w:p>
      <w:pPr>
        <w:spacing w:after="0"/>
        <w:ind w:left="0"/>
        <w:jc w:val="both"/>
      </w:pPr>
      <w:r>
        <w:rPr>
          <w:rFonts w:ascii="Times New Roman"/>
          <w:b w:val="false"/>
          <w:i w:val="false"/>
          <w:color w:val="000000"/>
          <w:sz w:val="28"/>
        </w:rPr>
        <w:t xml:space="preserve">
      64. Жұмыс сипаттамасы: </w:t>
      </w:r>
    </w:p>
    <w:bookmarkEnd w:id="164"/>
    <w:bookmarkStart w:name="z167" w:id="165"/>
    <w:p>
      <w:pPr>
        <w:spacing w:after="0"/>
        <w:ind w:left="0"/>
        <w:jc w:val="both"/>
      </w:pPr>
      <w:r>
        <w:rPr>
          <w:rFonts w:ascii="Times New Roman"/>
          <w:b w:val="false"/>
          <w:i w:val="false"/>
          <w:color w:val="000000"/>
          <w:sz w:val="28"/>
        </w:rPr>
        <w:t>
      барлық түрлі ас үй, төсек-орын жабдықтарын, үшкіл орамал, орамал, шарф, сондай-ақ лекалолардың, жаймалардың, жаймалардың суреттерінің, трафареттер мен пішімдердің және сол бұйымдарға жасалған пішімнің сапасының эталон үлгілерге сәйкестілігін бақылау және сорттылығын анықтау. Бақыланатын материалдар мен бұйымдардың ақаулықтарын анықтауды есепке алу. Тауарлық белгілерді толтырудың дәлдігі мен дұрыстығын материалдар мен бұйымдардың өңделуі мен сорттылығына үстемеақылар мен жеңілдіктерді ескермей, тауарлық белгілер деректемелерінің соңғысына сәйкестігін тексеру.</w:t>
      </w:r>
    </w:p>
    <w:bookmarkEnd w:id="165"/>
    <w:bookmarkStart w:name="z168" w:id="166"/>
    <w:p>
      <w:pPr>
        <w:spacing w:after="0"/>
        <w:ind w:left="0"/>
        <w:jc w:val="both"/>
      </w:pPr>
      <w:r>
        <w:rPr>
          <w:rFonts w:ascii="Times New Roman"/>
          <w:b w:val="false"/>
          <w:i w:val="false"/>
          <w:color w:val="000000"/>
          <w:sz w:val="28"/>
        </w:rPr>
        <w:t xml:space="preserve">
      65. Білуге тиіс: </w:t>
      </w:r>
    </w:p>
    <w:bookmarkEnd w:id="166"/>
    <w:bookmarkStart w:name="z169" w:id="167"/>
    <w:p>
      <w:pPr>
        <w:spacing w:after="0"/>
        <w:ind w:left="0"/>
        <w:jc w:val="both"/>
      </w:pPr>
      <w:r>
        <w:rPr>
          <w:rFonts w:ascii="Times New Roman"/>
          <w:b w:val="false"/>
          <w:i w:val="false"/>
          <w:color w:val="000000"/>
          <w:sz w:val="28"/>
        </w:rPr>
        <w:t xml:space="preserve">
      бақыланатын бұйымдардың, лекалолардың, жаймалардың, жаймалардың суреттерінің, трафареттер мен пішімдердің сапасын анықтаудың әдіс-тәсілдері, материалдар мен бұйымдардың сорттылығын айқындау ережесі, бақыланатын материалдар мен бұйымдардың мемлекеттік стандарттары және нормативтік техникалық құжаттама, бақыланатын бұйымдарды жасау технологиясы, анықталған ақаулықтарын есепке алу тәртібі.  </w:t>
      </w:r>
    </w:p>
    <w:bookmarkEnd w:id="167"/>
    <w:bookmarkStart w:name="z170" w:id="168"/>
    <w:p>
      <w:pPr>
        <w:spacing w:after="0"/>
        <w:ind w:left="0"/>
        <w:jc w:val="both"/>
      </w:pPr>
      <w:r>
        <w:rPr>
          <w:rFonts w:ascii="Times New Roman"/>
          <w:b w:val="false"/>
          <w:i w:val="false"/>
          <w:color w:val="000000"/>
          <w:sz w:val="28"/>
        </w:rPr>
        <w:t xml:space="preserve">
      Параграф 4. Материалдарды, лекалалар мен бұйымдарды бақылаушы, 4-разряд </w:t>
      </w:r>
    </w:p>
    <w:bookmarkEnd w:id="168"/>
    <w:bookmarkStart w:name="z171" w:id="169"/>
    <w:p>
      <w:pPr>
        <w:spacing w:after="0"/>
        <w:ind w:left="0"/>
        <w:jc w:val="both"/>
      </w:pPr>
      <w:r>
        <w:rPr>
          <w:rFonts w:ascii="Times New Roman"/>
          <w:b w:val="false"/>
          <w:i w:val="false"/>
          <w:color w:val="000000"/>
          <w:sz w:val="28"/>
        </w:rPr>
        <w:t xml:space="preserve">
      66. Жұмыс сипаттамасы: </w:t>
      </w:r>
    </w:p>
    <w:bookmarkEnd w:id="169"/>
    <w:bookmarkStart w:name="z172" w:id="170"/>
    <w:p>
      <w:pPr>
        <w:spacing w:after="0"/>
        <w:ind w:left="0"/>
        <w:jc w:val="both"/>
      </w:pPr>
      <w:r>
        <w:rPr>
          <w:rFonts w:ascii="Times New Roman"/>
          <w:b w:val="false"/>
          <w:i w:val="false"/>
          <w:color w:val="000000"/>
          <w:sz w:val="28"/>
        </w:rPr>
        <w:t xml:space="preserve">
      ішкиімнің, сырма көрпе, галстук, әр түрлі ойыншықтардың, қолғап, носки-шұлық, галантереялық және басқа да бұйымдардың сапасын бақылау және сорттылығын анықтау, сондай-ақ осы бұйымдарға арналған лекалолардың, жаймалардың, жаймалардың суреттерінің, трафареттер мен пішімдердің сапасын және эталон үлгілерге сәйкестігін бақылау. Фурнитура мен өңдеу материалдарының сапасын бақылау. Пішім картасын ресімдей отырып, материал төсемесін бақылау. Бұйымдардың өлшеу деректеріне сәйкестігін тексеру. </w:t>
      </w:r>
    </w:p>
    <w:bookmarkEnd w:id="170"/>
    <w:bookmarkStart w:name="z173" w:id="171"/>
    <w:p>
      <w:pPr>
        <w:spacing w:after="0"/>
        <w:ind w:left="0"/>
        <w:jc w:val="both"/>
      </w:pPr>
      <w:r>
        <w:rPr>
          <w:rFonts w:ascii="Times New Roman"/>
          <w:b w:val="false"/>
          <w:i w:val="false"/>
          <w:color w:val="000000"/>
          <w:sz w:val="28"/>
        </w:rPr>
        <w:t xml:space="preserve">
      67. Білуге тиіс: </w:t>
      </w:r>
    </w:p>
    <w:bookmarkEnd w:id="171"/>
    <w:bookmarkStart w:name="z174" w:id="172"/>
    <w:p>
      <w:pPr>
        <w:spacing w:after="0"/>
        <w:ind w:left="0"/>
        <w:jc w:val="both"/>
      </w:pPr>
      <w:r>
        <w:rPr>
          <w:rFonts w:ascii="Times New Roman"/>
          <w:b w:val="false"/>
          <w:i w:val="false"/>
          <w:color w:val="000000"/>
          <w:sz w:val="28"/>
        </w:rPr>
        <w:t xml:space="preserve">
      бақыланатын бұйымдардың, фурнитура мен өңдеу материалдарының сапасын тексерудің әдіс-тәсілдері, материалдар мен бұйымдардың сорттылығын айқындау ережесі, бақыланатын материалдар мен бұйымдардың мемлекеттік стандарттары және нормативтік техникалық құжаттама, бақыланатын бұйымдарды жасау технологиясы, материал жаймасын бақылау ережесі және пішім картасын ресімдеу.  </w:t>
      </w:r>
    </w:p>
    <w:bookmarkEnd w:id="172"/>
    <w:bookmarkStart w:name="z175" w:id="173"/>
    <w:p>
      <w:pPr>
        <w:spacing w:after="0"/>
        <w:ind w:left="0"/>
        <w:jc w:val="both"/>
      </w:pPr>
      <w:r>
        <w:rPr>
          <w:rFonts w:ascii="Times New Roman"/>
          <w:b w:val="false"/>
          <w:i w:val="false"/>
          <w:color w:val="000000"/>
          <w:sz w:val="28"/>
        </w:rPr>
        <w:t xml:space="preserve">
      Параграф 5. Материалдарды, лекалалар мен бұйымдарды бақылаушы, 5-разряд </w:t>
      </w:r>
    </w:p>
    <w:bookmarkEnd w:id="173"/>
    <w:bookmarkStart w:name="z176" w:id="174"/>
    <w:p>
      <w:pPr>
        <w:spacing w:after="0"/>
        <w:ind w:left="0"/>
        <w:jc w:val="both"/>
      </w:pPr>
      <w:r>
        <w:rPr>
          <w:rFonts w:ascii="Times New Roman"/>
          <w:b w:val="false"/>
          <w:i w:val="false"/>
          <w:color w:val="000000"/>
          <w:sz w:val="28"/>
        </w:rPr>
        <w:t xml:space="preserve">
      68. Жұмыс сипаттамасы: </w:t>
      </w:r>
    </w:p>
    <w:bookmarkEnd w:id="174"/>
    <w:bookmarkStart w:name="z177" w:id="175"/>
    <w:p>
      <w:pPr>
        <w:spacing w:after="0"/>
        <w:ind w:left="0"/>
        <w:jc w:val="both"/>
      </w:pPr>
      <w:r>
        <w:rPr>
          <w:rFonts w:ascii="Times New Roman"/>
          <w:b w:val="false"/>
          <w:i w:val="false"/>
          <w:color w:val="000000"/>
          <w:sz w:val="28"/>
        </w:rPr>
        <w:t xml:space="preserve">
      көйлек түржиынының, куртка, бушлат, көкірекше, шалбар, қысқа комбинезон, жейде-форма, корсет бұйымдарын, өндірістік киім бұйымдарын, бас киім, такелаждық бұйымдардың және жартылай дайын өнімдердің сапасын бақылау, сондай-ақ осы бұйымдарға арналған лекалолардың, жаймалардың, жаймалардың суреттерінің, трафареттер мен пішімдердің сапасын және эталон үлгілерге сәйкестігін бақылау, әр түрлі материалдардың сапасын электронды есептеуіш машинаны пайдалана отырып, бақылау. Жаппай өндіріс бұйымдарының сорттылығын және олардың мемлекеттік стандарттары мен техникалық шарттарына сәйкес, жеке тапсырыстар бойынша жөнделген және жасалған бұйымдарды анықтау. Сапасыз өнімге акт жасауға, ресімдеуге және өнім жеткізушілерге шағым білдіруге қатысу. Тапсырыс берушілердің жеке тапсырыс бойынша жасалған бұйымның сапасына жасаған шағымдарын қарауға қатысу. </w:t>
      </w:r>
    </w:p>
    <w:bookmarkEnd w:id="175"/>
    <w:bookmarkStart w:name="z178" w:id="176"/>
    <w:p>
      <w:pPr>
        <w:spacing w:after="0"/>
        <w:ind w:left="0"/>
        <w:jc w:val="both"/>
      </w:pPr>
      <w:r>
        <w:rPr>
          <w:rFonts w:ascii="Times New Roman"/>
          <w:b w:val="false"/>
          <w:i w:val="false"/>
          <w:color w:val="000000"/>
          <w:sz w:val="28"/>
        </w:rPr>
        <w:t xml:space="preserve">
      69. Білуге тиіс: </w:t>
      </w:r>
    </w:p>
    <w:bookmarkEnd w:id="176"/>
    <w:bookmarkStart w:name="z179" w:id="177"/>
    <w:p>
      <w:pPr>
        <w:spacing w:after="0"/>
        <w:ind w:left="0"/>
        <w:jc w:val="both"/>
      </w:pPr>
      <w:r>
        <w:rPr>
          <w:rFonts w:ascii="Times New Roman"/>
          <w:b w:val="false"/>
          <w:i w:val="false"/>
          <w:color w:val="000000"/>
          <w:sz w:val="28"/>
        </w:rPr>
        <w:t xml:space="preserve">
      бақыланатын бұйымдар мен материалдардың сапасын тексерудің әдіс-тәсілдері, жаппай өндіріс бұйымдары мен материалдарының сорттылығын айқындау, бақыланатын бұйымдар мен материалдардың сапасына қойылатын мемлекеттік стандарттардың талаптары, бақыланатын бұйымдарды жасау және жөндеу технологиясы, ақаулығын анықтау-өлшеу машинасының құрылысы, электронды есептеуіш машинаның құрылысы мен техникалық-пайдаланушылық сипаттамасы. </w:t>
      </w:r>
    </w:p>
    <w:bookmarkEnd w:id="177"/>
    <w:bookmarkStart w:name="z180" w:id="178"/>
    <w:p>
      <w:pPr>
        <w:spacing w:after="0"/>
        <w:ind w:left="0"/>
        <w:jc w:val="both"/>
      </w:pPr>
      <w:r>
        <w:rPr>
          <w:rFonts w:ascii="Times New Roman"/>
          <w:b w:val="false"/>
          <w:i w:val="false"/>
          <w:color w:val="000000"/>
          <w:sz w:val="28"/>
        </w:rPr>
        <w:t xml:space="preserve">
      70. Кәсіптік орта білім талап етіледі.  </w:t>
      </w:r>
    </w:p>
    <w:bookmarkEnd w:id="178"/>
    <w:bookmarkStart w:name="z181" w:id="179"/>
    <w:p>
      <w:pPr>
        <w:spacing w:after="0"/>
        <w:ind w:left="0"/>
        <w:jc w:val="both"/>
      </w:pPr>
      <w:r>
        <w:rPr>
          <w:rFonts w:ascii="Times New Roman"/>
          <w:b w:val="false"/>
          <w:i w:val="false"/>
          <w:color w:val="000000"/>
          <w:sz w:val="28"/>
        </w:rPr>
        <w:t xml:space="preserve">
      Параграф 6. Материалдарды, лекалалар мен бұйымдарды бақылаушы, 6-разряд </w:t>
      </w:r>
    </w:p>
    <w:bookmarkEnd w:id="179"/>
    <w:bookmarkStart w:name="z182" w:id="180"/>
    <w:p>
      <w:pPr>
        <w:spacing w:after="0"/>
        <w:ind w:left="0"/>
        <w:jc w:val="both"/>
      </w:pPr>
      <w:r>
        <w:rPr>
          <w:rFonts w:ascii="Times New Roman"/>
          <w:b w:val="false"/>
          <w:i w:val="false"/>
          <w:color w:val="000000"/>
          <w:sz w:val="28"/>
        </w:rPr>
        <w:t xml:space="preserve">
      71. Жұмыс сипаттамасы: </w:t>
      </w:r>
    </w:p>
    <w:bookmarkEnd w:id="180"/>
    <w:bookmarkStart w:name="z183" w:id="181"/>
    <w:p>
      <w:pPr>
        <w:spacing w:after="0"/>
        <w:ind w:left="0"/>
        <w:jc w:val="both"/>
      </w:pPr>
      <w:r>
        <w:rPr>
          <w:rFonts w:ascii="Times New Roman"/>
          <w:b w:val="false"/>
          <w:i w:val="false"/>
          <w:color w:val="000000"/>
          <w:sz w:val="28"/>
        </w:rPr>
        <w:t xml:space="preserve">
      жартылай дайын өнімдер мен пальто-костюм түржиыны бұйымдарын: пальто, жоғары үлбір бұйымдарының, астарлы және жиекті салымды курткалар, шинель, пиджак, фрак, визитка, мундир, китель, жалбағай, жакет, комбинезонның сапасын бақылау, сондай-ақ осы бұйымдарға арналған лекалолардың, жаймалардың, жаймалардың суреттерінің, трафареттер мен пішімдердің сапасын және эталон үлгілерге сәйкестігін бақылау. Жаппай өндіріс бұйымдарының сорттылығын және мемлекеттік стандарттарға сәйкес жеке тапсырыс бойынша жөнделген және жасалған бұйымдарды тапсырыс берушілерге беруге дайын екенін анықтау. </w:t>
      </w:r>
    </w:p>
    <w:bookmarkEnd w:id="181"/>
    <w:bookmarkStart w:name="z184" w:id="182"/>
    <w:p>
      <w:pPr>
        <w:spacing w:after="0"/>
        <w:ind w:left="0"/>
        <w:jc w:val="both"/>
      </w:pPr>
      <w:r>
        <w:rPr>
          <w:rFonts w:ascii="Times New Roman"/>
          <w:b w:val="false"/>
          <w:i w:val="false"/>
          <w:color w:val="000000"/>
          <w:sz w:val="28"/>
        </w:rPr>
        <w:t xml:space="preserve">
      72. Білуге тиіс: </w:t>
      </w:r>
    </w:p>
    <w:bookmarkEnd w:id="182"/>
    <w:bookmarkStart w:name="z185" w:id="183"/>
    <w:p>
      <w:pPr>
        <w:spacing w:after="0"/>
        <w:ind w:left="0"/>
        <w:jc w:val="both"/>
      </w:pPr>
      <w:r>
        <w:rPr>
          <w:rFonts w:ascii="Times New Roman"/>
          <w:b w:val="false"/>
          <w:i w:val="false"/>
          <w:color w:val="000000"/>
          <w:sz w:val="28"/>
        </w:rPr>
        <w:t xml:space="preserve">
      бақыланатын бұйымдардың сапасын тексерудің әдіс-тәсілдері, көрсетілген жаппай өндіру өндірісінің түржиынындағы бұйымдардың сорттылығын анықтау ережесі, мемлекеттік стандарттың бақыланатын бұйымдар мен материалдардың сапасына қойылатын талаптар, бақыланатын бұйымдарды жасау және жөндеу технологиясы. </w:t>
      </w:r>
    </w:p>
    <w:bookmarkEnd w:id="183"/>
    <w:bookmarkStart w:name="z186" w:id="184"/>
    <w:p>
      <w:pPr>
        <w:spacing w:after="0"/>
        <w:ind w:left="0"/>
        <w:jc w:val="both"/>
      </w:pPr>
      <w:r>
        <w:rPr>
          <w:rFonts w:ascii="Times New Roman"/>
          <w:b w:val="false"/>
          <w:i w:val="false"/>
          <w:color w:val="000000"/>
          <w:sz w:val="28"/>
        </w:rPr>
        <w:t xml:space="preserve">
      73. Кәсіптік орта білім талап етіледі.   </w:t>
      </w:r>
    </w:p>
    <w:bookmarkEnd w:id="184"/>
    <w:bookmarkStart w:name="z187" w:id="185"/>
    <w:p>
      <w:pPr>
        <w:spacing w:after="0"/>
        <w:ind w:left="0"/>
        <w:jc w:val="both"/>
      </w:pPr>
      <w:r>
        <w:rPr>
          <w:rFonts w:ascii="Times New Roman"/>
          <w:b w:val="false"/>
          <w:i w:val="false"/>
          <w:color w:val="000000"/>
          <w:sz w:val="28"/>
        </w:rPr>
        <w:t xml:space="preserve">
      7. Көшірмесін жасаушы </w:t>
      </w:r>
    </w:p>
    <w:bookmarkEnd w:id="185"/>
    <w:bookmarkStart w:name="z188" w:id="186"/>
    <w:p>
      <w:pPr>
        <w:spacing w:after="0"/>
        <w:ind w:left="0"/>
        <w:jc w:val="both"/>
      </w:pPr>
      <w:r>
        <w:rPr>
          <w:rFonts w:ascii="Times New Roman"/>
          <w:b w:val="false"/>
          <w:i w:val="false"/>
          <w:color w:val="000000"/>
          <w:sz w:val="28"/>
        </w:rPr>
        <w:t xml:space="preserve">
      Параграф 1. Көшірмесін жасаушы, 2-разряд </w:t>
      </w:r>
    </w:p>
    <w:bookmarkEnd w:id="186"/>
    <w:bookmarkStart w:name="z189" w:id="187"/>
    <w:p>
      <w:pPr>
        <w:spacing w:after="0"/>
        <w:ind w:left="0"/>
        <w:jc w:val="both"/>
      </w:pPr>
      <w:r>
        <w:rPr>
          <w:rFonts w:ascii="Times New Roman"/>
          <w:b w:val="false"/>
          <w:i w:val="false"/>
          <w:color w:val="000000"/>
          <w:sz w:val="28"/>
        </w:rPr>
        <w:t xml:space="preserve">
      74. Жұмыс сипаттамасы: </w:t>
      </w:r>
    </w:p>
    <w:bookmarkEnd w:id="187"/>
    <w:bookmarkStart w:name="z190" w:id="188"/>
    <w:p>
      <w:pPr>
        <w:spacing w:after="0"/>
        <w:ind w:left="0"/>
        <w:jc w:val="both"/>
      </w:pPr>
      <w:r>
        <w:rPr>
          <w:rFonts w:ascii="Times New Roman"/>
          <w:b w:val="false"/>
          <w:i w:val="false"/>
          <w:color w:val="000000"/>
          <w:sz w:val="28"/>
        </w:rPr>
        <w:t>
      сурет контурын трафарет бойынша әр түрлі материалдарда парафин, жаққыш немесе тампонның көмегімен көшірме жасау.</w:t>
      </w:r>
    </w:p>
    <w:bookmarkEnd w:id="188"/>
    <w:bookmarkStart w:name="z191" w:id="189"/>
    <w:p>
      <w:pPr>
        <w:spacing w:after="0"/>
        <w:ind w:left="0"/>
        <w:jc w:val="both"/>
      </w:pPr>
      <w:r>
        <w:rPr>
          <w:rFonts w:ascii="Times New Roman"/>
          <w:b w:val="false"/>
          <w:i w:val="false"/>
          <w:color w:val="000000"/>
          <w:sz w:val="28"/>
        </w:rPr>
        <w:t xml:space="preserve">
      75. Білуге тиіс: </w:t>
      </w:r>
    </w:p>
    <w:bookmarkEnd w:id="189"/>
    <w:bookmarkStart w:name="z192" w:id="190"/>
    <w:p>
      <w:pPr>
        <w:spacing w:after="0"/>
        <w:ind w:left="0"/>
        <w:jc w:val="both"/>
      </w:pPr>
      <w:r>
        <w:rPr>
          <w:rFonts w:ascii="Times New Roman"/>
          <w:b w:val="false"/>
          <w:i w:val="false"/>
          <w:color w:val="000000"/>
          <w:sz w:val="28"/>
        </w:rPr>
        <w:t xml:space="preserve">
      суреттің көшірмесін трафарет бойынша жасаудың әдіс-тәсілдері, парафиннің қасиеттері. </w:t>
      </w:r>
    </w:p>
    <w:bookmarkEnd w:id="190"/>
    <w:bookmarkStart w:name="z193" w:id="191"/>
    <w:p>
      <w:pPr>
        <w:spacing w:after="0"/>
        <w:ind w:left="0"/>
        <w:jc w:val="both"/>
      </w:pPr>
      <w:r>
        <w:rPr>
          <w:rFonts w:ascii="Times New Roman"/>
          <w:b w:val="false"/>
          <w:i w:val="false"/>
          <w:color w:val="000000"/>
          <w:sz w:val="28"/>
        </w:rPr>
        <w:t xml:space="preserve">
      Параграф 2. Көшірмесін жасаушы, 3-разряд </w:t>
      </w:r>
    </w:p>
    <w:bookmarkEnd w:id="191"/>
    <w:bookmarkStart w:name="z194" w:id="192"/>
    <w:p>
      <w:pPr>
        <w:spacing w:after="0"/>
        <w:ind w:left="0"/>
        <w:jc w:val="both"/>
      </w:pPr>
      <w:r>
        <w:rPr>
          <w:rFonts w:ascii="Times New Roman"/>
          <w:b w:val="false"/>
          <w:i w:val="false"/>
          <w:color w:val="000000"/>
          <w:sz w:val="28"/>
        </w:rPr>
        <w:t xml:space="preserve">
      76. Жұмыс сипаттамасы: </w:t>
      </w:r>
    </w:p>
    <w:bookmarkEnd w:id="192"/>
    <w:bookmarkStart w:name="z195" w:id="193"/>
    <w:p>
      <w:pPr>
        <w:spacing w:after="0"/>
        <w:ind w:left="0"/>
        <w:jc w:val="both"/>
      </w:pPr>
      <w:r>
        <w:rPr>
          <w:rFonts w:ascii="Times New Roman"/>
          <w:b w:val="false"/>
          <w:i w:val="false"/>
          <w:color w:val="000000"/>
          <w:sz w:val="28"/>
        </w:rPr>
        <w:t>
      лекало жаймасын кішірейтілген көлемде машинада немесе қолмен көшіру.</w:t>
      </w:r>
    </w:p>
    <w:bookmarkEnd w:id="193"/>
    <w:bookmarkStart w:name="z196" w:id="194"/>
    <w:p>
      <w:pPr>
        <w:spacing w:after="0"/>
        <w:ind w:left="0"/>
        <w:jc w:val="both"/>
      </w:pPr>
      <w:r>
        <w:rPr>
          <w:rFonts w:ascii="Times New Roman"/>
          <w:b w:val="false"/>
          <w:i w:val="false"/>
          <w:color w:val="000000"/>
          <w:sz w:val="28"/>
        </w:rPr>
        <w:t xml:space="preserve">
      77. Білуге тиіс: </w:t>
      </w:r>
    </w:p>
    <w:bookmarkEnd w:id="194"/>
    <w:bookmarkStart w:name="z197" w:id="195"/>
    <w:p>
      <w:pPr>
        <w:spacing w:after="0"/>
        <w:ind w:left="0"/>
        <w:jc w:val="both"/>
      </w:pPr>
      <w:r>
        <w:rPr>
          <w:rFonts w:ascii="Times New Roman"/>
          <w:b w:val="false"/>
          <w:i w:val="false"/>
          <w:color w:val="000000"/>
          <w:sz w:val="28"/>
        </w:rPr>
        <w:t xml:space="preserve">
      лекало жаймасын машинада немесе қолмен көшірудің әдіс-тәсілдері, қызмет көрсетілетін машинаның құрылысы.  </w:t>
      </w:r>
    </w:p>
    <w:bookmarkEnd w:id="195"/>
    <w:bookmarkStart w:name="z198" w:id="196"/>
    <w:p>
      <w:pPr>
        <w:spacing w:after="0"/>
        <w:ind w:left="0"/>
        <w:jc w:val="both"/>
      </w:pPr>
      <w:r>
        <w:rPr>
          <w:rFonts w:ascii="Times New Roman"/>
          <w:b w:val="false"/>
          <w:i w:val="false"/>
          <w:color w:val="000000"/>
          <w:sz w:val="28"/>
        </w:rPr>
        <w:t xml:space="preserve">
      8. Бас киімдердің үлгісін жасаушы </w:t>
      </w:r>
    </w:p>
    <w:bookmarkEnd w:id="196"/>
    <w:bookmarkStart w:name="z199" w:id="197"/>
    <w:p>
      <w:pPr>
        <w:spacing w:after="0"/>
        <w:ind w:left="0"/>
        <w:jc w:val="both"/>
      </w:pPr>
      <w:r>
        <w:rPr>
          <w:rFonts w:ascii="Times New Roman"/>
          <w:b w:val="false"/>
          <w:i w:val="false"/>
          <w:color w:val="000000"/>
          <w:sz w:val="28"/>
        </w:rPr>
        <w:t xml:space="preserve">
      Параграф 1. Бас киімдердің үлгісін жасаушы, 3-разряд </w:t>
      </w:r>
    </w:p>
    <w:bookmarkEnd w:id="197"/>
    <w:bookmarkStart w:name="z200" w:id="198"/>
    <w:p>
      <w:pPr>
        <w:spacing w:after="0"/>
        <w:ind w:left="0"/>
        <w:jc w:val="both"/>
      </w:pPr>
      <w:r>
        <w:rPr>
          <w:rFonts w:ascii="Times New Roman"/>
          <w:b w:val="false"/>
          <w:i w:val="false"/>
          <w:color w:val="000000"/>
          <w:sz w:val="28"/>
        </w:rPr>
        <w:t xml:space="preserve">
      78. Жұмыс сипаттамасы: </w:t>
      </w:r>
    </w:p>
    <w:bookmarkEnd w:id="198"/>
    <w:bookmarkStart w:name="z201" w:id="199"/>
    <w:p>
      <w:pPr>
        <w:spacing w:after="0"/>
        <w:ind w:left="0"/>
        <w:jc w:val="both"/>
      </w:pPr>
      <w:r>
        <w:rPr>
          <w:rFonts w:ascii="Times New Roman"/>
          <w:b w:val="false"/>
          <w:i w:val="false"/>
          <w:color w:val="000000"/>
          <w:sz w:val="28"/>
        </w:rPr>
        <w:t xml:space="preserve">
      мақта-мата мен кендір матадан (барқыт пен ши барқыттан басқа) жазғы бас киімнің барлық түрлерін үлгілер бойынша машинада немесе қолмен жасау және жөндеу. </w:t>
      </w:r>
    </w:p>
    <w:bookmarkEnd w:id="199"/>
    <w:bookmarkStart w:name="z202" w:id="200"/>
    <w:p>
      <w:pPr>
        <w:spacing w:after="0"/>
        <w:ind w:left="0"/>
        <w:jc w:val="both"/>
      </w:pPr>
      <w:r>
        <w:rPr>
          <w:rFonts w:ascii="Times New Roman"/>
          <w:b w:val="false"/>
          <w:i w:val="false"/>
          <w:color w:val="000000"/>
          <w:sz w:val="28"/>
        </w:rPr>
        <w:t xml:space="preserve">
      79. Білуге тиіс: </w:t>
      </w:r>
    </w:p>
    <w:bookmarkEnd w:id="200"/>
    <w:bookmarkStart w:name="z203" w:id="201"/>
    <w:p>
      <w:pPr>
        <w:spacing w:after="0"/>
        <w:ind w:left="0"/>
        <w:jc w:val="both"/>
      </w:pPr>
      <w:r>
        <w:rPr>
          <w:rFonts w:ascii="Times New Roman"/>
          <w:b w:val="false"/>
          <w:i w:val="false"/>
          <w:color w:val="000000"/>
          <w:sz w:val="28"/>
        </w:rPr>
        <w:t xml:space="preserve">
      мақта-мата мен кендір матадан бас киім жасаудың және жөндеудің әдіс-тәсілдері, жазғы типті бас киімнің түржиыны, қолданылатын материалдардың түрлері мен қасиеттері, машиналардың мақсаты қолданылатын құралдар мен оларды пайдалану ережесі.  </w:t>
      </w:r>
    </w:p>
    <w:bookmarkEnd w:id="201"/>
    <w:bookmarkStart w:name="z204" w:id="202"/>
    <w:p>
      <w:pPr>
        <w:spacing w:after="0"/>
        <w:ind w:left="0"/>
        <w:jc w:val="both"/>
      </w:pPr>
      <w:r>
        <w:rPr>
          <w:rFonts w:ascii="Times New Roman"/>
          <w:b w:val="false"/>
          <w:i w:val="false"/>
          <w:color w:val="000000"/>
          <w:sz w:val="28"/>
        </w:rPr>
        <w:t xml:space="preserve">
      Параграф 2. Бас киімдердің үлгісін жасаушы, 4-разряд </w:t>
      </w:r>
    </w:p>
    <w:bookmarkEnd w:id="202"/>
    <w:bookmarkStart w:name="z205" w:id="203"/>
    <w:p>
      <w:pPr>
        <w:spacing w:after="0"/>
        <w:ind w:left="0"/>
        <w:jc w:val="both"/>
      </w:pPr>
      <w:r>
        <w:rPr>
          <w:rFonts w:ascii="Times New Roman"/>
          <w:b w:val="false"/>
          <w:i w:val="false"/>
          <w:color w:val="000000"/>
          <w:sz w:val="28"/>
        </w:rPr>
        <w:t xml:space="preserve">
      80. Жұмыс сипаттамасы: </w:t>
      </w:r>
    </w:p>
    <w:bookmarkEnd w:id="203"/>
    <w:bookmarkStart w:name="z206" w:id="204"/>
    <w:p>
      <w:pPr>
        <w:spacing w:after="0"/>
        <w:ind w:left="0"/>
        <w:jc w:val="both"/>
      </w:pPr>
      <w:r>
        <w:rPr>
          <w:rFonts w:ascii="Times New Roman"/>
          <w:b w:val="false"/>
          <w:i w:val="false"/>
          <w:color w:val="000000"/>
          <w:sz w:val="28"/>
        </w:rPr>
        <w:t>
      кепка, фуражка, күнқағарсыз үлгілері бойынша машинада немесе қолмен әр түрлі шапкалардың, әйелдерге арналған жаздық, жиегі сырмаланып тігілген қалпақтарды әр түрлі материалдардан жасау және жөндеу, жүн және жібектен, мақта-мата барқыт пен ши барқыттан, сабан таспадан, жасанды үлбір, былғары мен күдеріден бас киім жасау және жөндеу.</w:t>
      </w:r>
    </w:p>
    <w:bookmarkEnd w:id="204"/>
    <w:bookmarkStart w:name="z207" w:id="205"/>
    <w:p>
      <w:pPr>
        <w:spacing w:after="0"/>
        <w:ind w:left="0"/>
        <w:jc w:val="both"/>
      </w:pPr>
      <w:r>
        <w:rPr>
          <w:rFonts w:ascii="Times New Roman"/>
          <w:b w:val="false"/>
          <w:i w:val="false"/>
          <w:color w:val="000000"/>
          <w:sz w:val="28"/>
        </w:rPr>
        <w:t xml:space="preserve">
      81. Білуге тиіс: </w:t>
      </w:r>
    </w:p>
    <w:bookmarkEnd w:id="205"/>
    <w:bookmarkStart w:name="z208" w:id="206"/>
    <w:p>
      <w:pPr>
        <w:spacing w:after="0"/>
        <w:ind w:left="0"/>
        <w:jc w:val="both"/>
      </w:pPr>
      <w:r>
        <w:rPr>
          <w:rFonts w:ascii="Times New Roman"/>
          <w:b w:val="false"/>
          <w:i w:val="false"/>
          <w:color w:val="000000"/>
          <w:sz w:val="28"/>
        </w:rPr>
        <w:t xml:space="preserve">
      көрсетілген материалдардан бас киім жасау және жөндеудің әдістері, қолданылатын материалдардың түрлері мен қасиеттері, бас киім жасау технологиясы, қызмет көрсетілетін машиналардың жұмыс қағидаты. </w:t>
      </w:r>
    </w:p>
    <w:bookmarkEnd w:id="206"/>
    <w:bookmarkStart w:name="z209" w:id="207"/>
    <w:p>
      <w:pPr>
        <w:spacing w:after="0"/>
        <w:ind w:left="0"/>
        <w:jc w:val="both"/>
      </w:pPr>
      <w:r>
        <w:rPr>
          <w:rFonts w:ascii="Times New Roman"/>
          <w:b w:val="false"/>
          <w:i w:val="false"/>
          <w:color w:val="000000"/>
          <w:sz w:val="28"/>
        </w:rPr>
        <w:t xml:space="preserve">
      Параграф 3. Бас киімдердің үлгісін жасаушы, 5-разряд </w:t>
      </w:r>
    </w:p>
    <w:bookmarkEnd w:id="207"/>
    <w:bookmarkStart w:name="z210" w:id="208"/>
    <w:p>
      <w:pPr>
        <w:spacing w:after="0"/>
        <w:ind w:left="0"/>
        <w:jc w:val="both"/>
      </w:pPr>
      <w:r>
        <w:rPr>
          <w:rFonts w:ascii="Times New Roman"/>
          <w:b w:val="false"/>
          <w:i w:val="false"/>
          <w:color w:val="000000"/>
          <w:sz w:val="28"/>
        </w:rPr>
        <w:t xml:space="preserve">
      82. Жұмыс сипаттамасы: </w:t>
      </w:r>
    </w:p>
    <w:bookmarkEnd w:id="208"/>
    <w:bookmarkStart w:name="z211" w:id="209"/>
    <w:p>
      <w:pPr>
        <w:spacing w:after="0"/>
        <w:ind w:left="0"/>
        <w:jc w:val="both"/>
      </w:pPr>
      <w:r>
        <w:rPr>
          <w:rFonts w:ascii="Times New Roman"/>
          <w:b w:val="false"/>
          <w:i w:val="false"/>
          <w:color w:val="000000"/>
          <w:sz w:val="28"/>
        </w:rPr>
        <w:t xml:space="preserve">
      машинада немесе қолмен "сәлде" типті, бүрмеленген, әр түрлі материалдармен күрделі әшекейленген, сондай-ақ бас киімді табиғи үлбірден, былғары мен күдеріден, синтетикалық ши барқыттан, жібек барқыттан, "құс жүнінен", целлофаннан, рафтан, кендірден, моноталшықтан жасау және жөндеу. </w:t>
      </w:r>
    </w:p>
    <w:bookmarkEnd w:id="209"/>
    <w:bookmarkStart w:name="z212" w:id="210"/>
    <w:p>
      <w:pPr>
        <w:spacing w:after="0"/>
        <w:ind w:left="0"/>
        <w:jc w:val="both"/>
      </w:pPr>
      <w:r>
        <w:rPr>
          <w:rFonts w:ascii="Times New Roman"/>
          <w:b w:val="false"/>
          <w:i w:val="false"/>
          <w:color w:val="000000"/>
          <w:sz w:val="28"/>
        </w:rPr>
        <w:t xml:space="preserve">
      83. Білуге тиіс: </w:t>
      </w:r>
    </w:p>
    <w:bookmarkEnd w:id="210"/>
    <w:bookmarkStart w:name="z213" w:id="211"/>
    <w:p>
      <w:pPr>
        <w:spacing w:after="0"/>
        <w:ind w:left="0"/>
        <w:jc w:val="both"/>
      </w:pPr>
      <w:r>
        <w:rPr>
          <w:rFonts w:ascii="Times New Roman"/>
          <w:b w:val="false"/>
          <w:i w:val="false"/>
          <w:color w:val="000000"/>
          <w:sz w:val="28"/>
        </w:rPr>
        <w:t xml:space="preserve">
      көрсетілген материалдардан бас киім жасау және жөндеудің әдістері, операцияларды орындау жүйелілігі, қолданылатын материалдардың түрлері мен қасиеттері, ақаулықтардың пайда болу себептері және олардың алдын алу шаралары, қызмет көрсетілетін машиналардың құрылысы.  </w:t>
      </w:r>
    </w:p>
    <w:bookmarkEnd w:id="211"/>
    <w:bookmarkStart w:name="z214" w:id="212"/>
    <w:p>
      <w:pPr>
        <w:spacing w:after="0"/>
        <w:ind w:left="0"/>
        <w:jc w:val="both"/>
      </w:pPr>
      <w:r>
        <w:rPr>
          <w:rFonts w:ascii="Times New Roman"/>
          <w:b w:val="false"/>
          <w:i w:val="false"/>
          <w:color w:val="000000"/>
          <w:sz w:val="28"/>
        </w:rPr>
        <w:t xml:space="preserve">
      Параграф 4. Бас киімдердің үлгісін жасаушы, 6-разряд </w:t>
      </w:r>
    </w:p>
    <w:bookmarkEnd w:id="212"/>
    <w:bookmarkStart w:name="z215" w:id="213"/>
    <w:p>
      <w:pPr>
        <w:spacing w:after="0"/>
        <w:ind w:left="0"/>
        <w:jc w:val="both"/>
      </w:pPr>
      <w:r>
        <w:rPr>
          <w:rFonts w:ascii="Times New Roman"/>
          <w:b w:val="false"/>
          <w:i w:val="false"/>
          <w:color w:val="000000"/>
          <w:sz w:val="28"/>
        </w:rPr>
        <w:t xml:space="preserve">
      84. Жұмыс сипаттамасы: </w:t>
      </w:r>
    </w:p>
    <w:bookmarkEnd w:id="213"/>
    <w:bookmarkStart w:name="z216" w:id="214"/>
    <w:p>
      <w:pPr>
        <w:spacing w:after="0"/>
        <w:ind w:left="0"/>
        <w:jc w:val="both"/>
      </w:pPr>
      <w:r>
        <w:rPr>
          <w:rFonts w:ascii="Times New Roman"/>
          <w:b w:val="false"/>
          <w:i w:val="false"/>
          <w:color w:val="000000"/>
          <w:sz w:val="28"/>
        </w:rPr>
        <w:t xml:space="preserve">
      бас киімдердің үлгілерін машинада немесе қолмен әр түрлі материалдардан, былғары мен үлбірден жасау. </w:t>
      </w:r>
    </w:p>
    <w:bookmarkEnd w:id="214"/>
    <w:bookmarkStart w:name="z217" w:id="215"/>
    <w:p>
      <w:pPr>
        <w:spacing w:after="0"/>
        <w:ind w:left="0"/>
        <w:jc w:val="both"/>
      </w:pPr>
      <w:r>
        <w:rPr>
          <w:rFonts w:ascii="Times New Roman"/>
          <w:b w:val="false"/>
          <w:i w:val="false"/>
          <w:color w:val="000000"/>
          <w:sz w:val="28"/>
        </w:rPr>
        <w:t xml:space="preserve">
      85. Білуге тиіс: </w:t>
      </w:r>
    </w:p>
    <w:bookmarkEnd w:id="215"/>
    <w:bookmarkStart w:name="z218" w:id="216"/>
    <w:p>
      <w:pPr>
        <w:spacing w:after="0"/>
        <w:ind w:left="0"/>
        <w:jc w:val="both"/>
      </w:pPr>
      <w:r>
        <w:rPr>
          <w:rFonts w:ascii="Times New Roman"/>
          <w:b w:val="false"/>
          <w:i w:val="false"/>
          <w:color w:val="000000"/>
          <w:sz w:val="28"/>
        </w:rPr>
        <w:t xml:space="preserve">
      көрсетілген материалдардан бас киім жасау және жөндеудің әдістері, операцияларды орындау жүйелілігі, қолданылатын материалдардың түрлері мен қасиеттері, ақаулықтардың пайда болу себептері және олардың алдын алу шаралары, қызмет көрсетілетін машиналардың құрылысы.       </w:t>
      </w:r>
    </w:p>
    <w:bookmarkEnd w:id="216"/>
    <w:bookmarkStart w:name="z219" w:id="217"/>
    <w:p>
      <w:pPr>
        <w:spacing w:after="0"/>
        <w:ind w:left="0"/>
        <w:jc w:val="both"/>
      </w:pPr>
      <w:r>
        <w:rPr>
          <w:rFonts w:ascii="Times New Roman"/>
          <w:b w:val="false"/>
          <w:i w:val="false"/>
          <w:color w:val="000000"/>
          <w:sz w:val="28"/>
        </w:rPr>
        <w:t xml:space="preserve">
      9. Арнайы бас киімдер аппаратурасының монтаждаушысы </w:t>
      </w:r>
    </w:p>
    <w:bookmarkEnd w:id="217"/>
    <w:bookmarkStart w:name="z220" w:id="218"/>
    <w:p>
      <w:pPr>
        <w:spacing w:after="0"/>
        <w:ind w:left="0"/>
        <w:jc w:val="both"/>
      </w:pPr>
      <w:r>
        <w:rPr>
          <w:rFonts w:ascii="Times New Roman"/>
          <w:b w:val="false"/>
          <w:i w:val="false"/>
          <w:color w:val="000000"/>
          <w:sz w:val="28"/>
        </w:rPr>
        <w:t xml:space="preserve">
      Параграф 1. Арнайы бас киімдер аппаратурасының монтаждаушысы, 4-разряд </w:t>
      </w:r>
    </w:p>
    <w:bookmarkEnd w:id="218"/>
    <w:bookmarkStart w:name="z221" w:id="219"/>
    <w:p>
      <w:pPr>
        <w:spacing w:after="0"/>
        <w:ind w:left="0"/>
        <w:jc w:val="both"/>
      </w:pPr>
      <w:r>
        <w:rPr>
          <w:rFonts w:ascii="Times New Roman"/>
          <w:b w:val="false"/>
          <w:i w:val="false"/>
          <w:color w:val="000000"/>
          <w:sz w:val="28"/>
        </w:rPr>
        <w:t xml:space="preserve">
      86. Жұмыс сипаттамасы: </w:t>
      </w:r>
    </w:p>
    <w:bookmarkEnd w:id="219"/>
    <w:bookmarkStart w:name="z222" w:id="220"/>
    <w:p>
      <w:pPr>
        <w:spacing w:after="0"/>
        <w:ind w:left="0"/>
        <w:jc w:val="both"/>
      </w:pPr>
      <w:r>
        <w:rPr>
          <w:rFonts w:ascii="Times New Roman"/>
          <w:b w:val="false"/>
          <w:i w:val="false"/>
          <w:color w:val="000000"/>
          <w:sz w:val="28"/>
        </w:rPr>
        <w:t xml:space="preserve">
      дұлығаның астары мен басқа да арнайы бас киімдерге арналған аппаратураны монтаждау, монтаждаудың дұрыстығын тексеру. </w:t>
      </w:r>
    </w:p>
    <w:bookmarkEnd w:id="220"/>
    <w:bookmarkStart w:name="z223" w:id="221"/>
    <w:p>
      <w:pPr>
        <w:spacing w:after="0"/>
        <w:ind w:left="0"/>
        <w:jc w:val="both"/>
      </w:pPr>
      <w:r>
        <w:rPr>
          <w:rFonts w:ascii="Times New Roman"/>
          <w:b w:val="false"/>
          <w:i w:val="false"/>
          <w:color w:val="000000"/>
          <w:sz w:val="28"/>
        </w:rPr>
        <w:t xml:space="preserve">
      87. Білуге тиіс: </w:t>
      </w:r>
    </w:p>
    <w:bookmarkEnd w:id="221"/>
    <w:bookmarkStart w:name="z224" w:id="222"/>
    <w:p>
      <w:pPr>
        <w:spacing w:after="0"/>
        <w:ind w:left="0"/>
        <w:jc w:val="both"/>
      </w:pPr>
      <w:r>
        <w:rPr>
          <w:rFonts w:ascii="Times New Roman"/>
          <w:b w:val="false"/>
          <w:i w:val="false"/>
          <w:color w:val="000000"/>
          <w:sz w:val="28"/>
        </w:rPr>
        <w:t xml:space="preserve">
      арнайы бас киімдерге арналған аппаратураны монтаждаудың әдіс-тәсілдері, арнайы бас киімдердің түрлері, монтаждалған аппаратураны тексерудің әдіс-тәсілдері.  </w:t>
      </w:r>
    </w:p>
    <w:bookmarkEnd w:id="222"/>
    <w:bookmarkStart w:name="z225" w:id="223"/>
    <w:p>
      <w:pPr>
        <w:spacing w:after="0"/>
        <w:ind w:left="0"/>
        <w:jc w:val="both"/>
      </w:pPr>
      <w:r>
        <w:rPr>
          <w:rFonts w:ascii="Times New Roman"/>
          <w:b w:val="false"/>
          <w:i w:val="false"/>
          <w:color w:val="000000"/>
          <w:sz w:val="28"/>
        </w:rPr>
        <w:t xml:space="preserve">
      10. Төсеуші </w:t>
      </w:r>
    </w:p>
    <w:bookmarkEnd w:id="223"/>
    <w:bookmarkStart w:name="z226" w:id="224"/>
    <w:p>
      <w:pPr>
        <w:spacing w:after="0"/>
        <w:ind w:left="0"/>
        <w:jc w:val="both"/>
      </w:pPr>
      <w:r>
        <w:rPr>
          <w:rFonts w:ascii="Times New Roman"/>
          <w:b w:val="false"/>
          <w:i w:val="false"/>
          <w:color w:val="000000"/>
          <w:sz w:val="28"/>
        </w:rPr>
        <w:t xml:space="preserve">
      Параграф 1. Төсеуші, 2-разряд </w:t>
      </w:r>
    </w:p>
    <w:bookmarkEnd w:id="224"/>
    <w:bookmarkStart w:name="z227" w:id="225"/>
    <w:p>
      <w:pPr>
        <w:spacing w:after="0"/>
        <w:ind w:left="0"/>
        <w:jc w:val="both"/>
      </w:pPr>
      <w:r>
        <w:rPr>
          <w:rFonts w:ascii="Times New Roman"/>
          <w:b w:val="false"/>
          <w:i w:val="false"/>
          <w:color w:val="000000"/>
          <w:sz w:val="28"/>
        </w:rPr>
        <w:t xml:space="preserve">
      88. Жұмыс сипаттамасы: </w:t>
      </w:r>
    </w:p>
    <w:bookmarkEnd w:id="225"/>
    <w:bookmarkStart w:name="z228" w:id="226"/>
    <w:p>
      <w:pPr>
        <w:spacing w:after="0"/>
        <w:ind w:left="0"/>
        <w:jc w:val="both"/>
      </w:pPr>
      <w:r>
        <w:rPr>
          <w:rFonts w:ascii="Times New Roman"/>
          <w:b w:val="false"/>
          <w:i w:val="false"/>
          <w:color w:val="000000"/>
          <w:sz w:val="28"/>
        </w:rPr>
        <w:t xml:space="preserve">
      қапсырмаларын, біріктіру буындарының орау қаптарын, тыстарын ашуға арналған материалдардың механизмдері мен құралдарының көмегімен төсеу, парашют өндірісінде орама жаймаларын орау. Материалдарды ұзындығы бойынша ашу қалдықтарын төсеу. </w:t>
      </w:r>
    </w:p>
    <w:bookmarkEnd w:id="226"/>
    <w:bookmarkStart w:name="z229" w:id="227"/>
    <w:p>
      <w:pPr>
        <w:spacing w:after="0"/>
        <w:ind w:left="0"/>
        <w:jc w:val="both"/>
      </w:pPr>
      <w:r>
        <w:rPr>
          <w:rFonts w:ascii="Times New Roman"/>
          <w:b w:val="false"/>
          <w:i w:val="false"/>
          <w:color w:val="000000"/>
          <w:sz w:val="28"/>
        </w:rPr>
        <w:t xml:space="preserve">
      89. Білуге тиіс: </w:t>
      </w:r>
    </w:p>
    <w:bookmarkEnd w:id="227"/>
    <w:bookmarkStart w:name="z230" w:id="228"/>
    <w:p>
      <w:pPr>
        <w:spacing w:after="0"/>
        <w:ind w:left="0"/>
        <w:jc w:val="both"/>
      </w:pPr>
      <w:r>
        <w:rPr>
          <w:rFonts w:ascii="Times New Roman"/>
          <w:b w:val="false"/>
          <w:i w:val="false"/>
          <w:color w:val="000000"/>
          <w:sz w:val="28"/>
        </w:rPr>
        <w:t xml:space="preserve">
      төселетін материалдардың қасиеттері мен артикулы, материалдарды ұзындығы бойынша ашу қалдықтарын төсеудің әдіс-тәсілдері, қолданылатын механизмдері мен құралдарының жұмыс қағидаты. </w:t>
      </w:r>
    </w:p>
    <w:bookmarkEnd w:id="228"/>
    <w:bookmarkStart w:name="z231" w:id="229"/>
    <w:p>
      <w:pPr>
        <w:spacing w:after="0"/>
        <w:ind w:left="0"/>
        <w:jc w:val="both"/>
      </w:pPr>
      <w:r>
        <w:rPr>
          <w:rFonts w:ascii="Times New Roman"/>
          <w:b w:val="false"/>
          <w:i w:val="false"/>
          <w:color w:val="000000"/>
          <w:sz w:val="28"/>
        </w:rPr>
        <w:t xml:space="preserve">
      Параграф 2. Төсеуші, 3-разряд </w:t>
      </w:r>
    </w:p>
    <w:bookmarkEnd w:id="229"/>
    <w:bookmarkStart w:name="z232" w:id="230"/>
    <w:p>
      <w:pPr>
        <w:spacing w:after="0"/>
        <w:ind w:left="0"/>
        <w:jc w:val="both"/>
      </w:pPr>
      <w:r>
        <w:rPr>
          <w:rFonts w:ascii="Times New Roman"/>
          <w:b w:val="false"/>
          <w:i w:val="false"/>
          <w:color w:val="000000"/>
          <w:sz w:val="28"/>
        </w:rPr>
        <w:t xml:space="preserve">
      90. Жұмыс сипаттамасы: </w:t>
      </w:r>
    </w:p>
    <w:bookmarkEnd w:id="230"/>
    <w:bookmarkStart w:name="z233" w:id="231"/>
    <w:p>
      <w:pPr>
        <w:spacing w:after="0"/>
        <w:ind w:left="0"/>
        <w:jc w:val="both"/>
      </w:pPr>
      <w:r>
        <w:rPr>
          <w:rFonts w:ascii="Times New Roman"/>
          <w:b w:val="false"/>
          <w:i w:val="false"/>
          <w:color w:val="000000"/>
          <w:sz w:val="28"/>
        </w:rPr>
        <w:t>
      материалдардың барлық түрлерін олардың тиімді қолданылуын есептемей, машинамен немесе қолмен төсеу. Материалды секцияның ұзындығы бойынша төсеуге арналған үстелді белгілеу, төсеменің ұзындығын тексеру. Төсеменің жоғарғы бетіне жаймалар мен трафареттердің суреттерін салу. Материалдарды парашюттің күмбезін, ранецтерін, камераларын, тысын олардың паспорттық деректері, физикалық-механикалық көрсеткіштері, түсі, эталоны бойынша таңдай отырып төсеу, парашют өндірісінде схемаға немесе сызбаларға сәйкес жайманы белгілеу.</w:t>
      </w:r>
    </w:p>
    <w:bookmarkEnd w:id="231"/>
    <w:bookmarkStart w:name="z234" w:id="232"/>
    <w:p>
      <w:pPr>
        <w:spacing w:after="0"/>
        <w:ind w:left="0"/>
        <w:jc w:val="both"/>
      </w:pPr>
      <w:r>
        <w:rPr>
          <w:rFonts w:ascii="Times New Roman"/>
          <w:b w:val="false"/>
          <w:i w:val="false"/>
          <w:color w:val="000000"/>
          <w:sz w:val="28"/>
        </w:rPr>
        <w:t xml:space="preserve">
      91. Білуге тиіс: </w:t>
      </w:r>
    </w:p>
    <w:bookmarkEnd w:id="232"/>
    <w:bookmarkStart w:name="z235" w:id="233"/>
    <w:p>
      <w:pPr>
        <w:spacing w:after="0"/>
        <w:ind w:left="0"/>
        <w:jc w:val="both"/>
      </w:pPr>
      <w:r>
        <w:rPr>
          <w:rFonts w:ascii="Times New Roman"/>
          <w:b w:val="false"/>
          <w:i w:val="false"/>
          <w:color w:val="000000"/>
          <w:sz w:val="28"/>
        </w:rPr>
        <w:t>
      материалдарды олардың тиімді жұмсалуын есептемей, төсеудің әдіс-тәсілдері, секциядағы үстелдерді орналастыру тәртібі және материалдарды төсеу тәсілдері, пішім түрін айқындау үшін төселетін материалдарды таңдау ережесі, төселетін материалдардың қасиеттері, парашют өндірісінде жайма төсеу кезінде схемалар мен сызбаларды оқу ережесі.</w:t>
      </w:r>
    </w:p>
    <w:bookmarkEnd w:id="233"/>
    <w:bookmarkStart w:name="z236" w:id="234"/>
    <w:p>
      <w:pPr>
        <w:spacing w:after="0"/>
        <w:ind w:left="0"/>
        <w:jc w:val="both"/>
      </w:pPr>
      <w:r>
        <w:rPr>
          <w:rFonts w:ascii="Times New Roman"/>
          <w:b w:val="false"/>
          <w:i w:val="false"/>
          <w:color w:val="000000"/>
          <w:sz w:val="28"/>
        </w:rPr>
        <w:t xml:space="preserve">
      Параграф 3. Төсеуші, 4-разряд </w:t>
      </w:r>
    </w:p>
    <w:bookmarkEnd w:id="234"/>
    <w:bookmarkStart w:name="z237" w:id="235"/>
    <w:p>
      <w:pPr>
        <w:spacing w:after="0"/>
        <w:ind w:left="0"/>
        <w:jc w:val="both"/>
      </w:pPr>
      <w:r>
        <w:rPr>
          <w:rFonts w:ascii="Times New Roman"/>
          <w:b w:val="false"/>
          <w:i w:val="false"/>
          <w:color w:val="000000"/>
          <w:sz w:val="28"/>
        </w:rPr>
        <w:t xml:space="preserve">
      92. Жұмыс сипаттамасы: </w:t>
      </w:r>
    </w:p>
    <w:bookmarkEnd w:id="235"/>
    <w:bookmarkStart w:name="z238" w:id="236"/>
    <w:p>
      <w:pPr>
        <w:spacing w:after="0"/>
        <w:ind w:left="0"/>
        <w:jc w:val="both"/>
      </w:pPr>
      <w:r>
        <w:rPr>
          <w:rFonts w:ascii="Times New Roman"/>
          <w:b w:val="false"/>
          <w:i w:val="false"/>
          <w:color w:val="000000"/>
          <w:sz w:val="28"/>
        </w:rPr>
        <w:t xml:space="preserve">
      материалдардың барлық түрлерін олардың тиімді қолданылуын есептеп, машинамен немесе қолмен төсеу. Парашют өндірісінде бұйымдарды пішуге арналған материалды қаптау кезінде ақаулықтарын белгілеп немесе кесіп тастап тексеру. </w:t>
      </w:r>
    </w:p>
    <w:bookmarkEnd w:id="236"/>
    <w:bookmarkStart w:name="z239" w:id="237"/>
    <w:p>
      <w:pPr>
        <w:spacing w:after="0"/>
        <w:ind w:left="0"/>
        <w:jc w:val="both"/>
      </w:pPr>
      <w:r>
        <w:rPr>
          <w:rFonts w:ascii="Times New Roman"/>
          <w:b w:val="false"/>
          <w:i w:val="false"/>
          <w:color w:val="000000"/>
          <w:sz w:val="28"/>
        </w:rPr>
        <w:t xml:space="preserve">
      93. Білуге тиіс: </w:t>
      </w:r>
    </w:p>
    <w:bookmarkEnd w:id="237"/>
    <w:bookmarkStart w:name="z240" w:id="238"/>
    <w:p>
      <w:pPr>
        <w:spacing w:after="0"/>
        <w:ind w:left="0"/>
        <w:jc w:val="both"/>
      </w:pPr>
      <w:r>
        <w:rPr>
          <w:rFonts w:ascii="Times New Roman"/>
          <w:b w:val="false"/>
          <w:i w:val="false"/>
          <w:color w:val="000000"/>
          <w:sz w:val="28"/>
        </w:rPr>
        <w:t xml:space="preserve">
      материалдарды олардың тиімді жұмсалуын есептеп, төсеудің әдіс-тәсілдері, дайын бұйымдағы шекті ақаулықтарды белгілеу тәсілдері және оларды бұйымның жасырын немесе жабық жерлеріне келтіру, тиімсіз қалдықтар, ұзындығы бойынша материал жоғалту лимиттері, материалдардың шектері мен белгілеу ережесі, қолданылатын машиналардың құрылысы. </w:t>
      </w:r>
    </w:p>
    <w:bookmarkEnd w:id="238"/>
    <w:bookmarkStart w:name="z241" w:id="239"/>
    <w:p>
      <w:pPr>
        <w:spacing w:after="0"/>
        <w:ind w:left="0"/>
        <w:jc w:val="both"/>
      </w:pPr>
      <w:r>
        <w:rPr>
          <w:rFonts w:ascii="Times New Roman"/>
          <w:b w:val="false"/>
          <w:i w:val="false"/>
          <w:color w:val="000000"/>
          <w:sz w:val="28"/>
        </w:rPr>
        <w:t>
      11. Лекалоның орналасуын жобалаушы оператор</w:t>
      </w:r>
    </w:p>
    <w:bookmarkEnd w:id="239"/>
    <w:bookmarkStart w:name="z242" w:id="240"/>
    <w:p>
      <w:pPr>
        <w:spacing w:after="0"/>
        <w:ind w:left="0"/>
        <w:jc w:val="both"/>
      </w:pPr>
      <w:r>
        <w:rPr>
          <w:rFonts w:ascii="Times New Roman"/>
          <w:b w:val="false"/>
          <w:i w:val="false"/>
          <w:color w:val="000000"/>
          <w:sz w:val="28"/>
        </w:rPr>
        <w:t xml:space="preserve">
      Параграф 1. Лекалоның орналасуын жобалаушы оператор, 7-разряд </w:t>
      </w:r>
    </w:p>
    <w:bookmarkEnd w:id="240"/>
    <w:bookmarkStart w:name="z243" w:id="241"/>
    <w:p>
      <w:pPr>
        <w:spacing w:after="0"/>
        <w:ind w:left="0"/>
        <w:jc w:val="both"/>
      </w:pPr>
      <w:r>
        <w:rPr>
          <w:rFonts w:ascii="Times New Roman"/>
          <w:b w:val="false"/>
          <w:i w:val="false"/>
          <w:color w:val="000000"/>
          <w:sz w:val="28"/>
        </w:rPr>
        <w:t xml:space="preserve">
      94. Жұмыс сипаттамасы: </w:t>
      </w:r>
    </w:p>
    <w:bookmarkEnd w:id="241"/>
    <w:bookmarkStart w:name="z244" w:id="242"/>
    <w:p>
      <w:pPr>
        <w:spacing w:after="0"/>
        <w:ind w:left="0"/>
        <w:jc w:val="both"/>
      </w:pPr>
      <w:r>
        <w:rPr>
          <w:rFonts w:ascii="Times New Roman"/>
          <w:b w:val="false"/>
          <w:i w:val="false"/>
          <w:color w:val="000000"/>
          <w:sz w:val="28"/>
        </w:rPr>
        <w:t xml:space="preserve">
      әр түрлі материалдардан жасалған пальто-костюм және көйлек түржиыны бұйымдарына лекало дайындаған және салған кезде үлгілерді математикалық өңдеу, лекалоны салу шарттары туралы ақпаратты электронды есептеу машинасына енгізу, жұмыс жаймасын өңдеу және оның ең тиімді нұсқасын жасау, лекалоның дайын жаймасын электронды есептеу машинасының дерекқорына енгізу. </w:t>
      </w:r>
    </w:p>
    <w:bookmarkEnd w:id="242"/>
    <w:bookmarkStart w:name="z245" w:id="243"/>
    <w:p>
      <w:pPr>
        <w:spacing w:after="0"/>
        <w:ind w:left="0"/>
        <w:jc w:val="both"/>
      </w:pPr>
      <w:r>
        <w:rPr>
          <w:rFonts w:ascii="Times New Roman"/>
          <w:b w:val="false"/>
          <w:i w:val="false"/>
          <w:color w:val="000000"/>
          <w:sz w:val="28"/>
        </w:rPr>
        <w:t xml:space="preserve">
      95. Білуге тиіс: </w:t>
      </w:r>
    </w:p>
    <w:bookmarkEnd w:id="243"/>
    <w:bookmarkStart w:name="z246" w:id="244"/>
    <w:p>
      <w:pPr>
        <w:spacing w:after="0"/>
        <w:ind w:left="0"/>
        <w:jc w:val="both"/>
      </w:pPr>
      <w:r>
        <w:rPr>
          <w:rFonts w:ascii="Times New Roman"/>
          <w:b w:val="false"/>
          <w:i w:val="false"/>
          <w:color w:val="000000"/>
          <w:sz w:val="28"/>
        </w:rPr>
        <w:t xml:space="preserve">
      лекало дайындаған және салған кезде үлгілерді математикалық өңдеудің әдіс-тәсілдері, ақпаратты электронды есептеу машинасына енгізудің тәсілдері мен техникасы, жұмыс жаймасын өңдеу және оның ең тиімді нұсқасын жасау әдістері, лекалоны дұрыс жаймаудың алдын алу және жою тәсілдері. </w:t>
      </w:r>
    </w:p>
    <w:bookmarkEnd w:id="244"/>
    <w:bookmarkStart w:name="z247" w:id="245"/>
    <w:p>
      <w:pPr>
        <w:spacing w:after="0"/>
        <w:ind w:left="0"/>
        <w:jc w:val="both"/>
      </w:pPr>
      <w:r>
        <w:rPr>
          <w:rFonts w:ascii="Times New Roman"/>
          <w:b w:val="false"/>
          <w:i w:val="false"/>
          <w:color w:val="000000"/>
          <w:sz w:val="28"/>
        </w:rPr>
        <w:t xml:space="preserve">
      96. Кәсіптік орта білім талап етіледі.   </w:t>
      </w:r>
    </w:p>
    <w:bookmarkEnd w:id="245"/>
    <w:bookmarkStart w:name="z248" w:id="246"/>
    <w:p>
      <w:pPr>
        <w:spacing w:after="0"/>
        <w:ind w:left="0"/>
        <w:jc w:val="both"/>
      </w:pPr>
      <w:r>
        <w:rPr>
          <w:rFonts w:ascii="Times New Roman"/>
          <w:b w:val="false"/>
          <w:i w:val="false"/>
          <w:color w:val="000000"/>
          <w:sz w:val="28"/>
        </w:rPr>
        <w:t xml:space="preserve">
      12. Тігін жабдығының операторы </w:t>
      </w:r>
    </w:p>
    <w:bookmarkEnd w:id="246"/>
    <w:bookmarkStart w:name="z249" w:id="247"/>
    <w:p>
      <w:pPr>
        <w:spacing w:after="0"/>
        <w:ind w:left="0"/>
        <w:jc w:val="both"/>
      </w:pPr>
      <w:r>
        <w:rPr>
          <w:rFonts w:ascii="Times New Roman"/>
          <w:b w:val="false"/>
          <w:i w:val="false"/>
          <w:color w:val="000000"/>
          <w:sz w:val="28"/>
        </w:rPr>
        <w:t xml:space="preserve">
      Параграф 1. Тігін жабдығының операторы, 3-разряд </w:t>
      </w:r>
    </w:p>
    <w:bookmarkEnd w:id="247"/>
    <w:bookmarkStart w:name="z250" w:id="248"/>
    <w:p>
      <w:pPr>
        <w:spacing w:after="0"/>
        <w:ind w:left="0"/>
        <w:jc w:val="both"/>
      </w:pPr>
      <w:r>
        <w:rPr>
          <w:rFonts w:ascii="Times New Roman"/>
          <w:b w:val="false"/>
          <w:i w:val="false"/>
          <w:color w:val="000000"/>
          <w:sz w:val="28"/>
        </w:rPr>
        <w:t xml:space="preserve">
      97. Жұмыс сипаттамасы: </w:t>
      </w:r>
    </w:p>
    <w:bookmarkEnd w:id="248"/>
    <w:bookmarkStart w:name="z251" w:id="249"/>
    <w:p>
      <w:pPr>
        <w:spacing w:after="0"/>
        <w:ind w:left="0"/>
        <w:jc w:val="both"/>
      </w:pPr>
      <w:r>
        <w:rPr>
          <w:rFonts w:ascii="Times New Roman"/>
          <w:b w:val="false"/>
          <w:i w:val="false"/>
          <w:color w:val="000000"/>
          <w:sz w:val="28"/>
        </w:rPr>
        <w:t xml:space="preserve">
      күрделігі орташа бөліктерді автомат немесе жартылай автомат тігін жабдығында өңдеу процессін жүргізу. Қызмет көрсетілетін жабдықтың үздіксіз жұмысын қамтамасыз ету. Қызмет көрсетілетін жабдықтың жұмысындағы ұсақ кемшіліктерді жою. Пішім сапасын, бөліктердің, бұйымдардың, жіп пен түймелердің және қосымша материалдар түсінің сәйкестігін бақылау. </w:t>
      </w:r>
    </w:p>
    <w:bookmarkEnd w:id="249"/>
    <w:bookmarkStart w:name="z252" w:id="250"/>
    <w:p>
      <w:pPr>
        <w:spacing w:after="0"/>
        <w:ind w:left="0"/>
        <w:jc w:val="both"/>
      </w:pPr>
      <w:r>
        <w:rPr>
          <w:rFonts w:ascii="Times New Roman"/>
          <w:b w:val="false"/>
          <w:i w:val="false"/>
          <w:color w:val="000000"/>
          <w:sz w:val="28"/>
        </w:rPr>
        <w:t xml:space="preserve">
      98. Білуге тиіс: </w:t>
      </w:r>
    </w:p>
    <w:bookmarkEnd w:id="250"/>
    <w:bookmarkStart w:name="z253" w:id="251"/>
    <w:p>
      <w:pPr>
        <w:spacing w:after="0"/>
        <w:ind w:left="0"/>
        <w:jc w:val="both"/>
      </w:pPr>
      <w:r>
        <w:rPr>
          <w:rFonts w:ascii="Times New Roman"/>
          <w:b w:val="false"/>
          <w:i w:val="false"/>
          <w:color w:val="000000"/>
          <w:sz w:val="28"/>
        </w:rPr>
        <w:t xml:space="preserve">
      бөліктерді өңдеудің технологиялық параметрлері, тігіс түрлері, қолданылатын материалдардың түрлері мен қасиеттері, қызмет көрсетілетін жабдықтың мақсаты мен жұмыс қағидаты, әр түрлі құралдарды, құрылғылар мен автоматтандыру құралдарының мақсаты мен оларды пайдалану ережесі. </w:t>
      </w:r>
    </w:p>
    <w:bookmarkEnd w:id="251"/>
    <w:bookmarkStart w:name="z254" w:id="252"/>
    <w:p>
      <w:pPr>
        <w:spacing w:after="0"/>
        <w:ind w:left="0"/>
        <w:jc w:val="both"/>
      </w:pPr>
      <w:r>
        <w:rPr>
          <w:rFonts w:ascii="Times New Roman"/>
          <w:b w:val="false"/>
          <w:i w:val="false"/>
          <w:color w:val="000000"/>
          <w:sz w:val="28"/>
        </w:rPr>
        <w:t xml:space="preserve">
      99. Жұмыс үлгілері: </w:t>
      </w:r>
    </w:p>
    <w:bookmarkEnd w:id="252"/>
    <w:bookmarkStart w:name="z255" w:id="253"/>
    <w:p>
      <w:pPr>
        <w:spacing w:after="0"/>
        <w:ind w:left="0"/>
        <w:jc w:val="both"/>
      </w:pPr>
      <w:r>
        <w:rPr>
          <w:rFonts w:ascii="Times New Roman"/>
          <w:b w:val="false"/>
          <w:i w:val="false"/>
          <w:color w:val="000000"/>
          <w:sz w:val="28"/>
        </w:rPr>
        <w:t xml:space="preserve">
      1) носки-шұлық бұйымдарының сүйір басын тігу; </w:t>
      </w:r>
    </w:p>
    <w:bookmarkEnd w:id="253"/>
    <w:bookmarkStart w:name="z256" w:id="254"/>
    <w:p>
      <w:pPr>
        <w:spacing w:after="0"/>
        <w:ind w:left="0"/>
        <w:jc w:val="both"/>
      </w:pPr>
      <w:r>
        <w:rPr>
          <w:rFonts w:ascii="Times New Roman"/>
          <w:b w:val="false"/>
          <w:i w:val="false"/>
          <w:color w:val="000000"/>
          <w:sz w:val="28"/>
        </w:rPr>
        <w:t xml:space="preserve">
      2) саңылаулардың ілмектерін түю; </w:t>
      </w:r>
    </w:p>
    <w:bookmarkEnd w:id="254"/>
    <w:bookmarkStart w:name="z257" w:id="255"/>
    <w:p>
      <w:pPr>
        <w:spacing w:after="0"/>
        <w:ind w:left="0"/>
        <w:jc w:val="both"/>
      </w:pPr>
      <w:r>
        <w:rPr>
          <w:rFonts w:ascii="Times New Roman"/>
          <w:b w:val="false"/>
          <w:i w:val="false"/>
          <w:color w:val="000000"/>
          <w:sz w:val="28"/>
        </w:rPr>
        <w:t xml:space="preserve">
      3) клапандарды, белдіктерді, манжеттерді, сыналарды, шлицаларды, паттарды өңдеу; </w:t>
      </w:r>
    </w:p>
    <w:bookmarkEnd w:id="255"/>
    <w:bookmarkStart w:name="z258" w:id="256"/>
    <w:p>
      <w:pPr>
        <w:spacing w:after="0"/>
        <w:ind w:left="0"/>
        <w:jc w:val="both"/>
      </w:pPr>
      <w:r>
        <w:rPr>
          <w:rFonts w:ascii="Times New Roman"/>
          <w:b w:val="false"/>
          <w:i w:val="false"/>
          <w:color w:val="000000"/>
          <w:sz w:val="28"/>
        </w:rPr>
        <w:t xml:space="preserve">
      4) түйме тігу; </w:t>
      </w:r>
    </w:p>
    <w:bookmarkEnd w:id="256"/>
    <w:bookmarkStart w:name="z259" w:id="257"/>
    <w:p>
      <w:pPr>
        <w:spacing w:after="0"/>
        <w:ind w:left="0"/>
        <w:jc w:val="both"/>
      </w:pPr>
      <w:r>
        <w:rPr>
          <w:rFonts w:ascii="Times New Roman"/>
          <w:b w:val="false"/>
          <w:i w:val="false"/>
          <w:color w:val="000000"/>
          <w:sz w:val="28"/>
        </w:rPr>
        <w:t xml:space="preserve">
      5) киімнің бөліктерін бекіту; </w:t>
      </w:r>
    </w:p>
    <w:bookmarkEnd w:id="257"/>
    <w:bookmarkStart w:name="z260" w:id="258"/>
    <w:p>
      <w:pPr>
        <w:spacing w:after="0"/>
        <w:ind w:left="0"/>
        <w:jc w:val="both"/>
      </w:pPr>
      <w:r>
        <w:rPr>
          <w:rFonts w:ascii="Times New Roman"/>
          <w:b w:val="false"/>
          <w:i w:val="false"/>
          <w:color w:val="000000"/>
          <w:sz w:val="28"/>
        </w:rPr>
        <w:t xml:space="preserve">
      6) фурнитураларды қосу; </w:t>
      </w:r>
    </w:p>
    <w:bookmarkEnd w:id="258"/>
    <w:bookmarkStart w:name="z261" w:id="259"/>
    <w:p>
      <w:pPr>
        <w:spacing w:after="0"/>
        <w:ind w:left="0"/>
        <w:jc w:val="both"/>
      </w:pPr>
      <w:r>
        <w:rPr>
          <w:rFonts w:ascii="Times New Roman"/>
          <w:b w:val="false"/>
          <w:i w:val="false"/>
          <w:color w:val="000000"/>
          <w:sz w:val="28"/>
        </w:rPr>
        <w:t xml:space="preserve">
      7) тігістер мен бүкпелерді тегістеу.  </w:t>
      </w:r>
    </w:p>
    <w:bookmarkEnd w:id="259"/>
    <w:bookmarkStart w:name="z262" w:id="260"/>
    <w:p>
      <w:pPr>
        <w:spacing w:after="0"/>
        <w:ind w:left="0"/>
        <w:jc w:val="both"/>
      </w:pPr>
      <w:r>
        <w:rPr>
          <w:rFonts w:ascii="Times New Roman"/>
          <w:b w:val="false"/>
          <w:i w:val="false"/>
          <w:color w:val="000000"/>
          <w:sz w:val="28"/>
        </w:rPr>
        <w:t xml:space="preserve">
      Параграф 2. Тігін жабдығының операторы, 4-разряд </w:t>
      </w:r>
    </w:p>
    <w:bookmarkEnd w:id="260"/>
    <w:bookmarkStart w:name="z263" w:id="261"/>
    <w:p>
      <w:pPr>
        <w:spacing w:after="0"/>
        <w:ind w:left="0"/>
        <w:jc w:val="both"/>
      </w:pPr>
      <w:r>
        <w:rPr>
          <w:rFonts w:ascii="Times New Roman"/>
          <w:b w:val="false"/>
          <w:i w:val="false"/>
          <w:color w:val="000000"/>
          <w:sz w:val="28"/>
        </w:rPr>
        <w:t xml:space="preserve">
      100. Жұмыс сипаттамасы: </w:t>
      </w:r>
    </w:p>
    <w:bookmarkEnd w:id="261"/>
    <w:bookmarkStart w:name="z264" w:id="262"/>
    <w:p>
      <w:pPr>
        <w:spacing w:after="0"/>
        <w:ind w:left="0"/>
        <w:jc w:val="both"/>
      </w:pPr>
      <w:r>
        <w:rPr>
          <w:rFonts w:ascii="Times New Roman"/>
          <w:b w:val="false"/>
          <w:i w:val="false"/>
          <w:color w:val="000000"/>
          <w:sz w:val="28"/>
        </w:rPr>
        <w:t>
      тігін бұйымдарының күрделі бөліктерін автомат немесе жартылай автомат тігін жабдығында өңдеу процессін жүргізу. Қызмет көрсетілетін жабдықтың үздіксіз жұмысын қамтамасыз ету, оларды жөндеуге қатысу. Әр түрлі материалдарды оларды тиімді пайдаланудың есебін жасай отырып, автоматтандырылған төсеу кешенінде төсеу процессін жүргізу.</w:t>
      </w:r>
    </w:p>
    <w:bookmarkEnd w:id="262"/>
    <w:bookmarkStart w:name="z265" w:id="263"/>
    <w:p>
      <w:pPr>
        <w:spacing w:after="0"/>
        <w:ind w:left="0"/>
        <w:jc w:val="both"/>
      </w:pPr>
      <w:r>
        <w:rPr>
          <w:rFonts w:ascii="Times New Roman"/>
          <w:b w:val="false"/>
          <w:i w:val="false"/>
          <w:color w:val="000000"/>
          <w:sz w:val="28"/>
        </w:rPr>
        <w:t xml:space="preserve">
      101. Білуге тиіс: </w:t>
      </w:r>
    </w:p>
    <w:bookmarkEnd w:id="263"/>
    <w:bookmarkStart w:name="z266" w:id="264"/>
    <w:p>
      <w:pPr>
        <w:spacing w:after="0"/>
        <w:ind w:left="0"/>
        <w:jc w:val="both"/>
      </w:pPr>
      <w:r>
        <w:rPr>
          <w:rFonts w:ascii="Times New Roman"/>
          <w:b w:val="false"/>
          <w:i w:val="false"/>
          <w:color w:val="000000"/>
          <w:sz w:val="28"/>
        </w:rPr>
        <w:t xml:space="preserve">
      тігін бұйымдарының түржиыны және олардың бөліктерін өңдеудің технологиялық параметрлері, қызмет көрсетілетін жабдықтардың мақсаты мен жұмыс қағидаты, оны жөндеу ережесі, әр түрлі материалдарды оларды тиімді пайдаланудың есебін жасай отырып төсеудің әдіс-тәсілдері, автоматтандырылған жабдықты басқару панеліне төсеу режимін орнату жүйесі, төсем ұзындығының шегі және орнату ережесі, көтеру механизмін реттеу тәсілдері және төсеу құрылғысының қозғалу жылдамдығы, төсеме сапасына қойылатын талаптар, материалдардың қасиеттері мен оларды төсеу ерекшелігі. </w:t>
      </w:r>
    </w:p>
    <w:bookmarkEnd w:id="264"/>
    <w:bookmarkStart w:name="z267" w:id="265"/>
    <w:p>
      <w:pPr>
        <w:spacing w:after="0"/>
        <w:ind w:left="0"/>
        <w:jc w:val="both"/>
      </w:pPr>
      <w:r>
        <w:rPr>
          <w:rFonts w:ascii="Times New Roman"/>
          <w:b w:val="false"/>
          <w:i w:val="false"/>
          <w:color w:val="000000"/>
          <w:sz w:val="28"/>
        </w:rPr>
        <w:t xml:space="preserve">
      102. Жұмыс үлгілері: </w:t>
      </w:r>
    </w:p>
    <w:bookmarkEnd w:id="265"/>
    <w:bookmarkStart w:name="z268" w:id="266"/>
    <w:p>
      <w:pPr>
        <w:spacing w:after="0"/>
        <w:ind w:left="0"/>
        <w:jc w:val="both"/>
      </w:pPr>
      <w:r>
        <w:rPr>
          <w:rFonts w:ascii="Times New Roman"/>
          <w:b w:val="false"/>
          <w:i w:val="false"/>
          <w:color w:val="000000"/>
          <w:sz w:val="28"/>
        </w:rPr>
        <w:t xml:space="preserve">
      1) жайманы фигуралық сырмамен сырып тігу, </w:t>
      </w:r>
    </w:p>
    <w:bookmarkEnd w:id="266"/>
    <w:bookmarkStart w:name="z269" w:id="267"/>
    <w:p>
      <w:pPr>
        <w:spacing w:after="0"/>
        <w:ind w:left="0"/>
        <w:jc w:val="both"/>
      </w:pPr>
      <w:r>
        <w:rPr>
          <w:rFonts w:ascii="Times New Roman"/>
          <w:b w:val="false"/>
          <w:i w:val="false"/>
          <w:color w:val="000000"/>
          <w:sz w:val="28"/>
        </w:rPr>
        <w:t xml:space="preserve">
      2) жағаны, өңірді, қайырманы, қалтаны өңдеу, </w:t>
      </w:r>
    </w:p>
    <w:bookmarkEnd w:id="267"/>
    <w:bookmarkStart w:name="z270" w:id="268"/>
    <w:p>
      <w:pPr>
        <w:spacing w:after="0"/>
        <w:ind w:left="0"/>
        <w:jc w:val="both"/>
      </w:pPr>
      <w:r>
        <w:rPr>
          <w:rFonts w:ascii="Times New Roman"/>
          <w:b w:val="false"/>
          <w:i w:val="false"/>
          <w:color w:val="000000"/>
          <w:sz w:val="28"/>
        </w:rPr>
        <w:t xml:space="preserve">
      3) бұйымның (шұлықтың) бөліктерін қосу. </w:t>
      </w:r>
    </w:p>
    <w:bookmarkEnd w:id="268"/>
    <w:bookmarkStart w:name="z271" w:id="269"/>
    <w:p>
      <w:pPr>
        <w:spacing w:after="0"/>
        <w:ind w:left="0"/>
        <w:jc w:val="both"/>
      </w:pPr>
      <w:r>
        <w:rPr>
          <w:rFonts w:ascii="Times New Roman"/>
          <w:b w:val="false"/>
          <w:i w:val="false"/>
          <w:color w:val="000000"/>
          <w:sz w:val="28"/>
        </w:rPr>
        <w:t xml:space="preserve">
      Параграф 3. Тігін жабдығының операторы, 5-разряд </w:t>
      </w:r>
    </w:p>
    <w:bookmarkEnd w:id="269"/>
    <w:bookmarkStart w:name="z272" w:id="270"/>
    <w:p>
      <w:pPr>
        <w:spacing w:after="0"/>
        <w:ind w:left="0"/>
        <w:jc w:val="both"/>
      </w:pPr>
      <w:r>
        <w:rPr>
          <w:rFonts w:ascii="Times New Roman"/>
          <w:b w:val="false"/>
          <w:i w:val="false"/>
          <w:color w:val="000000"/>
          <w:sz w:val="28"/>
        </w:rPr>
        <w:t xml:space="preserve">
      103. Жұмыс сипаттамасы: </w:t>
      </w:r>
    </w:p>
    <w:bookmarkEnd w:id="270"/>
    <w:bookmarkStart w:name="z273" w:id="271"/>
    <w:p>
      <w:pPr>
        <w:spacing w:after="0"/>
        <w:ind w:left="0"/>
        <w:jc w:val="both"/>
      </w:pPr>
      <w:r>
        <w:rPr>
          <w:rFonts w:ascii="Times New Roman"/>
          <w:b w:val="false"/>
          <w:i w:val="false"/>
          <w:color w:val="000000"/>
          <w:sz w:val="28"/>
        </w:rPr>
        <w:t>
      аса күрделі бөліктерді автомат немесе жартылай автомат тігін жабдығында өңдеу процессін жүргізу. Әр түрлі материалдарды бағдарламамен басқарылатын автоматтандырылған пішу кешенінде пішу процессін жүргізу. Автоматтандырылған пішу кешеніне техникалық қызмет көрсету. Электронды есептеуіш машинаны пайдалана отырып, әр түрлі материалдардың сапасын бақылау процессін жүргізу. Материалдардың бөліктері мен қалдықтарын электронды есептеуіш машинада есептеу және оларды пішу үшін артикулы, түсі мен көлемі бойынша жинақтау.</w:t>
      </w:r>
    </w:p>
    <w:bookmarkEnd w:id="271"/>
    <w:bookmarkStart w:name="z274" w:id="272"/>
    <w:p>
      <w:pPr>
        <w:spacing w:after="0"/>
        <w:ind w:left="0"/>
        <w:jc w:val="both"/>
      </w:pPr>
      <w:r>
        <w:rPr>
          <w:rFonts w:ascii="Times New Roman"/>
          <w:b w:val="false"/>
          <w:i w:val="false"/>
          <w:color w:val="000000"/>
          <w:sz w:val="28"/>
        </w:rPr>
        <w:t xml:space="preserve">
      104. Білуге тиіс: </w:t>
      </w:r>
    </w:p>
    <w:bookmarkEnd w:id="272"/>
    <w:bookmarkStart w:name="z275" w:id="273"/>
    <w:p>
      <w:pPr>
        <w:spacing w:after="0"/>
        <w:ind w:left="0"/>
        <w:jc w:val="both"/>
      </w:pPr>
      <w:r>
        <w:rPr>
          <w:rFonts w:ascii="Times New Roman"/>
          <w:b w:val="false"/>
          <w:i w:val="false"/>
          <w:color w:val="000000"/>
          <w:sz w:val="28"/>
        </w:rPr>
        <w:t xml:space="preserve">
      қызмет көрсетілетін жабдықтардың құрылысы, оны жөндеу ережесі, автоматтандырылған пішу кешенінің жұмыс қағидаты және пайдалану ережесі, пішу режимін түзету, пішім сапасына қойылатын талаптар, бақыланатын материалдардың сапасын тексерудің әдіс-тәсілдері, материал бөліктерін, пішім графикасын есептеудің әдіс-тәсілдері, материалдарды жұмсау нормасы және технологиялық қалдықтардың шекті пайызы.  </w:t>
      </w:r>
    </w:p>
    <w:bookmarkEnd w:id="273"/>
    <w:bookmarkStart w:name="z276" w:id="274"/>
    <w:p>
      <w:pPr>
        <w:spacing w:after="0"/>
        <w:ind w:left="0"/>
        <w:jc w:val="both"/>
      </w:pPr>
      <w:r>
        <w:rPr>
          <w:rFonts w:ascii="Times New Roman"/>
          <w:b w:val="false"/>
          <w:i w:val="false"/>
          <w:color w:val="000000"/>
          <w:sz w:val="28"/>
        </w:rPr>
        <w:t xml:space="preserve">
      Параграф 4. Тігін жабдығының операторы, 6-разряд </w:t>
      </w:r>
    </w:p>
    <w:bookmarkEnd w:id="274"/>
    <w:bookmarkStart w:name="z277" w:id="275"/>
    <w:p>
      <w:pPr>
        <w:spacing w:after="0"/>
        <w:ind w:left="0"/>
        <w:jc w:val="both"/>
      </w:pPr>
      <w:r>
        <w:rPr>
          <w:rFonts w:ascii="Times New Roman"/>
          <w:b w:val="false"/>
          <w:i w:val="false"/>
          <w:color w:val="000000"/>
          <w:sz w:val="28"/>
        </w:rPr>
        <w:t xml:space="preserve">
      105. Жұмыс сипаттамасы: </w:t>
      </w:r>
    </w:p>
    <w:bookmarkEnd w:id="275"/>
    <w:bookmarkStart w:name="z278" w:id="276"/>
    <w:p>
      <w:pPr>
        <w:spacing w:after="0"/>
        <w:ind w:left="0"/>
        <w:jc w:val="both"/>
      </w:pPr>
      <w:r>
        <w:rPr>
          <w:rFonts w:ascii="Times New Roman"/>
          <w:b w:val="false"/>
          <w:i w:val="false"/>
          <w:color w:val="000000"/>
          <w:sz w:val="28"/>
        </w:rPr>
        <w:t xml:space="preserve">
      әр түрлі материалдарды бағдарламамен басқарылатын автоматтандырылған пішу кешенінде пішу процессін жүргізу және оны жөндеу. Пішу бағдарламасын әзірлеуге қатысу. Автоматтандырылған пішу кешеніне техникалық қызмет көрсету және оны жөндеуге қатысу. </w:t>
      </w:r>
    </w:p>
    <w:bookmarkEnd w:id="276"/>
    <w:bookmarkStart w:name="z279" w:id="277"/>
    <w:p>
      <w:pPr>
        <w:spacing w:after="0"/>
        <w:ind w:left="0"/>
        <w:jc w:val="both"/>
      </w:pPr>
      <w:r>
        <w:rPr>
          <w:rFonts w:ascii="Times New Roman"/>
          <w:b w:val="false"/>
          <w:i w:val="false"/>
          <w:color w:val="000000"/>
          <w:sz w:val="28"/>
        </w:rPr>
        <w:t xml:space="preserve">
      106. Білуге тиіс: </w:t>
      </w:r>
    </w:p>
    <w:bookmarkEnd w:id="277"/>
    <w:bookmarkStart w:name="z280" w:id="278"/>
    <w:p>
      <w:pPr>
        <w:spacing w:after="0"/>
        <w:ind w:left="0"/>
        <w:jc w:val="both"/>
      </w:pPr>
      <w:r>
        <w:rPr>
          <w:rFonts w:ascii="Times New Roman"/>
          <w:b w:val="false"/>
          <w:i w:val="false"/>
          <w:color w:val="000000"/>
          <w:sz w:val="28"/>
        </w:rPr>
        <w:t>
      автоматтандырылған пішу кешенінің жұмыс қағидаты және пайдалану ережесі, қызмет көрсетілетін кешеннің құрылымдық ерекшеліктері, механикалық, электр және пневматикалық шағын жүйелердің құрылысы, автоматтандырылған пішу кешенінде ақаулықтардың пайда болуы себептері, олардың алдын алу тәсілдері, пішу сапасына қойылатын талаптар, пішу режимін түзету.</w:t>
      </w:r>
    </w:p>
    <w:bookmarkEnd w:id="278"/>
    <w:bookmarkStart w:name="z281" w:id="279"/>
    <w:p>
      <w:pPr>
        <w:spacing w:after="0"/>
        <w:ind w:left="0"/>
        <w:jc w:val="both"/>
      </w:pPr>
      <w:r>
        <w:rPr>
          <w:rFonts w:ascii="Times New Roman"/>
          <w:b w:val="false"/>
          <w:i w:val="false"/>
          <w:color w:val="000000"/>
          <w:sz w:val="28"/>
        </w:rPr>
        <w:t xml:space="preserve">
      107. Кәсіптік орта білім талап етіледі.   </w:t>
      </w:r>
    </w:p>
    <w:bookmarkEnd w:id="279"/>
    <w:bookmarkStart w:name="z282" w:id="280"/>
    <w:p>
      <w:pPr>
        <w:spacing w:after="0"/>
        <w:ind w:left="0"/>
        <w:jc w:val="both"/>
      </w:pPr>
      <w:r>
        <w:rPr>
          <w:rFonts w:ascii="Times New Roman"/>
          <w:b w:val="false"/>
          <w:i w:val="false"/>
          <w:color w:val="000000"/>
          <w:sz w:val="28"/>
        </w:rPr>
        <w:t xml:space="preserve">
      13. Материалдар мен дайын бұйымдарды өңдеуші </w:t>
      </w:r>
    </w:p>
    <w:bookmarkEnd w:id="280"/>
    <w:bookmarkStart w:name="z283" w:id="281"/>
    <w:p>
      <w:pPr>
        <w:spacing w:after="0"/>
        <w:ind w:left="0"/>
        <w:jc w:val="both"/>
      </w:pPr>
      <w:r>
        <w:rPr>
          <w:rFonts w:ascii="Times New Roman"/>
          <w:b w:val="false"/>
          <w:i w:val="false"/>
          <w:color w:val="000000"/>
          <w:sz w:val="28"/>
        </w:rPr>
        <w:t xml:space="preserve">
      Параграф 1. Материалдар мен дайын бұйымдарды өңдеуші, 2-разряд </w:t>
      </w:r>
    </w:p>
    <w:bookmarkEnd w:id="281"/>
    <w:bookmarkStart w:name="z284" w:id="282"/>
    <w:p>
      <w:pPr>
        <w:spacing w:after="0"/>
        <w:ind w:left="0"/>
        <w:jc w:val="both"/>
      </w:pPr>
      <w:r>
        <w:rPr>
          <w:rFonts w:ascii="Times New Roman"/>
          <w:b w:val="false"/>
          <w:i w:val="false"/>
          <w:color w:val="000000"/>
          <w:sz w:val="28"/>
        </w:rPr>
        <w:t xml:space="preserve">
      108. Жұмыс сипаттамасы: </w:t>
      </w:r>
    </w:p>
    <w:bookmarkEnd w:id="282"/>
    <w:bookmarkStart w:name="z285" w:id="283"/>
    <w:p>
      <w:pPr>
        <w:spacing w:after="0"/>
        <w:ind w:left="0"/>
        <w:jc w:val="both"/>
      </w:pPr>
      <w:r>
        <w:rPr>
          <w:rFonts w:ascii="Times New Roman"/>
          <w:b w:val="false"/>
          <w:i w:val="false"/>
          <w:color w:val="000000"/>
          <w:sz w:val="28"/>
        </w:rPr>
        <w:t xml:space="preserve">
      дайын өнімдерді, бөліктерді, әр түрлі материалдарды олардың қасиеттеріне қарай крахмалдау режимін айқындай отырып, қолмен крахмалдау. Крахмалданған бұйымдарды, бөліктерді, әр түрлі материалдарды кептіру. Крахмал ерітіндісін дайындау. Құрақтарды бояу. Құрақ бөліктерді тігін машинасында қайып тігу. </w:t>
      </w:r>
    </w:p>
    <w:bookmarkEnd w:id="283"/>
    <w:bookmarkStart w:name="z286" w:id="284"/>
    <w:p>
      <w:pPr>
        <w:spacing w:after="0"/>
        <w:ind w:left="0"/>
        <w:jc w:val="both"/>
      </w:pPr>
      <w:r>
        <w:rPr>
          <w:rFonts w:ascii="Times New Roman"/>
          <w:b w:val="false"/>
          <w:i w:val="false"/>
          <w:color w:val="000000"/>
          <w:sz w:val="28"/>
        </w:rPr>
        <w:t xml:space="preserve">
      109. Білуге тиіс: </w:t>
      </w:r>
    </w:p>
    <w:bookmarkEnd w:id="284"/>
    <w:bookmarkStart w:name="z287" w:id="285"/>
    <w:p>
      <w:pPr>
        <w:spacing w:after="0"/>
        <w:ind w:left="0"/>
        <w:jc w:val="both"/>
      </w:pPr>
      <w:r>
        <w:rPr>
          <w:rFonts w:ascii="Times New Roman"/>
          <w:b w:val="false"/>
          <w:i w:val="false"/>
          <w:color w:val="000000"/>
          <w:sz w:val="28"/>
        </w:rPr>
        <w:t xml:space="preserve">
      крахмалдау, кептіру және қайып тігудің әдіс-тәсілдері, қолданылатын материалдардың түрлері мен қасиеттері, материалдардың жекелеген түрлеріне крахмалдау процессінің тигізетін әсері, крахмал ерітіндісін дайындау технологиясы, крахмалдың түрі мен сорты, олардың сапасына қойылатын талаптар, тігін машинасының жұмыс қағидаты.  </w:t>
      </w:r>
    </w:p>
    <w:bookmarkEnd w:id="285"/>
    <w:bookmarkStart w:name="z288" w:id="286"/>
    <w:p>
      <w:pPr>
        <w:spacing w:after="0"/>
        <w:ind w:left="0"/>
        <w:jc w:val="both"/>
      </w:pPr>
      <w:r>
        <w:rPr>
          <w:rFonts w:ascii="Times New Roman"/>
          <w:b w:val="false"/>
          <w:i w:val="false"/>
          <w:color w:val="000000"/>
          <w:sz w:val="28"/>
        </w:rPr>
        <w:t xml:space="preserve">
      Параграф 2. Материалдар мен дайын бұйымдарды өңдеуші, 3-разряд </w:t>
      </w:r>
    </w:p>
    <w:bookmarkEnd w:id="286"/>
    <w:bookmarkStart w:name="z289" w:id="287"/>
    <w:p>
      <w:pPr>
        <w:spacing w:after="0"/>
        <w:ind w:left="0"/>
        <w:jc w:val="both"/>
      </w:pPr>
      <w:r>
        <w:rPr>
          <w:rFonts w:ascii="Times New Roman"/>
          <w:b w:val="false"/>
          <w:i w:val="false"/>
          <w:color w:val="000000"/>
          <w:sz w:val="28"/>
        </w:rPr>
        <w:t xml:space="preserve">
      110. Жұмыс сипаттамасы: </w:t>
      </w:r>
    </w:p>
    <w:bookmarkEnd w:id="287"/>
    <w:bookmarkStart w:name="z290" w:id="288"/>
    <w:p>
      <w:pPr>
        <w:spacing w:after="0"/>
        <w:ind w:left="0"/>
        <w:jc w:val="both"/>
      </w:pPr>
      <w:r>
        <w:rPr>
          <w:rFonts w:ascii="Times New Roman"/>
          <w:b w:val="false"/>
          <w:i w:val="false"/>
          <w:color w:val="000000"/>
          <w:sz w:val="28"/>
        </w:rPr>
        <w:t xml:space="preserve">
      матаның бетіне аппреттеуіш ерітіндіні бүріккішпен бүрке отырып тегістеп жағу. Матаның жиектерін түзету, матаны белгілі бір мөлшерде керу, кептіру камерасының қыздыру температурасын норма шегінде сақтау. Аппреттеуіш ерітіндіні дайындау. </w:t>
      </w:r>
    </w:p>
    <w:bookmarkEnd w:id="288"/>
    <w:bookmarkStart w:name="z291" w:id="289"/>
    <w:p>
      <w:pPr>
        <w:spacing w:after="0"/>
        <w:ind w:left="0"/>
        <w:jc w:val="both"/>
      </w:pPr>
      <w:r>
        <w:rPr>
          <w:rFonts w:ascii="Times New Roman"/>
          <w:b w:val="false"/>
          <w:i w:val="false"/>
          <w:color w:val="000000"/>
          <w:sz w:val="28"/>
        </w:rPr>
        <w:t xml:space="preserve">
      111. Білуге тиіс: </w:t>
      </w:r>
    </w:p>
    <w:bookmarkEnd w:id="289"/>
    <w:bookmarkStart w:name="z292" w:id="290"/>
    <w:p>
      <w:pPr>
        <w:spacing w:after="0"/>
        <w:ind w:left="0"/>
        <w:jc w:val="both"/>
      </w:pPr>
      <w:r>
        <w:rPr>
          <w:rFonts w:ascii="Times New Roman"/>
          <w:b w:val="false"/>
          <w:i w:val="false"/>
          <w:color w:val="000000"/>
          <w:sz w:val="28"/>
        </w:rPr>
        <w:t xml:space="preserve">
      аппреттеудің, өңдеу түстерін жасаудың әдіс-тәсілдері, аппреттеуіш ерітіндіні дайындауға қойылатын техникалық талаптар, бөшкеге дайын ерітіндіні құю техникасы, материалдардың құрылысы мен мақсаты, кептіру камерасының, қолданылатын құралдар мен өлшеу аспаптарының құрылысы.  </w:t>
      </w:r>
    </w:p>
    <w:bookmarkEnd w:id="290"/>
    <w:bookmarkStart w:name="z293" w:id="291"/>
    <w:p>
      <w:pPr>
        <w:spacing w:after="0"/>
        <w:ind w:left="0"/>
        <w:jc w:val="both"/>
      </w:pPr>
      <w:r>
        <w:rPr>
          <w:rFonts w:ascii="Times New Roman"/>
          <w:b w:val="false"/>
          <w:i w:val="false"/>
          <w:color w:val="000000"/>
          <w:sz w:val="28"/>
        </w:rPr>
        <w:t xml:space="preserve">
      14. Плиссирлеуші-бүрмелеуші </w:t>
      </w:r>
    </w:p>
    <w:bookmarkEnd w:id="291"/>
    <w:bookmarkStart w:name="z294" w:id="292"/>
    <w:p>
      <w:pPr>
        <w:spacing w:after="0"/>
        <w:ind w:left="0"/>
        <w:jc w:val="both"/>
      </w:pPr>
      <w:r>
        <w:rPr>
          <w:rFonts w:ascii="Times New Roman"/>
          <w:b w:val="false"/>
          <w:i w:val="false"/>
          <w:color w:val="000000"/>
          <w:sz w:val="28"/>
        </w:rPr>
        <w:t xml:space="preserve">
      Параграф 1. Плиссирлеуші-бүрмелеуші, 3-разряд </w:t>
      </w:r>
    </w:p>
    <w:bookmarkEnd w:id="292"/>
    <w:bookmarkStart w:name="z295" w:id="293"/>
    <w:p>
      <w:pPr>
        <w:spacing w:after="0"/>
        <w:ind w:left="0"/>
        <w:jc w:val="both"/>
      </w:pPr>
      <w:r>
        <w:rPr>
          <w:rFonts w:ascii="Times New Roman"/>
          <w:b w:val="false"/>
          <w:i w:val="false"/>
          <w:color w:val="000000"/>
          <w:sz w:val="28"/>
        </w:rPr>
        <w:t xml:space="preserve">
      112. Жұмыс сипаттамасы: </w:t>
      </w:r>
    </w:p>
    <w:bookmarkEnd w:id="293"/>
    <w:bookmarkStart w:name="z296" w:id="294"/>
    <w:p>
      <w:pPr>
        <w:spacing w:after="0"/>
        <w:ind w:left="0"/>
        <w:jc w:val="both"/>
      </w:pPr>
      <w:r>
        <w:rPr>
          <w:rFonts w:ascii="Times New Roman"/>
          <w:b w:val="false"/>
          <w:i w:val="false"/>
          <w:color w:val="000000"/>
          <w:sz w:val="28"/>
        </w:rPr>
        <w:t xml:space="preserve">
      машинада плиссирлеу және бүрмелеу. Материалды машинаға салу, плиссирлеу және бүрмелеу режимін белгілеу. Плиссе мен бүрмені бекітуге арналған ерітінді дайындау және жағу. </w:t>
      </w:r>
    </w:p>
    <w:bookmarkEnd w:id="294"/>
    <w:bookmarkStart w:name="z297" w:id="295"/>
    <w:p>
      <w:pPr>
        <w:spacing w:after="0"/>
        <w:ind w:left="0"/>
        <w:jc w:val="both"/>
      </w:pPr>
      <w:r>
        <w:rPr>
          <w:rFonts w:ascii="Times New Roman"/>
          <w:b w:val="false"/>
          <w:i w:val="false"/>
          <w:color w:val="000000"/>
          <w:sz w:val="28"/>
        </w:rPr>
        <w:t xml:space="preserve">
      113. Білуге тиіс: </w:t>
      </w:r>
    </w:p>
    <w:bookmarkEnd w:id="295"/>
    <w:bookmarkStart w:name="z298" w:id="296"/>
    <w:p>
      <w:pPr>
        <w:spacing w:after="0"/>
        <w:ind w:left="0"/>
        <w:jc w:val="both"/>
      </w:pPr>
      <w:r>
        <w:rPr>
          <w:rFonts w:ascii="Times New Roman"/>
          <w:b w:val="false"/>
          <w:i w:val="false"/>
          <w:color w:val="000000"/>
          <w:sz w:val="28"/>
        </w:rPr>
        <w:t xml:space="preserve">
      машинада плиссирлеу және бүрмелеудің әдіс-тәсілдері, плиссирлеу және бүрмелеу түрлері, қолданылатын материалдардың түрлері мен қасиеттері, ерітінді дайындау рецептурасы мен технологиясы, оларды жағудың әдіс-тәсілдері. </w:t>
      </w:r>
    </w:p>
    <w:bookmarkEnd w:id="296"/>
    <w:bookmarkStart w:name="z299" w:id="297"/>
    <w:p>
      <w:pPr>
        <w:spacing w:after="0"/>
        <w:ind w:left="0"/>
        <w:jc w:val="both"/>
      </w:pPr>
      <w:r>
        <w:rPr>
          <w:rFonts w:ascii="Times New Roman"/>
          <w:b w:val="false"/>
          <w:i w:val="false"/>
          <w:color w:val="000000"/>
          <w:sz w:val="28"/>
        </w:rPr>
        <w:t xml:space="preserve">
      Параграф 2. Плиссирлеуші-бүрмелеуші, 4-разряд </w:t>
      </w:r>
    </w:p>
    <w:bookmarkEnd w:id="297"/>
    <w:bookmarkStart w:name="z300" w:id="298"/>
    <w:p>
      <w:pPr>
        <w:spacing w:after="0"/>
        <w:ind w:left="0"/>
        <w:jc w:val="both"/>
      </w:pPr>
      <w:r>
        <w:rPr>
          <w:rFonts w:ascii="Times New Roman"/>
          <w:b w:val="false"/>
          <w:i w:val="false"/>
          <w:color w:val="000000"/>
          <w:sz w:val="28"/>
        </w:rPr>
        <w:t xml:space="preserve">
      114. Жұмыс сипаттамасы: </w:t>
      </w:r>
    </w:p>
    <w:bookmarkEnd w:id="298"/>
    <w:bookmarkStart w:name="z301" w:id="299"/>
    <w:p>
      <w:pPr>
        <w:spacing w:after="0"/>
        <w:ind w:left="0"/>
        <w:jc w:val="both"/>
      </w:pPr>
      <w:r>
        <w:rPr>
          <w:rFonts w:ascii="Times New Roman"/>
          <w:b w:val="false"/>
          <w:i w:val="false"/>
          <w:color w:val="000000"/>
          <w:sz w:val="28"/>
        </w:rPr>
        <w:t xml:space="preserve">
      дайын қалыптарды пайдалана отырып, қолмен плиссирлеу және бүрмелеу. Материалды қалыптарға салу. Қалыптарды буландыру және кептіру. </w:t>
      </w:r>
    </w:p>
    <w:bookmarkEnd w:id="299"/>
    <w:bookmarkStart w:name="z302" w:id="300"/>
    <w:p>
      <w:pPr>
        <w:spacing w:after="0"/>
        <w:ind w:left="0"/>
        <w:jc w:val="both"/>
      </w:pPr>
      <w:r>
        <w:rPr>
          <w:rFonts w:ascii="Times New Roman"/>
          <w:b w:val="false"/>
          <w:i w:val="false"/>
          <w:color w:val="000000"/>
          <w:sz w:val="28"/>
        </w:rPr>
        <w:t xml:space="preserve">
      115. Білуге тиіс: </w:t>
      </w:r>
    </w:p>
    <w:bookmarkEnd w:id="300"/>
    <w:bookmarkStart w:name="z303" w:id="301"/>
    <w:p>
      <w:pPr>
        <w:spacing w:after="0"/>
        <w:ind w:left="0"/>
        <w:jc w:val="both"/>
      </w:pPr>
      <w:r>
        <w:rPr>
          <w:rFonts w:ascii="Times New Roman"/>
          <w:b w:val="false"/>
          <w:i w:val="false"/>
          <w:color w:val="000000"/>
          <w:sz w:val="28"/>
        </w:rPr>
        <w:t xml:space="preserve">
      қолмен плиссирлеу және бүрмелеудің, әр түрлі материалдарға арналған қалыптарды буландыру және кептірудің әдіс-тәсілдері. </w:t>
      </w:r>
    </w:p>
    <w:bookmarkEnd w:id="301"/>
    <w:bookmarkStart w:name="z304" w:id="302"/>
    <w:p>
      <w:pPr>
        <w:spacing w:after="0"/>
        <w:ind w:left="0"/>
        <w:jc w:val="both"/>
      </w:pPr>
      <w:r>
        <w:rPr>
          <w:rFonts w:ascii="Times New Roman"/>
          <w:b w:val="false"/>
          <w:i w:val="false"/>
          <w:color w:val="000000"/>
          <w:sz w:val="28"/>
        </w:rPr>
        <w:t xml:space="preserve">
      Параграф 3. Плиссирлеуші-бүрмелеуші, 5-разряд </w:t>
      </w:r>
    </w:p>
    <w:bookmarkEnd w:id="302"/>
    <w:bookmarkStart w:name="z305" w:id="303"/>
    <w:p>
      <w:pPr>
        <w:spacing w:after="0"/>
        <w:ind w:left="0"/>
        <w:jc w:val="both"/>
      </w:pPr>
      <w:r>
        <w:rPr>
          <w:rFonts w:ascii="Times New Roman"/>
          <w:b w:val="false"/>
          <w:i w:val="false"/>
          <w:color w:val="000000"/>
          <w:sz w:val="28"/>
        </w:rPr>
        <w:t xml:space="preserve">
      116. Жұмыс сипаттамасы: </w:t>
      </w:r>
    </w:p>
    <w:bookmarkEnd w:id="303"/>
    <w:bookmarkStart w:name="z306" w:id="304"/>
    <w:p>
      <w:pPr>
        <w:spacing w:after="0"/>
        <w:ind w:left="0"/>
        <w:jc w:val="both"/>
      </w:pPr>
      <w:r>
        <w:rPr>
          <w:rFonts w:ascii="Times New Roman"/>
          <w:b w:val="false"/>
          <w:i w:val="false"/>
          <w:color w:val="000000"/>
          <w:sz w:val="28"/>
        </w:rPr>
        <w:t xml:space="preserve">
      тік бүрмелеп плиссирлеу және бүрмелеуге арналған қалыптарды пайдалана отырып, қолмен плиссирлеу және бүрмелеу. Тік бүрмелеп плиссирлеу және бүрмелеуге арналған қалыптарды есептеу, белгілеу және жасау. </w:t>
      </w:r>
    </w:p>
    <w:bookmarkEnd w:id="304"/>
    <w:bookmarkStart w:name="z307" w:id="305"/>
    <w:p>
      <w:pPr>
        <w:spacing w:after="0"/>
        <w:ind w:left="0"/>
        <w:jc w:val="both"/>
      </w:pPr>
      <w:r>
        <w:rPr>
          <w:rFonts w:ascii="Times New Roman"/>
          <w:b w:val="false"/>
          <w:i w:val="false"/>
          <w:color w:val="000000"/>
          <w:sz w:val="28"/>
        </w:rPr>
        <w:t xml:space="preserve">
      117. Білуге тиіс: </w:t>
      </w:r>
    </w:p>
    <w:bookmarkEnd w:id="305"/>
    <w:bookmarkStart w:name="z308" w:id="306"/>
    <w:p>
      <w:pPr>
        <w:spacing w:after="0"/>
        <w:ind w:left="0"/>
        <w:jc w:val="both"/>
      </w:pPr>
      <w:r>
        <w:rPr>
          <w:rFonts w:ascii="Times New Roman"/>
          <w:b w:val="false"/>
          <w:i w:val="false"/>
          <w:color w:val="000000"/>
          <w:sz w:val="28"/>
        </w:rPr>
        <w:t xml:space="preserve">
      тік бүрмелеп плиссирлеу және бүрмелеуге арналған қалыптарды есептеу, белгілеу және жасау ережесі, қалыптарды жасауға арналған қағаздың түрлері мен қасиеттері.  </w:t>
      </w:r>
    </w:p>
    <w:bookmarkEnd w:id="306"/>
    <w:bookmarkStart w:name="z309" w:id="307"/>
    <w:p>
      <w:pPr>
        <w:spacing w:after="0"/>
        <w:ind w:left="0"/>
        <w:jc w:val="both"/>
      </w:pPr>
      <w:r>
        <w:rPr>
          <w:rFonts w:ascii="Times New Roman"/>
          <w:b w:val="false"/>
          <w:i w:val="false"/>
          <w:color w:val="000000"/>
          <w:sz w:val="28"/>
        </w:rPr>
        <w:t xml:space="preserve">
      Параграф 4. Плиссирлеуші-бүрмелеуші, 6-разряд </w:t>
      </w:r>
    </w:p>
    <w:bookmarkEnd w:id="307"/>
    <w:bookmarkStart w:name="z310" w:id="308"/>
    <w:p>
      <w:pPr>
        <w:spacing w:after="0"/>
        <w:ind w:left="0"/>
        <w:jc w:val="both"/>
      </w:pPr>
      <w:r>
        <w:rPr>
          <w:rFonts w:ascii="Times New Roman"/>
          <w:b w:val="false"/>
          <w:i w:val="false"/>
          <w:color w:val="000000"/>
          <w:sz w:val="28"/>
        </w:rPr>
        <w:t xml:space="preserve">
      118. Жұмыс сипаттамасы: </w:t>
      </w:r>
    </w:p>
    <w:bookmarkEnd w:id="308"/>
    <w:bookmarkStart w:name="z311" w:id="309"/>
    <w:p>
      <w:pPr>
        <w:spacing w:after="0"/>
        <w:ind w:left="0"/>
        <w:jc w:val="both"/>
      </w:pPr>
      <w:r>
        <w:rPr>
          <w:rFonts w:ascii="Times New Roman"/>
          <w:b w:val="false"/>
          <w:i w:val="false"/>
          <w:color w:val="000000"/>
          <w:sz w:val="28"/>
        </w:rPr>
        <w:t xml:space="preserve">
      фигуралық бүрмелеп плиссирлеу және бүрмелеуге арналған қалыптарды пайдалана отырып, қолмен плиссирлеу және бүрмелеу. Фигуралық бүрмелеп плиссирлеу және бүрмелеуге арналған қалыптарды есептеу, белгілеу және жасау. Плиссе мен бүрменің жаңа түрлерін жасау. </w:t>
      </w:r>
    </w:p>
    <w:bookmarkEnd w:id="309"/>
    <w:bookmarkStart w:name="z312" w:id="310"/>
    <w:p>
      <w:pPr>
        <w:spacing w:after="0"/>
        <w:ind w:left="0"/>
        <w:jc w:val="both"/>
      </w:pPr>
      <w:r>
        <w:rPr>
          <w:rFonts w:ascii="Times New Roman"/>
          <w:b w:val="false"/>
          <w:i w:val="false"/>
          <w:color w:val="000000"/>
          <w:sz w:val="28"/>
        </w:rPr>
        <w:t xml:space="preserve">
      119. Білуге тиіс: </w:t>
      </w:r>
    </w:p>
    <w:bookmarkEnd w:id="310"/>
    <w:bookmarkStart w:name="z313" w:id="311"/>
    <w:p>
      <w:pPr>
        <w:spacing w:after="0"/>
        <w:ind w:left="0"/>
        <w:jc w:val="both"/>
      </w:pPr>
      <w:r>
        <w:rPr>
          <w:rFonts w:ascii="Times New Roman"/>
          <w:b w:val="false"/>
          <w:i w:val="false"/>
          <w:color w:val="000000"/>
          <w:sz w:val="28"/>
        </w:rPr>
        <w:t xml:space="preserve">
      фигуралық бүрмелеп плиссирлеу және бүрмелеуге арналған қалыптарды есептеу, белгілеу және жасау ережесі. </w:t>
      </w:r>
    </w:p>
    <w:bookmarkEnd w:id="311"/>
    <w:bookmarkStart w:name="z314" w:id="312"/>
    <w:p>
      <w:pPr>
        <w:spacing w:after="0"/>
        <w:ind w:left="0"/>
        <w:jc w:val="both"/>
      </w:pPr>
      <w:r>
        <w:rPr>
          <w:rFonts w:ascii="Times New Roman"/>
          <w:b w:val="false"/>
          <w:i w:val="false"/>
          <w:color w:val="000000"/>
          <w:sz w:val="28"/>
        </w:rPr>
        <w:t xml:space="preserve">
      15. Тігінші </w:t>
      </w:r>
    </w:p>
    <w:bookmarkEnd w:id="312"/>
    <w:bookmarkStart w:name="z315" w:id="313"/>
    <w:p>
      <w:pPr>
        <w:spacing w:after="0"/>
        <w:ind w:left="0"/>
        <w:jc w:val="both"/>
      </w:pPr>
      <w:r>
        <w:rPr>
          <w:rFonts w:ascii="Times New Roman"/>
          <w:b w:val="false"/>
          <w:i w:val="false"/>
          <w:color w:val="000000"/>
          <w:sz w:val="28"/>
        </w:rPr>
        <w:t xml:space="preserve">
      Параграф 1. Тігінші, 2-разряд </w:t>
      </w:r>
    </w:p>
    <w:bookmarkEnd w:id="313"/>
    <w:bookmarkStart w:name="z316" w:id="314"/>
    <w:p>
      <w:pPr>
        <w:spacing w:after="0"/>
        <w:ind w:left="0"/>
        <w:jc w:val="both"/>
      </w:pPr>
      <w:r>
        <w:rPr>
          <w:rFonts w:ascii="Times New Roman"/>
          <w:b w:val="false"/>
          <w:i w:val="false"/>
          <w:color w:val="000000"/>
          <w:sz w:val="28"/>
        </w:rPr>
        <w:t xml:space="preserve">
      120. Жұмыс сипаттамасы: </w:t>
      </w:r>
    </w:p>
    <w:bookmarkEnd w:id="314"/>
    <w:bookmarkStart w:name="z317" w:id="315"/>
    <w:p>
      <w:pPr>
        <w:spacing w:after="0"/>
        <w:ind w:left="0"/>
        <w:jc w:val="both"/>
      </w:pPr>
      <w:r>
        <w:rPr>
          <w:rFonts w:ascii="Times New Roman"/>
          <w:b w:val="false"/>
          <w:i w:val="false"/>
          <w:color w:val="000000"/>
          <w:sz w:val="28"/>
        </w:rPr>
        <w:t xml:space="preserve">
      қатты және бір түсті маталар мен бұйымдарды, тегіс носки-шұлық бұйымдарын торлап жамау арқылы машинада немесе қолмен жөндеу, дайын бұйымдарды тазалау, әр түрлі бұйымдарды тігу және жөндеу кезінде фурнитураны, түймелерді түбін тартпай, қолмен қосу. Бұйымдардың фурнитурасын, әшекейлерін, үлбір жағасын, алу, фурнитура мен әшекейлегіштерді орау, химиялық тазарту және киімді бояу кезінде заттарды нөмірлеп таңбалау. </w:t>
      </w:r>
    </w:p>
    <w:bookmarkEnd w:id="315"/>
    <w:bookmarkStart w:name="z318" w:id="316"/>
    <w:p>
      <w:pPr>
        <w:spacing w:after="0"/>
        <w:ind w:left="0"/>
        <w:jc w:val="both"/>
      </w:pPr>
      <w:r>
        <w:rPr>
          <w:rFonts w:ascii="Times New Roman"/>
          <w:b w:val="false"/>
          <w:i w:val="false"/>
          <w:color w:val="000000"/>
          <w:sz w:val="28"/>
        </w:rPr>
        <w:t xml:space="preserve">
      121. Білуге тиіс: </w:t>
      </w:r>
    </w:p>
    <w:bookmarkEnd w:id="316"/>
    <w:bookmarkStart w:name="z319" w:id="317"/>
    <w:p>
      <w:pPr>
        <w:spacing w:after="0"/>
        <w:ind w:left="0"/>
        <w:jc w:val="both"/>
      </w:pPr>
      <w:r>
        <w:rPr>
          <w:rFonts w:ascii="Times New Roman"/>
          <w:b w:val="false"/>
          <w:i w:val="false"/>
          <w:color w:val="000000"/>
          <w:sz w:val="28"/>
        </w:rPr>
        <w:t xml:space="preserve">
      торлап жамау, дайын бұйымдарды тазалау, фурнитураны қосу, фурнитураны, үлбір жағаны, фурнитура орамасын, бұйымның таңбасын алу, өңдеудің әдіс-тәсілдері, қолданылатын машиналардың мақсаты мен жұмыс қағидаты.  </w:t>
      </w:r>
    </w:p>
    <w:bookmarkEnd w:id="317"/>
    <w:bookmarkStart w:name="z320" w:id="318"/>
    <w:p>
      <w:pPr>
        <w:spacing w:after="0"/>
        <w:ind w:left="0"/>
        <w:jc w:val="both"/>
      </w:pPr>
      <w:r>
        <w:rPr>
          <w:rFonts w:ascii="Times New Roman"/>
          <w:b w:val="false"/>
          <w:i w:val="false"/>
          <w:color w:val="000000"/>
          <w:sz w:val="28"/>
        </w:rPr>
        <w:t xml:space="preserve">
      Параграф 2. Тігінші, 3-разряд </w:t>
      </w:r>
    </w:p>
    <w:bookmarkEnd w:id="318"/>
    <w:bookmarkStart w:name="z321" w:id="319"/>
    <w:p>
      <w:pPr>
        <w:spacing w:after="0"/>
        <w:ind w:left="0"/>
        <w:jc w:val="both"/>
      </w:pPr>
      <w:r>
        <w:rPr>
          <w:rFonts w:ascii="Times New Roman"/>
          <w:b w:val="false"/>
          <w:i w:val="false"/>
          <w:color w:val="000000"/>
          <w:sz w:val="28"/>
        </w:rPr>
        <w:t xml:space="preserve">
      122. Жұмыс сипаттамасы: </w:t>
      </w:r>
    </w:p>
    <w:bookmarkEnd w:id="319"/>
    <w:bookmarkStart w:name="z322" w:id="320"/>
    <w:p>
      <w:pPr>
        <w:spacing w:after="0"/>
        <w:ind w:left="0"/>
        <w:jc w:val="both"/>
      </w:pPr>
      <w:r>
        <w:rPr>
          <w:rFonts w:ascii="Times New Roman"/>
          <w:b w:val="false"/>
          <w:i w:val="false"/>
          <w:color w:val="000000"/>
          <w:sz w:val="28"/>
        </w:rPr>
        <w:t xml:space="preserve">
      тігін бұйымдарын, үлгілерді жеке тапсырыс бойынша тігу, ішкиімді (труси мен итжейде), ас үй және төсек орын жабдықтарын (ақ жайма), әр түрлі материалдардан жасалған биялайды машинада немесе қолмен тапсырыстардың паспорттарына, мемлекеттік стандарттарға, техникалық шарттар мен белгіленген өңдеу технологиясына сәйкес жөндеу. Астарды, өңірлік және жылылау астарын өңдеу және жөндеу, үлбір қаптамасын төсемесімен тарту, бөліктердің тіліктерін, ілмектерін арнайы машинада орау, пішуші белгілеген сызықтарды симметриялы бөліктерге әр түрлі тәсілдермен көшіру, түймені түбін тарта отырып, тігу, бұйымды сөгу және бөліктерін тазалау, материалдың тік кесіктерін жабыстыру, әр түрлі бұйымдарды тігу және жөндеу кезінде ұсақ бөліктерді ылғалды-жылылап өңдеу. </w:t>
      </w:r>
    </w:p>
    <w:bookmarkEnd w:id="320"/>
    <w:bookmarkStart w:name="z323" w:id="321"/>
    <w:p>
      <w:pPr>
        <w:spacing w:after="0"/>
        <w:ind w:left="0"/>
        <w:jc w:val="both"/>
      </w:pPr>
      <w:r>
        <w:rPr>
          <w:rFonts w:ascii="Times New Roman"/>
          <w:b w:val="false"/>
          <w:i w:val="false"/>
          <w:color w:val="000000"/>
          <w:sz w:val="28"/>
        </w:rPr>
        <w:t xml:space="preserve">
      123. Білуге тиіс: </w:t>
      </w:r>
    </w:p>
    <w:bookmarkEnd w:id="321"/>
    <w:bookmarkStart w:name="z324" w:id="322"/>
    <w:p>
      <w:pPr>
        <w:spacing w:after="0"/>
        <w:ind w:left="0"/>
        <w:jc w:val="both"/>
      </w:pPr>
      <w:r>
        <w:rPr>
          <w:rFonts w:ascii="Times New Roman"/>
          <w:b w:val="false"/>
          <w:i w:val="false"/>
          <w:color w:val="000000"/>
          <w:sz w:val="28"/>
        </w:rPr>
        <w:t>
      көрсетілген тігін бұйымдарын тігу, жөндеу және ылғалды-жылылап өңдеу әдістері мен тәсілдері, тігін бұйымдарының бөліктерін өңдеу технологиясы, қолданылатын материалдардың түрлері мен қасиеттері, қолданылатын материалдардың құрылысы.</w:t>
      </w:r>
    </w:p>
    <w:bookmarkEnd w:id="322"/>
    <w:bookmarkStart w:name="z325" w:id="323"/>
    <w:p>
      <w:pPr>
        <w:spacing w:after="0"/>
        <w:ind w:left="0"/>
        <w:jc w:val="both"/>
      </w:pPr>
      <w:r>
        <w:rPr>
          <w:rFonts w:ascii="Times New Roman"/>
          <w:b w:val="false"/>
          <w:i w:val="false"/>
          <w:color w:val="000000"/>
          <w:sz w:val="28"/>
        </w:rPr>
        <w:t xml:space="preserve">
      Параграф 3. Тігінші, 4-разряд </w:t>
      </w:r>
    </w:p>
    <w:bookmarkEnd w:id="323"/>
    <w:bookmarkStart w:name="z326" w:id="324"/>
    <w:p>
      <w:pPr>
        <w:spacing w:after="0"/>
        <w:ind w:left="0"/>
        <w:jc w:val="both"/>
      </w:pPr>
      <w:r>
        <w:rPr>
          <w:rFonts w:ascii="Times New Roman"/>
          <w:b w:val="false"/>
          <w:i w:val="false"/>
          <w:color w:val="000000"/>
          <w:sz w:val="28"/>
        </w:rPr>
        <w:t xml:space="preserve">
      124. Жұмыс сипаттамасы: </w:t>
      </w:r>
    </w:p>
    <w:bookmarkEnd w:id="324"/>
    <w:bookmarkStart w:name="z327" w:id="325"/>
    <w:p>
      <w:pPr>
        <w:spacing w:after="0"/>
        <w:ind w:left="0"/>
        <w:jc w:val="both"/>
      </w:pPr>
      <w:r>
        <w:rPr>
          <w:rFonts w:ascii="Times New Roman"/>
          <w:b w:val="false"/>
          <w:i w:val="false"/>
          <w:color w:val="000000"/>
          <w:sz w:val="28"/>
        </w:rPr>
        <w:t xml:space="preserve">
      тігін бұйымдарын, үлгілерді жеке тапсырыс бойынша тігу, үлбір астарлы жилеттерді, ішкиімді (пижама, кальсон, ішкөйлектер), фасонды төсек-орын жабдықтарын (көрпе тысы), көрпелерді, алжапқыштарды, қолғаптарды, өндірістік киім бұйымдарын және басқа да осы сияқты әр түрлі материалдардан жасалған бұйымдарды машинада немесе қолмен еңбек бөлінісімен немесе еңбекті бөліспей жөндеу және жаңарту. өндіріске жаңа үлгілерді енгізуге қатысу. </w:t>
      </w:r>
    </w:p>
    <w:bookmarkEnd w:id="325"/>
    <w:bookmarkStart w:name="z328" w:id="326"/>
    <w:p>
      <w:pPr>
        <w:spacing w:after="0"/>
        <w:ind w:left="0"/>
        <w:jc w:val="both"/>
      </w:pPr>
      <w:r>
        <w:rPr>
          <w:rFonts w:ascii="Times New Roman"/>
          <w:b w:val="false"/>
          <w:i w:val="false"/>
          <w:color w:val="000000"/>
          <w:sz w:val="28"/>
        </w:rPr>
        <w:t>
      Шалбарларды, қысқа комбинезондарды, сырт жейделерді, куртка, ер адамдарға арналған жилет (үлбір астарлы жилеттен басқа), корсет бұйымдарын, форма көйлектерді операция құрамында: өңірді, қайырманы, жағаны, мойынды, жең ойындысын, қалтаны, ілмектерді, алдыңғы жікті планкамен өңдеу, жағаны мойынмен қосу, көктелген жеңді жең ойындысына орнату, ілмекті қолмен көктеу, астарды пішу және бұйымның үсіне келтіру, кеуде тұсында форма қалыптастыру үшін үстіңгі бөлікті қолмен ылғалды-жылылық өңдеу, көктелген жеңді, көктелген өңір астарын, үстіңгі жағаны орнату, көрсетілген бұйымдарды, шалбардан басқасын, соңғы рет ылғалды-жылылық өңдеу жұмыстары болған жағдайда еңбек бөлінісімен тігу. Бұйымның жоғарғы және төменгі бөліктерін өңдеу, өңірдің астарына қатпарды қолмен көктеу, астарға жылы қабат астарды сырып тігу, үстінің бөліктерін қосу, астар мен жылы қабатты бұйыммен қосу, қолмен қалып беру үшін жасалған өңір қабатын ылғалды-жылылық өңдеу, бөліктердің көшірмесін престе алу, булау мен тазалаудан кейін бұйымның бөліктерін ылғалды-жылылық өңдеу, әр түрлі бұйымдарды тігу және жөндеу кезінде үстіңгі бөлігіндегі жапсырмаларды жабыстыру, қондырып тігу, сырып тігу арқылы жөндеу. Жеке бұйымдардағы ақаулықтарды суретті сақтай отырып, түзету, суретті және капрон бұйымдарды, трикотаж жайманы торлап жамау, тартылып қалған жіптерді түзету.</w:t>
      </w:r>
    </w:p>
    <w:bookmarkEnd w:id="326"/>
    <w:bookmarkStart w:name="z329" w:id="327"/>
    <w:p>
      <w:pPr>
        <w:spacing w:after="0"/>
        <w:ind w:left="0"/>
        <w:jc w:val="both"/>
      </w:pPr>
      <w:r>
        <w:rPr>
          <w:rFonts w:ascii="Times New Roman"/>
          <w:b w:val="false"/>
          <w:i w:val="false"/>
          <w:color w:val="000000"/>
          <w:sz w:val="28"/>
        </w:rPr>
        <w:t xml:space="preserve">
      125. Білуге тиіс: </w:t>
      </w:r>
    </w:p>
    <w:bookmarkEnd w:id="327"/>
    <w:bookmarkStart w:name="z330" w:id="328"/>
    <w:p>
      <w:pPr>
        <w:spacing w:after="0"/>
        <w:ind w:left="0"/>
        <w:jc w:val="both"/>
      </w:pPr>
      <w:r>
        <w:rPr>
          <w:rFonts w:ascii="Times New Roman"/>
          <w:b w:val="false"/>
          <w:i w:val="false"/>
          <w:color w:val="000000"/>
          <w:sz w:val="28"/>
        </w:rPr>
        <w:t xml:space="preserve">
      тігін бұйымдарының көрсетілген түржиынын тігу, жөндеу, ылғалды-жылылық өңдеу, торлап жамау технологиясы, әдіс-тәсілдері, бұйымдардың түржиыны, құрылысы, құрамдас бөліктері мен бөліктері, тігістердің түрлері, қолданылатын материалдардың түрлері мен қасиеттері, қолданылатын машиналардың жұмысындағы ұсақ кемшіліктерді түзету.  </w:t>
      </w:r>
    </w:p>
    <w:bookmarkEnd w:id="328"/>
    <w:bookmarkStart w:name="z331" w:id="329"/>
    <w:p>
      <w:pPr>
        <w:spacing w:after="0"/>
        <w:ind w:left="0"/>
        <w:jc w:val="both"/>
      </w:pPr>
      <w:r>
        <w:rPr>
          <w:rFonts w:ascii="Times New Roman"/>
          <w:b w:val="false"/>
          <w:i w:val="false"/>
          <w:color w:val="000000"/>
          <w:sz w:val="28"/>
        </w:rPr>
        <w:t xml:space="preserve">
      Параграф 4. Тігінші, 5-разряд </w:t>
      </w:r>
    </w:p>
    <w:bookmarkEnd w:id="329"/>
    <w:bookmarkStart w:name="z332" w:id="330"/>
    <w:p>
      <w:pPr>
        <w:spacing w:after="0"/>
        <w:ind w:left="0"/>
        <w:jc w:val="both"/>
      </w:pPr>
      <w:r>
        <w:rPr>
          <w:rFonts w:ascii="Times New Roman"/>
          <w:b w:val="false"/>
          <w:i w:val="false"/>
          <w:color w:val="000000"/>
          <w:sz w:val="28"/>
        </w:rPr>
        <w:t xml:space="preserve">
      126. Жұмыс сипаттамасы: </w:t>
      </w:r>
    </w:p>
    <w:bookmarkEnd w:id="330"/>
    <w:bookmarkStart w:name="z333" w:id="331"/>
    <w:p>
      <w:pPr>
        <w:spacing w:after="0"/>
        <w:ind w:left="0"/>
        <w:jc w:val="both"/>
      </w:pPr>
      <w:r>
        <w:rPr>
          <w:rFonts w:ascii="Times New Roman"/>
          <w:b w:val="false"/>
          <w:i w:val="false"/>
          <w:color w:val="000000"/>
          <w:sz w:val="28"/>
        </w:rPr>
        <w:t xml:space="preserve">
      тігін бұйымдарын, үлгілерді жеке тапсырыс бойынша тігу, шалбарларды, қысқа комбинезондарды, сырт жейделерді, куртка, ер адамдарға арналған жилет (үлбір астарлы жилеттен басқа), корсет бұйымдарын, форма көйлектерді операция құрамында: өлшеуден кейін бормен сызылған сызықтарды қалпына келтіру, үстіңгі бөліктерді пішу, сызықтарды алдын ала белгілеп алып, үстіңгі бөліктерін кесу, шалбардың белдігін пішу, жеңнің ойындысын көктеу немесе жеңді жабық ойындыға қондырып тігу, бюстгалтердің көкірекшелерін жабық кесіндіге қондырып тігу, шалбардың артқы бөлігін ылғалды-жылылық өңдеу және шалбарды соңғы рет ылғалды-желілік өңдеу жұмыстары болған жағдайда еңбек бөлінісімен тігу. Еңбек бөлінісімен тігу және жөндеу. Пальто, астарлы пиджак, фрак, визитка, жакетті, сыртқы үлбір киімдерді, шинель, плащ, китель, мундир, комбинезон, астарлы және өңірі астарлы куртканы, көйлек түржиыны бұйымдарын (сыртқы жейде, шалбар мен қысқа комбинезоннан басқа), операция құрамында: өңірді, қайырманы, жағаны, мойынды, жең ойындысын, қалтаны, ілмектерді, алдыңғы жікті планкамен өңдеу, жағаны мойынмен қосу, көктелген жеңді жең ойындысына орнату, лифті юбкамен қосу, астарды бұйымның сыртымен оның жиектеу бөліктері болған кезде қосу, ілмекті қолмен көктеу, астарды пішу және бұйымның үсіне келтіру, кеуде тұсында форма қалыптастыру үшін үстіңгі бөлікті қолмен ылғалды-жылылық өңдеу, көктелген жеңді, көктелген өңір астарын, үстіңгі жағаны орнату жұмыстары болған жағдайда еңбек бөлінісімен тігу. Табиғи үлбірден жасалған бас киімдерді үлбірді таңдай отырып жөндеу. Көркем торлап жамау, білдірмей торлау, жапсырмаларды қосып өру, әр түрлі бұйымдар мен материалдарды жөндеу кезінде тігістерді сөгу. </w:t>
      </w:r>
    </w:p>
    <w:bookmarkEnd w:id="331"/>
    <w:bookmarkStart w:name="z334" w:id="332"/>
    <w:p>
      <w:pPr>
        <w:spacing w:after="0"/>
        <w:ind w:left="0"/>
        <w:jc w:val="both"/>
      </w:pPr>
      <w:r>
        <w:rPr>
          <w:rFonts w:ascii="Times New Roman"/>
          <w:b w:val="false"/>
          <w:i w:val="false"/>
          <w:color w:val="000000"/>
          <w:sz w:val="28"/>
        </w:rPr>
        <w:t xml:space="preserve">
      127. Білуге тиіс: </w:t>
      </w:r>
    </w:p>
    <w:bookmarkEnd w:id="332"/>
    <w:bookmarkStart w:name="z335" w:id="333"/>
    <w:p>
      <w:pPr>
        <w:spacing w:after="0"/>
        <w:ind w:left="0"/>
        <w:jc w:val="both"/>
      </w:pPr>
      <w:r>
        <w:rPr>
          <w:rFonts w:ascii="Times New Roman"/>
          <w:b w:val="false"/>
          <w:i w:val="false"/>
          <w:color w:val="000000"/>
          <w:sz w:val="28"/>
        </w:rPr>
        <w:t xml:space="preserve">
      көрсетілген тігін бұйымдарының түржиынын тігу, жөндеу, ылғалды-жылылық өңдеу, көркем торлап жамау, білдірмей торлау, жапсырмаларды қосып өру технологиясы, әдіс-тәсілдері, бұйымның құрылысы, құрамдас бөліктері мен бөліктері, қолданылатын машиналардың құрылымдық ерекшеліктері.  </w:t>
      </w:r>
    </w:p>
    <w:bookmarkEnd w:id="333"/>
    <w:bookmarkStart w:name="z336" w:id="334"/>
    <w:p>
      <w:pPr>
        <w:spacing w:after="0"/>
        <w:ind w:left="0"/>
        <w:jc w:val="both"/>
      </w:pPr>
      <w:r>
        <w:rPr>
          <w:rFonts w:ascii="Times New Roman"/>
          <w:b w:val="false"/>
          <w:i w:val="false"/>
          <w:color w:val="000000"/>
          <w:sz w:val="28"/>
        </w:rPr>
        <w:t xml:space="preserve">
      Параграф 5. Тігінші, 6-разряд </w:t>
      </w:r>
    </w:p>
    <w:bookmarkEnd w:id="334"/>
    <w:bookmarkStart w:name="z337" w:id="335"/>
    <w:p>
      <w:pPr>
        <w:spacing w:after="0"/>
        <w:ind w:left="0"/>
        <w:jc w:val="both"/>
      </w:pPr>
      <w:r>
        <w:rPr>
          <w:rFonts w:ascii="Times New Roman"/>
          <w:b w:val="false"/>
          <w:i w:val="false"/>
          <w:color w:val="000000"/>
          <w:sz w:val="28"/>
        </w:rPr>
        <w:t xml:space="preserve">
      128. Жұмыс сипаттамасы: </w:t>
      </w:r>
    </w:p>
    <w:bookmarkEnd w:id="335"/>
    <w:bookmarkStart w:name="z338" w:id="336"/>
    <w:p>
      <w:pPr>
        <w:spacing w:after="0"/>
        <w:ind w:left="0"/>
        <w:jc w:val="both"/>
      </w:pPr>
      <w:r>
        <w:rPr>
          <w:rFonts w:ascii="Times New Roman"/>
          <w:b w:val="false"/>
          <w:i w:val="false"/>
          <w:color w:val="000000"/>
          <w:sz w:val="28"/>
        </w:rPr>
        <w:t xml:space="preserve">
      тігін бұйымдарын, үлгілерді жеке тапсырыс бойынша тігу, әр түрлі материалдардан жасалған пальто, пиджак, фрак, визитка, жакетті, сыртқы үлбір киімдерді, шинель, плащ, китель, мундир, комбинезон, астарлы және өңірі астарлы куртканы, көйлек түржиыны бұйымдарын (сыртқы жейде, шалбар мен қысқа комбинезоннан басқа) жөндеу және жаңарту, операция құрамында: өлшеуден кейін бормен сызылған сызықтарды қалпына келтіру, үстіңгі бөліктерді пішу, сызықтарды алдын ала белгілеп алып, үстіңгі бөліктерін кесу, көрсетілген бұйымдарды соңғы ылғалды-жылылық өңдеу, көктелген жеңді жең ойындысына орнату жұмыстары болған жағдайда машинада немесе қолмен еңбек бөлінісімен тігу. </w:t>
      </w:r>
    </w:p>
    <w:bookmarkEnd w:id="336"/>
    <w:bookmarkStart w:name="z339" w:id="337"/>
    <w:p>
      <w:pPr>
        <w:spacing w:after="0"/>
        <w:ind w:left="0"/>
        <w:jc w:val="both"/>
      </w:pPr>
      <w:r>
        <w:rPr>
          <w:rFonts w:ascii="Times New Roman"/>
          <w:b w:val="false"/>
          <w:i w:val="false"/>
          <w:color w:val="000000"/>
          <w:sz w:val="28"/>
        </w:rPr>
        <w:t xml:space="preserve">
      129. Білуге тиіс: </w:t>
      </w:r>
    </w:p>
    <w:bookmarkEnd w:id="337"/>
    <w:bookmarkStart w:name="z340" w:id="338"/>
    <w:p>
      <w:pPr>
        <w:spacing w:after="0"/>
        <w:ind w:left="0"/>
        <w:jc w:val="both"/>
      </w:pPr>
      <w:r>
        <w:rPr>
          <w:rFonts w:ascii="Times New Roman"/>
          <w:b w:val="false"/>
          <w:i w:val="false"/>
          <w:color w:val="000000"/>
          <w:sz w:val="28"/>
        </w:rPr>
        <w:t xml:space="preserve">
      көрсетілген тігін бұйымдарының түржиынын тігу, жөндеу, ылғалды-жылылық өңдеу технологиясы, әдіс-тәсілдері, тігін бұйымдарының құрылысы, құрамдас бөліктері мен бөліктері.  </w:t>
      </w:r>
    </w:p>
    <w:bookmarkEnd w:id="338"/>
    <w:bookmarkStart w:name="z341" w:id="339"/>
    <w:p>
      <w:pPr>
        <w:spacing w:after="0"/>
        <w:ind w:left="0"/>
        <w:jc w:val="both"/>
      </w:pPr>
      <w:r>
        <w:rPr>
          <w:rFonts w:ascii="Times New Roman"/>
          <w:b w:val="false"/>
          <w:i w:val="false"/>
          <w:color w:val="000000"/>
          <w:sz w:val="28"/>
        </w:rPr>
        <w:t xml:space="preserve">
      Параграф 6. Тігінші, 7-разряд </w:t>
      </w:r>
    </w:p>
    <w:bookmarkEnd w:id="339"/>
    <w:bookmarkStart w:name="z342" w:id="340"/>
    <w:p>
      <w:pPr>
        <w:spacing w:after="0"/>
        <w:ind w:left="0"/>
        <w:jc w:val="both"/>
      </w:pPr>
      <w:r>
        <w:rPr>
          <w:rFonts w:ascii="Times New Roman"/>
          <w:b w:val="false"/>
          <w:i w:val="false"/>
          <w:color w:val="000000"/>
          <w:sz w:val="28"/>
        </w:rPr>
        <w:t xml:space="preserve">
      130. Жұмыс сипаттамасы: </w:t>
      </w:r>
    </w:p>
    <w:bookmarkEnd w:id="340"/>
    <w:bookmarkStart w:name="z343" w:id="341"/>
    <w:p>
      <w:pPr>
        <w:spacing w:after="0"/>
        <w:ind w:left="0"/>
        <w:jc w:val="both"/>
      </w:pPr>
      <w:r>
        <w:rPr>
          <w:rFonts w:ascii="Times New Roman"/>
          <w:b w:val="false"/>
          <w:i w:val="false"/>
          <w:color w:val="000000"/>
          <w:sz w:val="28"/>
        </w:rPr>
        <w:t xml:space="preserve">
      эксклюзивті киім үлгілерін жеке эскиздер, эталон үлгілер және сынақ үлгілері бойынша әр түрлі мақсаттағы, құрылымдық тұрғыдан әр түрлі, табиғи, синтетикалық және қоспа матадан, трикотаждан жасалған киімдерді тігу. </w:t>
      </w:r>
    </w:p>
    <w:bookmarkEnd w:id="341"/>
    <w:bookmarkStart w:name="z344" w:id="342"/>
    <w:p>
      <w:pPr>
        <w:spacing w:after="0"/>
        <w:ind w:left="0"/>
        <w:jc w:val="both"/>
      </w:pPr>
      <w:r>
        <w:rPr>
          <w:rFonts w:ascii="Times New Roman"/>
          <w:b w:val="false"/>
          <w:i w:val="false"/>
          <w:color w:val="000000"/>
          <w:sz w:val="28"/>
        </w:rPr>
        <w:t xml:space="preserve">
      131. Білуге тиіс: </w:t>
      </w:r>
    </w:p>
    <w:bookmarkEnd w:id="342"/>
    <w:bookmarkStart w:name="z345" w:id="343"/>
    <w:p>
      <w:pPr>
        <w:spacing w:after="0"/>
        <w:ind w:left="0"/>
        <w:jc w:val="both"/>
      </w:pPr>
      <w:r>
        <w:rPr>
          <w:rFonts w:ascii="Times New Roman"/>
          <w:b w:val="false"/>
          <w:i w:val="false"/>
          <w:color w:val="000000"/>
          <w:sz w:val="28"/>
        </w:rPr>
        <w:t xml:space="preserve">
      әр түрлі мақсаттағы киім үлгілерін жасау технологиясы, көрсетілген түржиын бұйымдарын технологиялық өңдеудің жаңа әдістері, тәсілдері мен ерекшеліктері. </w:t>
      </w:r>
    </w:p>
    <w:bookmarkEnd w:id="343"/>
    <w:bookmarkStart w:name="z346" w:id="344"/>
    <w:p>
      <w:pPr>
        <w:spacing w:after="0"/>
        <w:ind w:left="0"/>
        <w:jc w:val="both"/>
      </w:pPr>
      <w:r>
        <w:rPr>
          <w:rFonts w:ascii="Times New Roman"/>
          <w:b w:val="false"/>
          <w:i w:val="false"/>
          <w:color w:val="000000"/>
          <w:sz w:val="28"/>
        </w:rPr>
        <w:t xml:space="preserve">
      16. Материалдарды, жартылай дайын бұйымдар мен дайын бұйымдарды қабылдаушы </w:t>
      </w:r>
    </w:p>
    <w:bookmarkEnd w:id="344"/>
    <w:bookmarkStart w:name="z347" w:id="345"/>
    <w:p>
      <w:pPr>
        <w:spacing w:after="0"/>
        <w:ind w:left="0"/>
        <w:jc w:val="both"/>
      </w:pPr>
      <w:r>
        <w:rPr>
          <w:rFonts w:ascii="Times New Roman"/>
          <w:b w:val="false"/>
          <w:i w:val="false"/>
          <w:color w:val="000000"/>
          <w:sz w:val="28"/>
        </w:rPr>
        <w:t xml:space="preserve">
      Параграф 1. Материалдарды, жартылай дайын бұйымдар мен дайын бұйымдарды қабылдаушы, 2-разряд </w:t>
      </w:r>
    </w:p>
    <w:bookmarkEnd w:id="345"/>
    <w:bookmarkStart w:name="z348" w:id="346"/>
    <w:p>
      <w:pPr>
        <w:spacing w:after="0"/>
        <w:ind w:left="0"/>
        <w:jc w:val="both"/>
      </w:pPr>
      <w:r>
        <w:rPr>
          <w:rFonts w:ascii="Times New Roman"/>
          <w:b w:val="false"/>
          <w:i w:val="false"/>
          <w:color w:val="000000"/>
          <w:sz w:val="28"/>
        </w:rPr>
        <w:t xml:space="preserve">
      132. Жұмыс сипаттамасы: </w:t>
      </w:r>
    </w:p>
    <w:bookmarkEnd w:id="346"/>
    <w:bookmarkStart w:name="z349" w:id="347"/>
    <w:p>
      <w:pPr>
        <w:spacing w:after="0"/>
        <w:ind w:left="0"/>
        <w:jc w:val="both"/>
      </w:pPr>
      <w:r>
        <w:rPr>
          <w:rFonts w:ascii="Times New Roman"/>
          <w:b w:val="false"/>
          <w:i w:val="false"/>
          <w:color w:val="000000"/>
          <w:sz w:val="28"/>
        </w:rPr>
        <w:t xml:space="preserve">
      табиғи үлбір материалдар, жартылай дайын бұйымдар, пішім, фурнитурадан басқа, әр түрлі материалдарды түржиыны, салмағы, саны, сорты бойынша ілеспе құжатта көрсетілген деректерге сәйкес қабылдау және тапсыру. Оларды жұмыс орнына және сақтайтын дерге тасымалдау. Орамасы мен таңбалануын тексеру. Түскен және жөнелтілетін материалдардың құжаттарын ресімдеу. </w:t>
      </w:r>
    </w:p>
    <w:bookmarkEnd w:id="347"/>
    <w:bookmarkStart w:name="z350" w:id="348"/>
    <w:p>
      <w:pPr>
        <w:spacing w:after="0"/>
        <w:ind w:left="0"/>
        <w:jc w:val="both"/>
      </w:pPr>
      <w:r>
        <w:rPr>
          <w:rFonts w:ascii="Times New Roman"/>
          <w:b w:val="false"/>
          <w:i w:val="false"/>
          <w:color w:val="000000"/>
          <w:sz w:val="28"/>
        </w:rPr>
        <w:t xml:space="preserve">
      133. Білуге тиіс: </w:t>
      </w:r>
    </w:p>
    <w:bookmarkEnd w:id="348"/>
    <w:bookmarkStart w:name="z351" w:id="349"/>
    <w:p>
      <w:pPr>
        <w:spacing w:after="0"/>
        <w:ind w:left="0"/>
        <w:jc w:val="both"/>
      </w:pPr>
      <w:r>
        <w:rPr>
          <w:rFonts w:ascii="Times New Roman"/>
          <w:b w:val="false"/>
          <w:i w:val="false"/>
          <w:color w:val="000000"/>
          <w:sz w:val="28"/>
        </w:rPr>
        <w:t>
      қабылдау және тапсыру ережесі, қабылданатын және тапсырылатын материалдардың түрлері, материалдарды, жартылай дайын бұйымдарды, пішімдерді, фурнитураны таңбалаудың, орау мен сақтаудың белгіленген тәртібі, оларды есепке алу ережесі, есеп жүргізу.</w:t>
      </w:r>
    </w:p>
    <w:bookmarkEnd w:id="349"/>
    <w:bookmarkStart w:name="z352" w:id="350"/>
    <w:p>
      <w:pPr>
        <w:spacing w:after="0"/>
        <w:ind w:left="0"/>
        <w:jc w:val="both"/>
      </w:pPr>
      <w:r>
        <w:rPr>
          <w:rFonts w:ascii="Times New Roman"/>
          <w:b w:val="false"/>
          <w:i w:val="false"/>
          <w:color w:val="000000"/>
          <w:sz w:val="28"/>
        </w:rPr>
        <w:t xml:space="preserve">
      Параграф 2. Материалдарды, жартылай дайын бұйымдар мен дайын бұйымдарды қабылдаушы, 3-разряд </w:t>
      </w:r>
    </w:p>
    <w:bookmarkEnd w:id="350"/>
    <w:bookmarkStart w:name="z353" w:id="351"/>
    <w:p>
      <w:pPr>
        <w:spacing w:after="0"/>
        <w:ind w:left="0"/>
        <w:jc w:val="both"/>
      </w:pPr>
      <w:r>
        <w:rPr>
          <w:rFonts w:ascii="Times New Roman"/>
          <w:b w:val="false"/>
          <w:i w:val="false"/>
          <w:color w:val="000000"/>
          <w:sz w:val="28"/>
        </w:rPr>
        <w:t xml:space="preserve">
      134. Жұмыс сипаттамасы: </w:t>
      </w:r>
    </w:p>
    <w:bookmarkEnd w:id="351"/>
    <w:bookmarkStart w:name="z354" w:id="352"/>
    <w:p>
      <w:pPr>
        <w:spacing w:after="0"/>
        <w:ind w:left="0"/>
        <w:jc w:val="both"/>
      </w:pPr>
      <w:r>
        <w:rPr>
          <w:rFonts w:ascii="Times New Roman"/>
          <w:b w:val="false"/>
          <w:i w:val="false"/>
          <w:color w:val="000000"/>
          <w:sz w:val="28"/>
        </w:rPr>
        <w:t xml:space="preserve">
      табиғи үлбір материалдар, жартылай дайын бұйымдар, пішім, фурнитураны түржиыны, салмағы, саны, сорты бойынша ілеспе құжатта көрсетілген деректерге сәйкес қабылдау және тапсыру. Дайын өнімнің көлемі бойынша жедел есеп жүргізу. </w:t>
      </w:r>
    </w:p>
    <w:bookmarkEnd w:id="352"/>
    <w:bookmarkStart w:name="z355" w:id="353"/>
    <w:p>
      <w:pPr>
        <w:spacing w:after="0"/>
        <w:ind w:left="0"/>
        <w:jc w:val="both"/>
      </w:pPr>
      <w:r>
        <w:rPr>
          <w:rFonts w:ascii="Times New Roman"/>
          <w:b w:val="false"/>
          <w:i w:val="false"/>
          <w:color w:val="000000"/>
          <w:sz w:val="28"/>
        </w:rPr>
        <w:t xml:space="preserve">
      135. Білуге тиіс: </w:t>
      </w:r>
    </w:p>
    <w:bookmarkEnd w:id="353"/>
    <w:bookmarkStart w:name="z356" w:id="354"/>
    <w:p>
      <w:pPr>
        <w:spacing w:after="0"/>
        <w:ind w:left="0"/>
        <w:jc w:val="both"/>
      </w:pPr>
      <w:r>
        <w:rPr>
          <w:rFonts w:ascii="Times New Roman"/>
          <w:b w:val="false"/>
          <w:i w:val="false"/>
          <w:color w:val="000000"/>
          <w:sz w:val="28"/>
        </w:rPr>
        <w:t xml:space="preserve">
      қабылдау және тапсыру ережесі, қабылданатын және тапсырылатын материалдардың түрлері, бұйымдардың түржиыны, табиғи үлбір материалдар мен дайын бұйымдарды таңбалаудың, орау мен сақтаудың белгіленген тәртібі, оларды есепке алу ережесі. </w:t>
      </w:r>
    </w:p>
    <w:bookmarkEnd w:id="354"/>
    <w:bookmarkStart w:name="z357" w:id="355"/>
    <w:p>
      <w:pPr>
        <w:spacing w:after="0"/>
        <w:ind w:left="0"/>
        <w:jc w:val="both"/>
      </w:pPr>
      <w:r>
        <w:rPr>
          <w:rFonts w:ascii="Times New Roman"/>
          <w:b w:val="false"/>
          <w:i w:val="false"/>
          <w:color w:val="000000"/>
          <w:sz w:val="28"/>
        </w:rPr>
        <w:t xml:space="preserve">
      Параграф 3. Материалдарды, жартылай дайын бұйымдар мен дайын бұйымдарды қабылдаушы, 4-разряд </w:t>
      </w:r>
    </w:p>
    <w:bookmarkEnd w:id="355"/>
    <w:bookmarkStart w:name="z358" w:id="356"/>
    <w:p>
      <w:pPr>
        <w:spacing w:after="0"/>
        <w:ind w:left="0"/>
        <w:jc w:val="both"/>
      </w:pPr>
      <w:r>
        <w:rPr>
          <w:rFonts w:ascii="Times New Roman"/>
          <w:b w:val="false"/>
          <w:i w:val="false"/>
          <w:color w:val="000000"/>
          <w:sz w:val="28"/>
        </w:rPr>
        <w:t xml:space="preserve">
      136. Жұмыс сипаттамасы: </w:t>
      </w:r>
    </w:p>
    <w:bookmarkEnd w:id="356"/>
    <w:bookmarkStart w:name="z359" w:id="357"/>
    <w:p>
      <w:pPr>
        <w:spacing w:after="0"/>
        <w:ind w:left="0"/>
        <w:jc w:val="both"/>
      </w:pPr>
      <w:r>
        <w:rPr>
          <w:rFonts w:ascii="Times New Roman"/>
          <w:b w:val="false"/>
          <w:i w:val="false"/>
          <w:color w:val="000000"/>
          <w:sz w:val="28"/>
        </w:rPr>
        <w:t xml:space="preserve">
      әр түрлі материалдарды, жартылай дайын бұйымдарды түржиыны, салмағы, саны, сорты бойынша пішім картасына сәйкес қабылдау және тапсыру. Пішімді, қалдықтарды шикізат түріне, үлгісіне қарай дербес электронды-есептеуіш машинасын қолдана отырып, есепке алу. Негізгі және қосымша материалдардың қолданылуын пішім картасына сәйкес талдау. Қалдықтарды уақтылы орау және қоймаға тапсыруды бақылау. Шикізатты қабылдау бойынша өнім жеткізушіге жасалған шағымдардың актісін жасау және ресімдеу. </w:t>
      </w:r>
    </w:p>
    <w:bookmarkEnd w:id="357"/>
    <w:bookmarkStart w:name="z360" w:id="358"/>
    <w:p>
      <w:pPr>
        <w:spacing w:after="0"/>
        <w:ind w:left="0"/>
        <w:jc w:val="both"/>
      </w:pPr>
      <w:r>
        <w:rPr>
          <w:rFonts w:ascii="Times New Roman"/>
          <w:b w:val="false"/>
          <w:i w:val="false"/>
          <w:color w:val="000000"/>
          <w:sz w:val="28"/>
        </w:rPr>
        <w:t xml:space="preserve">
      137. Білуге тиіс: </w:t>
      </w:r>
    </w:p>
    <w:bookmarkEnd w:id="358"/>
    <w:bookmarkStart w:name="z361" w:id="359"/>
    <w:p>
      <w:pPr>
        <w:spacing w:after="0"/>
        <w:ind w:left="0"/>
        <w:jc w:val="both"/>
      </w:pPr>
      <w:r>
        <w:rPr>
          <w:rFonts w:ascii="Times New Roman"/>
          <w:b w:val="false"/>
          <w:i w:val="false"/>
          <w:color w:val="000000"/>
          <w:sz w:val="28"/>
        </w:rPr>
        <w:t>
      материалдарды, жартылай дайын бұйымдарды, дайын бұйымдарды қабылдау және тапсыру ережесі, қабылданатын және тапсырылатын материалдардың түрлері, бұйымдардың түржиыны, пішімді, қалдықты, қосымша материалдарды есепке алу тәртібі, пішім картасын ресімдеу ережесі, дербес электронды-есептеуіш машинасын қолдана отырып, есеп жүргізу.</w:t>
      </w:r>
    </w:p>
    <w:bookmarkEnd w:id="359"/>
    <w:bookmarkStart w:name="z362" w:id="360"/>
    <w:p>
      <w:pPr>
        <w:spacing w:after="0"/>
        <w:ind w:left="0"/>
        <w:jc w:val="both"/>
      </w:pPr>
      <w:r>
        <w:rPr>
          <w:rFonts w:ascii="Times New Roman"/>
          <w:b w:val="false"/>
          <w:i w:val="false"/>
          <w:color w:val="000000"/>
          <w:sz w:val="28"/>
        </w:rPr>
        <w:t xml:space="preserve">
      17. Лекало жаюшы </w:t>
      </w:r>
    </w:p>
    <w:bookmarkEnd w:id="360"/>
    <w:bookmarkStart w:name="z363" w:id="361"/>
    <w:p>
      <w:pPr>
        <w:spacing w:after="0"/>
        <w:ind w:left="0"/>
        <w:jc w:val="both"/>
      </w:pPr>
      <w:r>
        <w:rPr>
          <w:rFonts w:ascii="Times New Roman"/>
          <w:b w:val="false"/>
          <w:i w:val="false"/>
          <w:color w:val="000000"/>
          <w:sz w:val="28"/>
        </w:rPr>
        <w:t xml:space="preserve">
      Параграф 1. Лекало жаюшы, 3-разряд </w:t>
      </w:r>
    </w:p>
    <w:bookmarkEnd w:id="361"/>
    <w:bookmarkStart w:name="z364" w:id="362"/>
    <w:p>
      <w:pPr>
        <w:spacing w:after="0"/>
        <w:ind w:left="0"/>
        <w:jc w:val="both"/>
      </w:pPr>
      <w:r>
        <w:rPr>
          <w:rFonts w:ascii="Times New Roman"/>
          <w:b w:val="false"/>
          <w:i w:val="false"/>
          <w:color w:val="000000"/>
          <w:sz w:val="28"/>
        </w:rPr>
        <w:t xml:space="preserve">
      138. Жұмыс сипаттамасы: </w:t>
      </w:r>
    </w:p>
    <w:bookmarkEnd w:id="362"/>
    <w:bookmarkStart w:name="z365" w:id="363"/>
    <w:p>
      <w:pPr>
        <w:spacing w:after="0"/>
        <w:ind w:left="0"/>
        <w:jc w:val="both"/>
      </w:pPr>
      <w:r>
        <w:rPr>
          <w:rFonts w:ascii="Times New Roman"/>
          <w:b w:val="false"/>
          <w:i w:val="false"/>
          <w:color w:val="000000"/>
          <w:sz w:val="28"/>
        </w:rPr>
        <w:t xml:space="preserve">
      жайманы суреттеме бойынша немесе суреттемесіз әр түрлі материалдарға жаю және өңдеу, жамау, төсек-орын және ас үй жаймасы, кашне, шарф, орамал, әр түрлі тыстардың, өндірістегі әр түрлі бөліктер, өзге де бұйымдар мен ойыншықтар бөліктерінің лекалосының жиектерін белгіленген техникалық шарттарға, шектеулер мен материалдарды жұмсау нормаларына сәйкес айналдыра орау. Жайманың суреттемесінің бөліктеріне деректемелерді енгізу, бұйымның жекелеген бөліктерінің өңделетін жерлерін белгілеу. Жайманың трафарет бойынша алынған дайын суреттемесінің анық емес сызықтарын бормен белгілеу. Бұйымдардың бөліктері лекалосының аумағын машинамен өлшеу. Лекало аумағын айқындаудың нәтижесін жазу. </w:t>
      </w:r>
    </w:p>
    <w:bookmarkEnd w:id="363"/>
    <w:bookmarkStart w:name="z366" w:id="364"/>
    <w:p>
      <w:pPr>
        <w:spacing w:after="0"/>
        <w:ind w:left="0"/>
        <w:jc w:val="both"/>
      </w:pPr>
      <w:r>
        <w:rPr>
          <w:rFonts w:ascii="Times New Roman"/>
          <w:b w:val="false"/>
          <w:i w:val="false"/>
          <w:color w:val="000000"/>
          <w:sz w:val="28"/>
        </w:rPr>
        <w:t xml:space="preserve">
      139. Білуге тиіс: </w:t>
      </w:r>
    </w:p>
    <w:bookmarkEnd w:id="364"/>
    <w:bookmarkStart w:name="z367" w:id="365"/>
    <w:p>
      <w:pPr>
        <w:spacing w:after="0"/>
        <w:ind w:left="0"/>
        <w:jc w:val="both"/>
      </w:pPr>
      <w:r>
        <w:rPr>
          <w:rFonts w:ascii="Times New Roman"/>
          <w:b w:val="false"/>
          <w:i w:val="false"/>
          <w:color w:val="000000"/>
          <w:sz w:val="28"/>
        </w:rPr>
        <w:t xml:space="preserve">
      бұйымдардың бөліктері лекалосын тиімді жаю және жиектеу ережесі, материалдардың түрлері мен қасиеттері, жаю тәсілдері, нормативтік техникалық құжаттама, лекалосының аумағын өлшеудің әдіс-тәсілдері, бұйымдағы бөліктердің саны, материалдарды жұмсау нормасы, қызмет көрсетілетін машиналардың жұмыс қағидаты.  </w:t>
      </w:r>
    </w:p>
    <w:bookmarkEnd w:id="365"/>
    <w:bookmarkStart w:name="z368" w:id="366"/>
    <w:p>
      <w:pPr>
        <w:spacing w:after="0"/>
        <w:ind w:left="0"/>
        <w:jc w:val="both"/>
      </w:pPr>
      <w:r>
        <w:rPr>
          <w:rFonts w:ascii="Times New Roman"/>
          <w:b w:val="false"/>
          <w:i w:val="false"/>
          <w:color w:val="000000"/>
          <w:sz w:val="28"/>
        </w:rPr>
        <w:t xml:space="preserve">
      Параграф 2. Лекало жаюшы, 4-разряд </w:t>
      </w:r>
    </w:p>
    <w:bookmarkEnd w:id="366"/>
    <w:bookmarkStart w:name="z369" w:id="367"/>
    <w:p>
      <w:pPr>
        <w:spacing w:after="0"/>
        <w:ind w:left="0"/>
        <w:jc w:val="both"/>
      </w:pPr>
      <w:r>
        <w:rPr>
          <w:rFonts w:ascii="Times New Roman"/>
          <w:b w:val="false"/>
          <w:i w:val="false"/>
          <w:color w:val="000000"/>
          <w:sz w:val="28"/>
        </w:rPr>
        <w:t xml:space="preserve">
      140. Жұмыс сипаттамасы: </w:t>
      </w:r>
    </w:p>
    <w:bookmarkEnd w:id="367"/>
    <w:bookmarkStart w:name="z370" w:id="368"/>
    <w:p>
      <w:pPr>
        <w:spacing w:after="0"/>
        <w:ind w:left="0"/>
        <w:jc w:val="both"/>
      </w:pPr>
      <w:r>
        <w:rPr>
          <w:rFonts w:ascii="Times New Roman"/>
          <w:b w:val="false"/>
          <w:i w:val="false"/>
          <w:color w:val="000000"/>
          <w:sz w:val="28"/>
        </w:rPr>
        <w:t xml:space="preserve">
      жайманы суреттеме бойынша әр түрлі материалдарға жаю және астар, сыртқы жейде, ішкиім, корсет бұйымдары, бас киім, өндірістік киім бұйымдары мен басқа да бұйымдар бөліктерінің лекалосының жиектерін айналдыра орау. </w:t>
      </w:r>
    </w:p>
    <w:bookmarkEnd w:id="368"/>
    <w:bookmarkStart w:name="z371" w:id="369"/>
    <w:p>
      <w:pPr>
        <w:spacing w:after="0"/>
        <w:ind w:left="0"/>
        <w:jc w:val="both"/>
      </w:pPr>
      <w:r>
        <w:rPr>
          <w:rFonts w:ascii="Times New Roman"/>
          <w:b w:val="false"/>
          <w:i w:val="false"/>
          <w:color w:val="000000"/>
          <w:sz w:val="28"/>
        </w:rPr>
        <w:t xml:space="preserve">
      141. Білуге тиіс: </w:t>
      </w:r>
    </w:p>
    <w:bookmarkEnd w:id="369"/>
    <w:bookmarkStart w:name="z372" w:id="370"/>
    <w:p>
      <w:pPr>
        <w:spacing w:after="0"/>
        <w:ind w:left="0"/>
        <w:jc w:val="both"/>
      </w:pPr>
      <w:r>
        <w:rPr>
          <w:rFonts w:ascii="Times New Roman"/>
          <w:b w:val="false"/>
          <w:i w:val="false"/>
          <w:color w:val="000000"/>
          <w:sz w:val="28"/>
        </w:rPr>
        <w:t xml:space="preserve">
      бұйымдардың бөліктері лекалосын тиімді жаю және жиектеу ережесі, жаюдың техникалық шарттары, текстильдік кінәраттарға жол берілетін орындар, бұйымдардың құрылымы, бұйымдардағы бөліктердің саны, бұйымның түржиыны.  </w:t>
      </w:r>
    </w:p>
    <w:bookmarkEnd w:id="370"/>
    <w:bookmarkStart w:name="z373" w:id="371"/>
    <w:p>
      <w:pPr>
        <w:spacing w:after="0"/>
        <w:ind w:left="0"/>
        <w:jc w:val="both"/>
      </w:pPr>
      <w:r>
        <w:rPr>
          <w:rFonts w:ascii="Times New Roman"/>
          <w:b w:val="false"/>
          <w:i w:val="false"/>
          <w:color w:val="000000"/>
          <w:sz w:val="28"/>
        </w:rPr>
        <w:t xml:space="preserve">
      Параграф 3. Лекало жаюшы, 5-разряд </w:t>
      </w:r>
    </w:p>
    <w:bookmarkEnd w:id="371"/>
    <w:bookmarkStart w:name="z374" w:id="372"/>
    <w:p>
      <w:pPr>
        <w:spacing w:after="0"/>
        <w:ind w:left="0"/>
        <w:jc w:val="both"/>
      </w:pPr>
      <w:r>
        <w:rPr>
          <w:rFonts w:ascii="Times New Roman"/>
          <w:b w:val="false"/>
          <w:i w:val="false"/>
          <w:color w:val="000000"/>
          <w:sz w:val="28"/>
        </w:rPr>
        <w:t xml:space="preserve">
      142. Жұмыс сипаттамасы: </w:t>
      </w:r>
    </w:p>
    <w:bookmarkEnd w:id="372"/>
    <w:bookmarkStart w:name="z375" w:id="373"/>
    <w:p>
      <w:pPr>
        <w:spacing w:after="0"/>
        <w:ind w:left="0"/>
        <w:jc w:val="both"/>
      </w:pPr>
      <w:r>
        <w:rPr>
          <w:rFonts w:ascii="Times New Roman"/>
          <w:b w:val="false"/>
          <w:i w:val="false"/>
          <w:color w:val="000000"/>
          <w:sz w:val="28"/>
        </w:rPr>
        <w:t xml:space="preserve">
      жайманы суреттеме бойынша әр түрлі материалдарға жаю және пальто – костюм және көйлек (сыртқы жейдеден басқа) түржиыны киімдерінің сыртқы бұйымдарының бөліктері лекалосының жиектерін айналдыра орау. Жайманы суреттеме бойынша әр түрлі материалдарға жаю және астар, сыртқы жейде, ішкиім, корсет бұйымдары, бас киім, өндірістік киім бұйымдары мен басқа да бұйымдар бөліктерінің лекалосының жиектерін белгіленген техникалық шарттарға, шектеулер мен материалдарды жұмсау нормаларына сәйкес айналдыра орау. </w:t>
      </w:r>
    </w:p>
    <w:bookmarkEnd w:id="373"/>
    <w:bookmarkStart w:name="z376" w:id="374"/>
    <w:p>
      <w:pPr>
        <w:spacing w:after="0"/>
        <w:ind w:left="0"/>
        <w:jc w:val="both"/>
      </w:pPr>
      <w:r>
        <w:rPr>
          <w:rFonts w:ascii="Times New Roman"/>
          <w:b w:val="false"/>
          <w:i w:val="false"/>
          <w:color w:val="000000"/>
          <w:sz w:val="28"/>
        </w:rPr>
        <w:t xml:space="preserve">
      143. Білуге тиіс: </w:t>
      </w:r>
    </w:p>
    <w:bookmarkEnd w:id="374"/>
    <w:bookmarkStart w:name="z377" w:id="375"/>
    <w:p>
      <w:pPr>
        <w:spacing w:after="0"/>
        <w:ind w:left="0"/>
        <w:jc w:val="both"/>
      </w:pPr>
      <w:r>
        <w:rPr>
          <w:rFonts w:ascii="Times New Roman"/>
          <w:b w:val="false"/>
          <w:i w:val="false"/>
          <w:color w:val="000000"/>
          <w:sz w:val="28"/>
        </w:rPr>
        <w:t xml:space="preserve">
      бұйымдардың бөліктері лекалосын тиімді жаю және жиектеу ережесі, материалдарды жұмсау нормасы, түктің, суреттің бағытын анықтау ережесі, материалдың беті мен суретінің түрін ескере отырып, лекалоны жаю ерекшеліктері. </w:t>
      </w:r>
    </w:p>
    <w:bookmarkEnd w:id="375"/>
    <w:bookmarkStart w:name="z378" w:id="376"/>
    <w:p>
      <w:pPr>
        <w:spacing w:after="0"/>
        <w:ind w:left="0"/>
        <w:jc w:val="both"/>
      </w:pPr>
      <w:r>
        <w:rPr>
          <w:rFonts w:ascii="Times New Roman"/>
          <w:b w:val="false"/>
          <w:i w:val="false"/>
          <w:color w:val="000000"/>
          <w:sz w:val="28"/>
        </w:rPr>
        <w:t xml:space="preserve">
      Параграф 4. Лекало жаюшы, 6-разряд </w:t>
      </w:r>
    </w:p>
    <w:bookmarkEnd w:id="376"/>
    <w:bookmarkStart w:name="z379" w:id="377"/>
    <w:p>
      <w:pPr>
        <w:spacing w:after="0"/>
        <w:ind w:left="0"/>
        <w:jc w:val="both"/>
      </w:pPr>
      <w:r>
        <w:rPr>
          <w:rFonts w:ascii="Times New Roman"/>
          <w:b w:val="false"/>
          <w:i w:val="false"/>
          <w:color w:val="000000"/>
          <w:sz w:val="28"/>
        </w:rPr>
        <w:t xml:space="preserve">
      144. Жұмыс сипаттамасы: </w:t>
      </w:r>
    </w:p>
    <w:bookmarkEnd w:id="377"/>
    <w:bookmarkStart w:name="z380" w:id="378"/>
    <w:p>
      <w:pPr>
        <w:spacing w:after="0"/>
        <w:ind w:left="0"/>
        <w:jc w:val="both"/>
      </w:pPr>
      <w:r>
        <w:rPr>
          <w:rFonts w:ascii="Times New Roman"/>
          <w:b w:val="false"/>
          <w:i w:val="false"/>
          <w:color w:val="000000"/>
          <w:sz w:val="28"/>
        </w:rPr>
        <w:t xml:space="preserve">
      жайманы суреттеме бойынша әр түрлі материалдарға жаю және пальто-костюм және көйлек (сыртқы жейдеден басқа) түржиыны киімдерінің сыртқы бұйымдарының бөліктері лекалосының жиектерін белгіленген техникалық шарттарға, шектеулер мен материалдарды жұмсау нормаларына сәйкес айналдыра орау. </w:t>
      </w:r>
    </w:p>
    <w:bookmarkEnd w:id="378"/>
    <w:bookmarkStart w:name="z381" w:id="379"/>
    <w:p>
      <w:pPr>
        <w:spacing w:after="0"/>
        <w:ind w:left="0"/>
        <w:jc w:val="both"/>
      </w:pPr>
      <w:r>
        <w:rPr>
          <w:rFonts w:ascii="Times New Roman"/>
          <w:b w:val="false"/>
          <w:i w:val="false"/>
          <w:color w:val="000000"/>
          <w:sz w:val="28"/>
        </w:rPr>
        <w:t xml:space="preserve">
      145. Білуге тиіс: </w:t>
      </w:r>
    </w:p>
    <w:bookmarkEnd w:id="379"/>
    <w:bookmarkStart w:name="z382" w:id="380"/>
    <w:p>
      <w:pPr>
        <w:spacing w:after="0"/>
        <w:ind w:left="0"/>
        <w:jc w:val="both"/>
      </w:pPr>
      <w:r>
        <w:rPr>
          <w:rFonts w:ascii="Times New Roman"/>
          <w:b w:val="false"/>
          <w:i w:val="false"/>
          <w:color w:val="000000"/>
          <w:sz w:val="28"/>
        </w:rPr>
        <w:t xml:space="preserve">
      барлық бұйымдардың бөліктері лекалосын тиімді жаю және жиектеу ережесі, лекалоны дұрыс жаймау және жиектерін дұрыс жиектемеуге байланысты туындайтын бұйым ақаулықтарының түрлері, оларды жою және алдын алу тәсілдері. </w:t>
      </w:r>
    </w:p>
    <w:bookmarkEnd w:id="380"/>
    <w:bookmarkStart w:name="z383" w:id="381"/>
    <w:p>
      <w:pPr>
        <w:spacing w:after="0"/>
        <w:ind w:left="0"/>
        <w:jc w:val="both"/>
      </w:pPr>
      <w:r>
        <w:rPr>
          <w:rFonts w:ascii="Times New Roman"/>
          <w:b w:val="false"/>
          <w:i w:val="false"/>
          <w:color w:val="000000"/>
          <w:sz w:val="28"/>
        </w:rPr>
        <w:t xml:space="preserve">
      18. Пішуші </w:t>
      </w:r>
    </w:p>
    <w:bookmarkEnd w:id="381"/>
    <w:bookmarkStart w:name="z384" w:id="382"/>
    <w:p>
      <w:pPr>
        <w:spacing w:after="0"/>
        <w:ind w:left="0"/>
        <w:jc w:val="both"/>
      </w:pPr>
      <w:r>
        <w:rPr>
          <w:rFonts w:ascii="Times New Roman"/>
          <w:b w:val="false"/>
          <w:i w:val="false"/>
          <w:color w:val="000000"/>
          <w:sz w:val="28"/>
        </w:rPr>
        <w:t xml:space="preserve">
      Параграф 1. Пішуші, 2-разряд </w:t>
      </w:r>
    </w:p>
    <w:bookmarkEnd w:id="382"/>
    <w:bookmarkStart w:name="z385" w:id="383"/>
    <w:p>
      <w:pPr>
        <w:spacing w:after="0"/>
        <w:ind w:left="0"/>
        <w:jc w:val="both"/>
      </w:pPr>
      <w:r>
        <w:rPr>
          <w:rFonts w:ascii="Times New Roman"/>
          <w:b w:val="false"/>
          <w:i w:val="false"/>
          <w:color w:val="000000"/>
          <w:sz w:val="28"/>
        </w:rPr>
        <w:t xml:space="preserve">
      146. Жұмыс сипаттамасы: </w:t>
      </w:r>
    </w:p>
    <w:bookmarkEnd w:id="383"/>
    <w:bookmarkStart w:name="z386" w:id="384"/>
    <w:p>
      <w:pPr>
        <w:spacing w:after="0"/>
        <w:ind w:left="0"/>
        <w:jc w:val="both"/>
      </w:pPr>
      <w:r>
        <w:rPr>
          <w:rFonts w:ascii="Times New Roman"/>
          <w:b w:val="false"/>
          <w:i w:val="false"/>
          <w:color w:val="000000"/>
          <w:sz w:val="28"/>
        </w:rPr>
        <w:t xml:space="preserve">
      машинада немесе қолмен таспаның, лентаның, жиектің, шілтердің, резина, шашақ, жиек, орама бөліктеріне, матаны, жалауға, туға, жамылғыға, тура төсек жамылғысы мен пердеге арналған материалды, ас үй және төсек-орын жабдығы, төсемені, орамалды, шарф, кашне, шлемнің астары, қапты жолаққа жиектеу немесе пленкалау, кенептен, миткаль, бөзден, жиһаздың барлық түрлеріне арналған кенептен жасалған дайындамаларды, матаның барлық түрлерін купонға, көркем жазуға арналған мата, текстильді-галантерея өндірісінде перде, тоқыма, тюль және кестеленген жайманы, қиғаштар мен түбіне арналған астарды, маңдайшаларға арналған бөліктерді, картон бұйымдарын, каркастарға арналған болатты пішу. Дөңгелек трикотаж жайманы бөлік бойына кесу. Сөмке, қап, ілмек, әр түрлі бауларға арналған таспаны белгілеп немесе шаблон бойынша кесу, әр түрлі бауларға, жіптерге, таспаның, ленталардың ұштарына балқытылған балауыз жағу, термокескіштерде таспаның, байдың ұштарын, пішуден кейін ленталарды балқыту, парашют өндірісінде паспорт пен бағдарлық парақты қоса отырып, баулар мен таспаны жинақтау. </w:t>
      </w:r>
    </w:p>
    <w:bookmarkEnd w:id="384"/>
    <w:bookmarkStart w:name="z387" w:id="385"/>
    <w:p>
      <w:pPr>
        <w:spacing w:after="0"/>
        <w:ind w:left="0"/>
        <w:jc w:val="both"/>
      </w:pPr>
      <w:r>
        <w:rPr>
          <w:rFonts w:ascii="Times New Roman"/>
          <w:b w:val="false"/>
          <w:i w:val="false"/>
          <w:color w:val="000000"/>
          <w:sz w:val="28"/>
        </w:rPr>
        <w:t xml:space="preserve">
      147. Білуге тиіс: </w:t>
      </w:r>
    </w:p>
    <w:bookmarkEnd w:id="385"/>
    <w:bookmarkStart w:name="z388" w:id="386"/>
    <w:p>
      <w:pPr>
        <w:spacing w:after="0"/>
        <w:ind w:left="0"/>
        <w:jc w:val="both"/>
      </w:pPr>
      <w:r>
        <w:rPr>
          <w:rFonts w:ascii="Times New Roman"/>
          <w:b w:val="false"/>
          <w:i w:val="false"/>
          <w:color w:val="000000"/>
          <w:sz w:val="28"/>
        </w:rPr>
        <w:t xml:space="preserve">
      пішу, балқыту, балауыз жағудың әдіс-тәсілдері, материалдардың түрлері мен қасиеттері, партиядағы бөліктердің саны, шектеулер мен сызбаларды оқудың ережесі, әр түрлі материалдарды пішуге арналған машиналарды, өлшеу құралдары мен құрылғыларды пайдалану ережесі. </w:t>
      </w:r>
    </w:p>
    <w:bookmarkEnd w:id="386"/>
    <w:bookmarkStart w:name="z389" w:id="387"/>
    <w:p>
      <w:pPr>
        <w:spacing w:after="0"/>
        <w:ind w:left="0"/>
        <w:jc w:val="both"/>
      </w:pPr>
      <w:r>
        <w:rPr>
          <w:rFonts w:ascii="Times New Roman"/>
          <w:b w:val="false"/>
          <w:i w:val="false"/>
          <w:color w:val="000000"/>
          <w:sz w:val="28"/>
        </w:rPr>
        <w:t xml:space="preserve">
      Параграф 2. Пішуші, 3-разряд </w:t>
      </w:r>
    </w:p>
    <w:bookmarkEnd w:id="387"/>
    <w:bookmarkStart w:name="z390" w:id="388"/>
    <w:p>
      <w:pPr>
        <w:spacing w:after="0"/>
        <w:ind w:left="0"/>
        <w:jc w:val="both"/>
      </w:pPr>
      <w:r>
        <w:rPr>
          <w:rFonts w:ascii="Times New Roman"/>
          <w:b w:val="false"/>
          <w:i w:val="false"/>
          <w:color w:val="000000"/>
          <w:sz w:val="28"/>
        </w:rPr>
        <w:t xml:space="preserve">
      148. Жұмыс сипаттамасы: </w:t>
      </w:r>
    </w:p>
    <w:bookmarkEnd w:id="388"/>
    <w:bookmarkStart w:name="z391" w:id="389"/>
    <w:p>
      <w:pPr>
        <w:spacing w:after="0"/>
        <w:ind w:left="0"/>
        <w:jc w:val="both"/>
      </w:pPr>
      <w:r>
        <w:rPr>
          <w:rFonts w:ascii="Times New Roman"/>
          <w:b w:val="false"/>
          <w:i w:val="false"/>
          <w:color w:val="000000"/>
          <w:sz w:val="28"/>
        </w:rPr>
        <w:t>
      фигуралық жаймалар мен пердеге, ойыншық өндірісіндегі барлық бұйымдарға арналған материалдарды, мақтаны, ватинді, марляны, жиһаздың барлық түрлеріне арналған бөліктерді дайындау үшін қаптау материалдарын, қиындылардан жасалған трикотаж бұйымдарын, погон, жұлдызшаларды, ілмектерді, түймелерді, қысқыштар мен басқа да ұсақ бөліктерді машинада немесе қолмен пішу. Материалды галстукке, шұлыққа, кенептен, миткаль, бөзден, жиһаздың барлық түрлеріне арналған кенепті кешенді пішу. Парашют өндірісінде ленталы күмбезге, күмбездердің ілмектеріне арналған ленталарды, аспалы сөмкелер тесілген камералардың шілтерін, жалғастырушы буындарды, күшейтпелі белдіктерді, стренгтерді, монтаждау бауларын партия етіп жинақтау және таңбалау, белгілей отырып пішу.</w:t>
      </w:r>
    </w:p>
    <w:bookmarkEnd w:id="389"/>
    <w:bookmarkStart w:name="z392" w:id="390"/>
    <w:p>
      <w:pPr>
        <w:spacing w:after="0"/>
        <w:ind w:left="0"/>
        <w:jc w:val="both"/>
      </w:pPr>
      <w:r>
        <w:rPr>
          <w:rFonts w:ascii="Times New Roman"/>
          <w:b w:val="false"/>
          <w:i w:val="false"/>
          <w:color w:val="000000"/>
          <w:sz w:val="28"/>
        </w:rPr>
        <w:t xml:space="preserve">
      149. Білуге тиіс: </w:t>
      </w:r>
    </w:p>
    <w:bookmarkEnd w:id="390"/>
    <w:bookmarkStart w:name="z393" w:id="391"/>
    <w:p>
      <w:pPr>
        <w:spacing w:after="0"/>
        <w:ind w:left="0"/>
        <w:jc w:val="both"/>
      </w:pPr>
      <w:r>
        <w:rPr>
          <w:rFonts w:ascii="Times New Roman"/>
          <w:b w:val="false"/>
          <w:i w:val="false"/>
          <w:color w:val="000000"/>
          <w:sz w:val="28"/>
        </w:rPr>
        <w:t xml:space="preserve">
      пішудің әдіс-тәсілдері, бұйымдағы бөліктердің саны, бөліктердің мақсаты және олардың пішіні, әр түрлі материалдарды пішуге арналған машиналардың жұмыс қағидаты. </w:t>
      </w:r>
    </w:p>
    <w:bookmarkEnd w:id="391"/>
    <w:bookmarkStart w:name="z394" w:id="392"/>
    <w:p>
      <w:pPr>
        <w:spacing w:after="0"/>
        <w:ind w:left="0"/>
        <w:jc w:val="both"/>
      </w:pPr>
      <w:r>
        <w:rPr>
          <w:rFonts w:ascii="Times New Roman"/>
          <w:b w:val="false"/>
          <w:i w:val="false"/>
          <w:color w:val="000000"/>
          <w:sz w:val="28"/>
        </w:rPr>
        <w:t xml:space="preserve">
      Параграф 3. Пішуші, 4-разряд </w:t>
      </w:r>
    </w:p>
    <w:bookmarkEnd w:id="392"/>
    <w:bookmarkStart w:name="z395" w:id="393"/>
    <w:p>
      <w:pPr>
        <w:spacing w:after="0"/>
        <w:ind w:left="0"/>
        <w:jc w:val="both"/>
      </w:pPr>
      <w:r>
        <w:rPr>
          <w:rFonts w:ascii="Times New Roman"/>
          <w:b w:val="false"/>
          <w:i w:val="false"/>
          <w:color w:val="000000"/>
          <w:sz w:val="28"/>
        </w:rPr>
        <w:t xml:space="preserve">
      150. Жұмыс сипаттамасы: </w:t>
      </w:r>
    </w:p>
    <w:bookmarkEnd w:id="393"/>
    <w:bookmarkStart w:name="z396" w:id="394"/>
    <w:p>
      <w:pPr>
        <w:spacing w:after="0"/>
        <w:ind w:left="0"/>
        <w:jc w:val="both"/>
      </w:pPr>
      <w:r>
        <w:rPr>
          <w:rFonts w:ascii="Times New Roman"/>
          <w:b w:val="false"/>
          <w:i w:val="false"/>
          <w:color w:val="000000"/>
          <w:sz w:val="28"/>
        </w:rPr>
        <w:t xml:space="preserve">
      мақта-мата және зығыр матаны, ішкиімнің, корсет бұйымдарының, астардың, аралық қабаттың, қолғап бұйымдарының, бас киімдердің, балаларға арналған тоқыма бөліктерді, жартылай жүн және пан-жіптен жасалған мақта-мата трикотаж жаймасының қалдықтарын, машинада немесе қолмен пішу. Тоқымасында кінәраттары бар жайманы көрсетілген түржиын бөліктеріне пішу (төсеу, лекалоны жаю, лекалоның жиегін жиектеу, пішу және жинақтау). Мақта-мата трикотаж жаймадан жасалған жартылай тұрақты және купондық бұйымдарды пішу. Жиһаздың барлық түрлеріне арналған материалдарды кешенді пішу. Тартпалы квадрат қалыпты парашютті, клапандарды, ауыспалы сөмкелерді, жұмсақ қаптарды, коуш тыстарын, жалғастырушы буындарды, лекало жиектері немесе лекалолар бойынша жиектеудің фигуралы сызықтары бойынша стренгілерді, лекалоны жайманың жоғарғы қабатына жаю, тік сызықты жіп бойында орналасқан мақта-мата және жібек матадан жасалған бөліктер лекалосының жиегін жиектеу, парашют өндірісінде жаймаға белгі салу. Лекало бойынша тексеру және бұйым бөліктерінің жиегіндегі дәлсіздіктерді кесу. Бөліктерді суретке сәйкес қиыстырып келтіру және кесу. Оң беті мен астардың бөліктерін пішу. Жинақтылығын тексеру. </w:t>
      </w:r>
    </w:p>
    <w:bookmarkEnd w:id="394"/>
    <w:bookmarkStart w:name="z397" w:id="395"/>
    <w:p>
      <w:pPr>
        <w:spacing w:after="0"/>
        <w:ind w:left="0"/>
        <w:jc w:val="both"/>
      </w:pPr>
      <w:r>
        <w:rPr>
          <w:rFonts w:ascii="Times New Roman"/>
          <w:b w:val="false"/>
          <w:i w:val="false"/>
          <w:color w:val="000000"/>
          <w:sz w:val="28"/>
        </w:rPr>
        <w:t xml:space="preserve">
      151. Білуге тиіс: </w:t>
      </w:r>
    </w:p>
    <w:bookmarkEnd w:id="395"/>
    <w:bookmarkStart w:name="z398" w:id="396"/>
    <w:p>
      <w:pPr>
        <w:spacing w:after="0"/>
        <w:ind w:left="0"/>
        <w:jc w:val="both"/>
      </w:pPr>
      <w:r>
        <w:rPr>
          <w:rFonts w:ascii="Times New Roman"/>
          <w:b w:val="false"/>
          <w:i w:val="false"/>
          <w:color w:val="000000"/>
          <w:sz w:val="28"/>
        </w:rPr>
        <w:t xml:space="preserve">
      бөліктерді лекало бойынша пішудің, тексерудің әдіс-тәсілдері және кемшіліктерді кесу, матаның оң бетін, түктің бағытын айқындау ережесі, соңғы нүктелерді салу тәртібі, ақаулықтар мен кінәраттардың себептерін жіктеу, бұйымның конструкциясы, жайманы жаю схемасы, оның ерекшеліктері мен қасиеттері, қолданылатын матаның артикулы мен өлшемдері, лекало мен трафареттер, материалдарды жұмсау нормасы және оларды тиімді пайдалану, материалдардың текстильді кінәраттарын түрлері, қызмет көрсетілетін машиналардың құрылысы, қолданылатын бақылау-өлшеу құралдары мен құрылғыларын пайдалану ережесі мен құрылысы. </w:t>
      </w:r>
    </w:p>
    <w:bookmarkEnd w:id="396"/>
    <w:bookmarkStart w:name="z399" w:id="397"/>
    <w:p>
      <w:pPr>
        <w:spacing w:after="0"/>
        <w:ind w:left="0"/>
        <w:jc w:val="both"/>
      </w:pPr>
      <w:r>
        <w:rPr>
          <w:rFonts w:ascii="Times New Roman"/>
          <w:b w:val="false"/>
          <w:i w:val="false"/>
          <w:color w:val="000000"/>
          <w:sz w:val="28"/>
        </w:rPr>
        <w:t xml:space="preserve">
      Параграф 4. Пішуші, 5-разряд </w:t>
      </w:r>
    </w:p>
    <w:bookmarkEnd w:id="397"/>
    <w:bookmarkStart w:name="z400" w:id="398"/>
    <w:p>
      <w:pPr>
        <w:spacing w:after="0"/>
        <w:ind w:left="0"/>
        <w:jc w:val="both"/>
      </w:pPr>
      <w:r>
        <w:rPr>
          <w:rFonts w:ascii="Times New Roman"/>
          <w:b w:val="false"/>
          <w:i w:val="false"/>
          <w:color w:val="000000"/>
          <w:sz w:val="28"/>
        </w:rPr>
        <w:t xml:space="preserve">
      152. Жұмыс сипаттамасы: </w:t>
      </w:r>
    </w:p>
    <w:bookmarkEnd w:id="398"/>
    <w:bookmarkStart w:name="z401" w:id="399"/>
    <w:p>
      <w:pPr>
        <w:spacing w:after="0"/>
        <w:ind w:left="0"/>
        <w:jc w:val="both"/>
      </w:pPr>
      <w:r>
        <w:rPr>
          <w:rFonts w:ascii="Times New Roman"/>
          <w:b w:val="false"/>
          <w:i w:val="false"/>
          <w:color w:val="000000"/>
          <w:sz w:val="28"/>
        </w:rPr>
        <w:t xml:space="preserve">
      мақта-мата және зығыр матаны, пальто-костюм және көйлек түржиыны киімдерінің бұйымдары үстінің бөліктерінде мақта-мата және тоқыма трикотаж жаймасын машинада немесе қолмен пішу, химиялық талшықтарды қоса отырып, жүн, жібек мата, жібек трикотаж жайма, матаны, резиналанған матаны, үлбірді, үлбір бұйымдарға арналған өңдеу бөліктеріне арналған былғары, ішкиім бөліктеріне, корсет бұйымдарына, астарға, қолғап бұйымдарына, бас киімдерге арналған былғарыны, өндірістік киім және такелаждық өндіріс бұйымдарының бөліктеріне арналған материалдарды машинамен немесе қолмен пішу. Тоқымасында кінәраттары бар жаймаларды көрсетілген түржиын бұйымдарына пішу (төсеу, лекалоны жаю, лекалоның жиегін жиектеу, пішу және жинақтау). Жүн, жібек, мақта-мата, мақта-мата трикотаж жайманы көйлек және көйлек-костюм түржиыны бұйымдарына эксперименталдық, сынақ және авторлық үлгі пішу. Жібек және жүн жаймадан жасалған жартылай тұрақты және купондық бұйымдарды пішу. Парашют күмбездері, күмбез, камера тыстарын, жұмсақ сүзгілерді, қаптарды, портледтерді, лекало жиектерін жиектеу фигуралық сызықтары немесе талшықтардың орналасуына байланыссыз лекалолар бойынша әр түрлі материалдардан жасалған аспалы сөмкелерді пішу, жаю схемасын таңдау, іріктеу, парашют өндірісінде лекало жиектерін жаю және жиегін айналдыра сызу. </w:t>
      </w:r>
    </w:p>
    <w:bookmarkEnd w:id="399"/>
    <w:bookmarkStart w:name="z402" w:id="400"/>
    <w:p>
      <w:pPr>
        <w:spacing w:after="0"/>
        <w:ind w:left="0"/>
        <w:jc w:val="both"/>
      </w:pPr>
      <w:r>
        <w:rPr>
          <w:rFonts w:ascii="Times New Roman"/>
          <w:b w:val="false"/>
          <w:i w:val="false"/>
          <w:color w:val="000000"/>
          <w:sz w:val="28"/>
        </w:rPr>
        <w:t xml:space="preserve">
      153. Білуге тиіс: </w:t>
      </w:r>
    </w:p>
    <w:bookmarkEnd w:id="400"/>
    <w:bookmarkStart w:name="z403" w:id="401"/>
    <w:p>
      <w:pPr>
        <w:spacing w:after="0"/>
        <w:ind w:left="0"/>
        <w:jc w:val="both"/>
      </w:pPr>
      <w:r>
        <w:rPr>
          <w:rFonts w:ascii="Times New Roman"/>
          <w:b w:val="false"/>
          <w:i w:val="false"/>
          <w:color w:val="000000"/>
          <w:sz w:val="28"/>
        </w:rPr>
        <w:t xml:space="preserve">
      тиімді пішудің әдіс-тәсілдері, лекало жаю схемасын таңдау тәсілдері, қолданылатын машиналардың құрылымдық ерекшеліктері. </w:t>
      </w:r>
    </w:p>
    <w:bookmarkEnd w:id="401"/>
    <w:bookmarkStart w:name="z404" w:id="402"/>
    <w:p>
      <w:pPr>
        <w:spacing w:after="0"/>
        <w:ind w:left="0"/>
        <w:jc w:val="both"/>
      </w:pPr>
      <w:r>
        <w:rPr>
          <w:rFonts w:ascii="Times New Roman"/>
          <w:b w:val="false"/>
          <w:i w:val="false"/>
          <w:color w:val="000000"/>
          <w:sz w:val="28"/>
        </w:rPr>
        <w:t xml:space="preserve">
      Параграф 5. Пішуші, 6-разряд </w:t>
      </w:r>
    </w:p>
    <w:bookmarkEnd w:id="402"/>
    <w:bookmarkStart w:name="z405" w:id="403"/>
    <w:p>
      <w:pPr>
        <w:spacing w:after="0"/>
        <w:ind w:left="0"/>
        <w:jc w:val="both"/>
      </w:pPr>
      <w:r>
        <w:rPr>
          <w:rFonts w:ascii="Times New Roman"/>
          <w:b w:val="false"/>
          <w:i w:val="false"/>
          <w:color w:val="000000"/>
          <w:sz w:val="28"/>
        </w:rPr>
        <w:t xml:space="preserve">
      154. Жұмыс сипаттамасы: </w:t>
      </w:r>
    </w:p>
    <w:bookmarkEnd w:id="403"/>
    <w:bookmarkStart w:name="z406" w:id="404"/>
    <w:p>
      <w:pPr>
        <w:spacing w:after="0"/>
        <w:ind w:left="0"/>
        <w:jc w:val="both"/>
      </w:pPr>
      <w:r>
        <w:rPr>
          <w:rFonts w:ascii="Times New Roman"/>
          <w:b w:val="false"/>
          <w:i w:val="false"/>
          <w:color w:val="000000"/>
          <w:sz w:val="28"/>
        </w:rPr>
        <w:t>
      пішу машинасында немесе қолмен пальто-костюм түржиыны киімдерінің бұйымдары үстінің бөліктеріне (мақта-мата және матасынан басқа) пішу. Тоқымасында кінәраттары бар жаймаларды көрсетілген түржиын бұйымдарына пішу (төсеу, лекалоны жаю, лекалоның жиегін жиектеу, пішу және жинақтау). Әр түрлі материалдарды үлгі-эталон бұйымдарының оң бетінің, астарының бөліктеріне, сырт киім мен көйлек түржиынының эксперименталдық, сынақ және авторлық үлгідегі бұйымдарына пішу. Бұйымдарды жалғама материалдарды жинақтау. Парашют жабдықтарының эксперименталдық және сынақ үлгілерін, аспалы сөмкелерді, стренгілер мен парашют өндірісіндегі ерекше мақсаттағы бұйымдарды пішу.</w:t>
      </w:r>
    </w:p>
    <w:bookmarkEnd w:id="404"/>
    <w:bookmarkStart w:name="z407" w:id="405"/>
    <w:p>
      <w:pPr>
        <w:spacing w:after="0"/>
        <w:ind w:left="0"/>
        <w:jc w:val="both"/>
      </w:pPr>
      <w:r>
        <w:rPr>
          <w:rFonts w:ascii="Times New Roman"/>
          <w:b w:val="false"/>
          <w:i w:val="false"/>
          <w:color w:val="000000"/>
          <w:sz w:val="28"/>
        </w:rPr>
        <w:t xml:space="preserve">
      155. Білуге тиіс: </w:t>
      </w:r>
    </w:p>
    <w:bookmarkEnd w:id="405"/>
    <w:bookmarkStart w:name="z408" w:id="406"/>
    <w:p>
      <w:pPr>
        <w:spacing w:after="0"/>
        <w:ind w:left="0"/>
        <w:jc w:val="both"/>
      </w:pPr>
      <w:r>
        <w:rPr>
          <w:rFonts w:ascii="Times New Roman"/>
          <w:b w:val="false"/>
          <w:i w:val="false"/>
          <w:color w:val="000000"/>
          <w:sz w:val="28"/>
        </w:rPr>
        <w:t xml:space="preserve">
      пішудің әдіс-тәсілдері, парашют жабдықтары мен ерекше мақсаттағы бөліктері мен тораптарын, сондай-ақ сынақ және бірегей үлгілерін пішу технологиясының ерекшеліктері, материалдарды пішу ерекшеліктері, пішу машиналарын баптау және реттеу әдістері.  </w:t>
      </w:r>
    </w:p>
    <w:bookmarkEnd w:id="406"/>
    <w:bookmarkStart w:name="z409" w:id="407"/>
    <w:p>
      <w:pPr>
        <w:spacing w:after="0"/>
        <w:ind w:left="0"/>
        <w:jc w:val="both"/>
      </w:pPr>
      <w:r>
        <w:rPr>
          <w:rFonts w:ascii="Times New Roman"/>
          <w:b w:val="false"/>
          <w:i w:val="false"/>
          <w:color w:val="000000"/>
          <w:sz w:val="28"/>
        </w:rPr>
        <w:t xml:space="preserve">
      19. Тігін бұйымдарын ТВЧ құрылғысында дәнекерлеу </w:t>
      </w:r>
    </w:p>
    <w:bookmarkEnd w:id="407"/>
    <w:bookmarkStart w:name="z410" w:id="408"/>
    <w:p>
      <w:pPr>
        <w:spacing w:after="0"/>
        <w:ind w:left="0"/>
        <w:jc w:val="both"/>
      </w:pPr>
      <w:r>
        <w:rPr>
          <w:rFonts w:ascii="Times New Roman"/>
          <w:b w:val="false"/>
          <w:i w:val="false"/>
          <w:color w:val="000000"/>
          <w:sz w:val="28"/>
        </w:rPr>
        <w:t xml:space="preserve">
      Параграф 1. Тігін бұйымдарын ТВЧ құрылғысында дәнекерлеу, 3-разряд </w:t>
      </w:r>
    </w:p>
    <w:bookmarkEnd w:id="408"/>
    <w:bookmarkStart w:name="z411" w:id="409"/>
    <w:p>
      <w:pPr>
        <w:spacing w:after="0"/>
        <w:ind w:left="0"/>
        <w:jc w:val="both"/>
      </w:pPr>
      <w:r>
        <w:rPr>
          <w:rFonts w:ascii="Times New Roman"/>
          <w:b w:val="false"/>
          <w:i w:val="false"/>
          <w:color w:val="000000"/>
          <w:sz w:val="28"/>
        </w:rPr>
        <w:t xml:space="preserve">
      156. Жұмыс сипаттамасы: </w:t>
      </w:r>
    </w:p>
    <w:bookmarkEnd w:id="409"/>
    <w:bookmarkStart w:name="z412" w:id="410"/>
    <w:p>
      <w:pPr>
        <w:spacing w:after="0"/>
        <w:ind w:left="0"/>
        <w:jc w:val="both"/>
      </w:pPr>
      <w:r>
        <w:rPr>
          <w:rFonts w:ascii="Times New Roman"/>
          <w:b w:val="false"/>
          <w:i w:val="false"/>
          <w:color w:val="000000"/>
          <w:sz w:val="28"/>
        </w:rPr>
        <w:t>
      белгіленген технологиялық талаптарға сәйкес шаблон-электродтарды пайдалана отырып, жоғары жиілікті пісіру құрылғыларында термопластикалық материалдардан жасалған бұйымдардың бөліктері мен тораптарын біріктіру жөніндегі операцияларды орындау. Дәнекерлеу режимін айқындау. Электрод орнату.</w:t>
      </w:r>
    </w:p>
    <w:bookmarkEnd w:id="410"/>
    <w:bookmarkStart w:name="z413" w:id="411"/>
    <w:p>
      <w:pPr>
        <w:spacing w:after="0"/>
        <w:ind w:left="0"/>
        <w:jc w:val="both"/>
      </w:pPr>
      <w:r>
        <w:rPr>
          <w:rFonts w:ascii="Times New Roman"/>
          <w:b w:val="false"/>
          <w:i w:val="false"/>
          <w:color w:val="000000"/>
          <w:sz w:val="28"/>
        </w:rPr>
        <w:t xml:space="preserve">
      157. Білуге тиіс: </w:t>
      </w:r>
    </w:p>
    <w:bookmarkEnd w:id="411"/>
    <w:bookmarkStart w:name="z414" w:id="412"/>
    <w:p>
      <w:pPr>
        <w:spacing w:after="0"/>
        <w:ind w:left="0"/>
        <w:jc w:val="both"/>
      </w:pPr>
      <w:r>
        <w:rPr>
          <w:rFonts w:ascii="Times New Roman"/>
          <w:b w:val="false"/>
          <w:i w:val="false"/>
          <w:color w:val="000000"/>
          <w:sz w:val="28"/>
        </w:rPr>
        <w:t xml:space="preserve">
      бөліктер мен бұйымдарды біріктірудің әдіс-тәсілдері, дәнекерлеу режимі, шаблон-электродтардың қалыбы, шаблон-электродтарды орнату ережесі, қолданылатын материалдардың қасиеттері, қызмет көрсетілетін құрылғылардың жұмыс қағидаты. </w:t>
      </w:r>
    </w:p>
    <w:bookmarkEnd w:id="412"/>
    <w:bookmarkStart w:name="z415" w:id="413"/>
    <w:p>
      <w:pPr>
        <w:spacing w:after="0"/>
        <w:ind w:left="0"/>
        <w:jc w:val="both"/>
      </w:pPr>
      <w:r>
        <w:rPr>
          <w:rFonts w:ascii="Times New Roman"/>
          <w:b w:val="false"/>
          <w:i w:val="false"/>
          <w:color w:val="000000"/>
          <w:sz w:val="28"/>
        </w:rPr>
        <w:t xml:space="preserve">
      Параграф 2. Тігін бұйымдарын ТВЧ құрылғысында дәнекерлеу, 4-разряд </w:t>
      </w:r>
    </w:p>
    <w:bookmarkEnd w:id="413"/>
    <w:bookmarkStart w:name="z416" w:id="414"/>
    <w:p>
      <w:pPr>
        <w:spacing w:after="0"/>
        <w:ind w:left="0"/>
        <w:jc w:val="both"/>
      </w:pPr>
      <w:r>
        <w:rPr>
          <w:rFonts w:ascii="Times New Roman"/>
          <w:b w:val="false"/>
          <w:i w:val="false"/>
          <w:color w:val="000000"/>
          <w:sz w:val="28"/>
        </w:rPr>
        <w:t xml:space="preserve">
      158. Жұмыс сипаттамасы: </w:t>
      </w:r>
    </w:p>
    <w:bookmarkEnd w:id="414"/>
    <w:bookmarkStart w:name="z417" w:id="415"/>
    <w:p>
      <w:pPr>
        <w:spacing w:after="0"/>
        <w:ind w:left="0"/>
        <w:jc w:val="both"/>
      </w:pPr>
      <w:r>
        <w:rPr>
          <w:rFonts w:ascii="Times New Roman"/>
          <w:b w:val="false"/>
          <w:i w:val="false"/>
          <w:color w:val="000000"/>
          <w:sz w:val="28"/>
        </w:rPr>
        <w:t xml:space="preserve">
      бұйымның өңірін, жағасын, ілмектерін өңдеу операцияларын орындау, жеңді ашық жең ойындысымен және жағаны белгіленген технологиялық талаптарға сәйкес шаблон-электродтарды пайдалана отырып, жоғары жиілікті пісіру құрылғыларында термопластикалық материалдардан жасалған бұйымдардың біріктіру жөніндегі операцияларды орындау. </w:t>
      </w:r>
    </w:p>
    <w:bookmarkEnd w:id="415"/>
    <w:bookmarkStart w:name="z418" w:id="416"/>
    <w:p>
      <w:pPr>
        <w:spacing w:after="0"/>
        <w:ind w:left="0"/>
        <w:jc w:val="both"/>
      </w:pPr>
      <w:r>
        <w:rPr>
          <w:rFonts w:ascii="Times New Roman"/>
          <w:b w:val="false"/>
          <w:i w:val="false"/>
          <w:color w:val="000000"/>
          <w:sz w:val="28"/>
        </w:rPr>
        <w:t>
      159. Білуге тиіс:</w:t>
      </w:r>
    </w:p>
    <w:bookmarkEnd w:id="416"/>
    <w:bookmarkStart w:name="z419" w:id="417"/>
    <w:p>
      <w:pPr>
        <w:spacing w:after="0"/>
        <w:ind w:left="0"/>
        <w:jc w:val="both"/>
      </w:pPr>
      <w:r>
        <w:rPr>
          <w:rFonts w:ascii="Times New Roman"/>
          <w:b w:val="false"/>
          <w:i w:val="false"/>
          <w:color w:val="000000"/>
          <w:sz w:val="28"/>
        </w:rPr>
        <w:t xml:space="preserve">
      көрсетілген операцияларды ТВЧ құрылғыларында орындаудың әдіс-тәсілдері, ТВЧ құрылғысының қуатын, дәнекерлеу уақыты мен басқа да параметрлерін реттеу, тігін бұйымдарын жасау технологиясы, қызмет көрсетілетін жабдықтардың құрылысы. </w:t>
      </w:r>
    </w:p>
    <w:bookmarkEnd w:id="417"/>
    <w:bookmarkStart w:name="z420" w:id="418"/>
    <w:p>
      <w:pPr>
        <w:spacing w:after="0"/>
        <w:ind w:left="0"/>
        <w:jc w:val="both"/>
      </w:pPr>
      <w:r>
        <w:rPr>
          <w:rFonts w:ascii="Times New Roman"/>
          <w:b w:val="false"/>
          <w:i w:val="false"/>
          <w:color w:val="000000"/>
          <w:sz w:val="28"/>
        </w:rPr>
        <w:t xml:space="preserve">
      Параграф 3. Тігін бұйымдарын ТВЧ құрылғысында дәнекерлеу, 5-разряд </w:t>
      </w:r>
    </w:p>
    <w:bookmarkEnd w:id="418"/>
    <w:bookmarkStart w:name="z421" w:id="419"/>
    <w:p>
      <w:pPr>
        <w:spacing w:after="0"/>
        <w:ind w:left="0"/>
        <w:jc w:val="both"/>
      </w:pPr>
      <w:r>
        <w:rPr>
          <w:rFonts w:ascii="Times New Roman"/>
          <w:b w:val="false"/>
          <w:i w:val="false"/>
          <w:color w:val="000000"/>
          <w:sz w:val="28"/>
        </w:rPr>
        <w:t xml:space="preserve">
      160. Жұмыс сипаттамасы: </w:t>
      </w:r>
    </w:p>
    <w:bookmarkEnd w:id="419"/>
    <w:bookmarkStart w:name="z422" w:id="420"/>
    <w:p>
      <w:pPr>
        <w:spacing w:after="0"/>
        <w:ind w:left="0"/>
        <w:jc w:val="both"/>
      </w:pPr>
      <w:r>
        <w:rPr>
          <w:rFonts w:ascii="Times New Roman"/>
          <w:b w:val="false"/>
          <w:i w:val="false"/>
          <w:color w:val="000000"/>
          <w:sz w:val="28"/>
        </w:rPr>
        <w:t xml:space="preserve">
      жеңді жабық жең ойындысымен және белгіленген технологиялық талаптарға сәйкес шаблон-электродтарды пайдалана отырып, жоғары жиілікті пісіру құрылғыларында термопластикалық материалдардан жасалған бұйымдардың біріктіру жөніндегі операцияларды орындау. </w:t>
      </w:r>
    </w:p>
    <w:bookmarkEnd w:id="420"/>
    <w:bookmarkStart w:name="z423" w:id="421"/>
    <w:p>
      <w:pPr>
        <w:spacing w:after="0"/>
        <w:ind w:left="0"/>
        <w:jc w:val="both"/>
      </w:pPr>
      <w:r>
        <w:rPr>
          <w:rFonts w:ascii="Times New Roman"/>
          <w:b w:val="false"/>
          <w:i w:val="false"/>
          <w:color w:val="000000"/>
          <w:sz w:val="28"/>
        </w:rPr>
        <w:t xml:space="preserve">
      161. Білуге тиіс: </w:t>
      </w:r>
    </w:p>
    <w:bookmarkEnd w:id="421"/>
    <w:bookmarkStart w:name="z424" w:id="422"/>
    <w:p>
      <w:pPr>
        <w:spacing w:after="0"/>
        <w:ind w:left="0"/>
        <w:jc w:val="both"/>
      </w:pPr>
      <w:r>
        <w:rPr>
          <w:rFonts w:ascii="Times New Roman"/>
          <w:b w:val="false"/>
          <w:i w:val="false"/>
          <w:color w:val="000000"/>
          <w:sz w:val="28"/>
        </w:rPr>
        <w:t xml:space="preserve">
      көрсетілген операцияларды орындаудың әдіс-тәсілдері, тігін бұйымдарының түржиыны, операцияларды орындаудың жүйелігі, ТВЧ құрылғыларының құрылымдық ерекшеліктері.  </w:t>
      </w:r>
    </w:p>
    <w:bookmarkEnd w:id="422"/>
    <w:bookmarkStart w:name="z425" w:id="423"/>
    <w:p>
      <w:pPr>
        <w:spacing w:after="0"/>
        <w:ind w:left="0"/>
        <w:jc w:val="both"/>
      </w:pPr>
      <w:r>
        <w:rPr>
          <w:rFonts w:ascii="Times New Roman"/>
          <w:b w:val="false"/>
          <w:i w:val="false"/>
          <w:color w:val="000000"/>
          <w:sz w:val="28"/>
        </w:rPr>
        <w:t xml:space="preserve">
      20. Тігін бұйымдарын термоөңдеуші </w:t>
      </w:r>
    </w:p>
    <w:bookmarkEnd w:id="423"/>
    <w:bookmarkStart w:name="z426" w:id="424"/>
    <w:p>
      <w:pPr>
        <w:spacing w:after="0"/>
        <w:ind w:left="0"/>
        <w:jc w:val="both"/>
      </w:pPr>
      <w:r>
        <w:rPr>
          <w:rFonts w:ascii="Times New Roman"/>
          <w:b w:val="false"/>
          <w:i w:val="false"/>
          <w:color w:val="000000"/>
          <w:sz w:val="28"/>
        </w:rPr>
        <w:t xml:space="preserve">
      Параграф 1. Тігін бұйымдарын термоөңдеуші, 1-разряд </w:t>
      </w:r>
    </w:p>
    <w:bookmarkEnd w:id="424"/>
    <w:bookmarkStart w:name="z427" w:id="425"/>
    <w:p>
      <w:pPr>
        <w:spacing w:after="0"/>
        <w:ind w:left="0"/>
        <w:jc w:val="both"/>
      </w:pPr>
      <w:r>
        <w:rPr>
          <w:rFonts w:ascii="Times New Roman"/>
          <w:b w:val="false"/>
          <w:i w:val="false"/>
          <w:color w:val="000000"/>
          <w:sz w:val="28"/>
        </w:rPr>
        <w:t xml:space="preserve">
      162. Жұмыс сипаттамасы: </w:t>
      </w:r>
    </w:p>
    <w:bookmarkEnd w:id="425"/>
    <w:bookmarkStart w:name="z428" w:id="426"/>
    <w:p>
      <w:pPr>
        <w:spacing w:after="0"/>
        <w:ind w:left="0"/>
        <w:jc w:val="both"/>
      </w:pPr>
      <w:r>
        <w:rPr>
          <w:rFonts w:ascii="Times New Roman"/>
          <w:b w:val="false"/>
          <w:i w:val="false"/>
          <w:color w:val="000000"/>
          <w:sz w:val="28"/>
        </w:rPr>
        <w:t>
      әр түрлі жабдықтарда ас үй және төсек орын жаймаларын, ойыншық өндірісіндегі жаймалардың барлық түрлерін, орамалдарды, тағы басқа осы сияқты бұйымдарды, бүкпе, жиырылыс, қыртыстарды тегістеу үшін бөліктердің материалдары мен пішімін ылғалды-жылумен өңдеу. Үтіктеу жабдығын қыздыру дәрежесін реттеу. Материалдың қасиетіне байланысты ылғалдандыру.</w:t>
      </w:r>
    </w:p>
    <w:bookmarkEnd w:id="426"/>
    <w:bookmarkStart w:name="z429" w:id="427"/>
    <w:p>
      <w:pPr>
        <w:spacing w:after="0"/>
        <w:ind w:left="0"/>
        <w:jc w:val="both"/>
      </w:pPr>
      <w:r>
        <w:rPr>
          <w:rFonts w:ascii="Times New Roman"/>
          <w:b w:val="false"/>
          <w:i w:val="false"/>
          <w:color w:val="000000"/>
          <w:sz w:val="28"/>
        </w:rPr>
        <w:t xml:space="preserve">
      163. Білуге тиіс: </w:t>
      </w:r>
    </w:p>
    <w:bookmarkEnd w:id="427"/>
    <w:bookmarkStart w:name="z430" w:id="428"/>
    <w:p>
      <w:pPr>
        <w:spacing w:after="0"/>
        <w:ind w:left="0"/>
        <w:jc w:val="both"/>
      </w:pPr>
      <w:r>
        <w:rPr>
          <w:rFonts w:ascii="Times New Roman"/>
          <w:b w:val="false"/>
          <w:i w:val="false"/>
          <w:color w:val="000000"/>
          <w:sz w:val="28"/>
        </w:rPr>
        <w:t xml:space="preserve">
      көрсетілген түржиын бұйымдарын ылғалды-жылумен өңдеудің әдіс-тәсілдері, температуралық режим, температураны реттеу тәсілдері, көрсетілген түржиындағы тігін бұйымдарын ылғалды-жылумен өңдеуде қолданылатын жабдықтардың түрлері.  </w:t>
      </w:r>
    </w:p>
    <w:bookmarkEnd w:id="428"/>
    <w:bookmarkStart w:name="z431" w:id="429"/>
    <w:p>
      <w:pPr>
        <w:spacing w:after="0"/>
        <w:ind w:left="0"/>
        <w:jc w:val="both"/>
      </w:pPr>
      <w:r>
        <w:rPr>
          <w:rFonts w:ascii="Times New Roman"/>
          <w:b w:val="false"/>
          <w:i w:val="false"/>
          <w:color w:val="000000"/>
          <w:sz w:val="28"/>
        </w:rPr>
        <w:t xml:space="preserve">
      Параграф 2. Тігін бұйымдарын термоөңдеуші, 2-разряд </w:t>
      </w:r>
    </w:p>
    <w:bookmarkEnd w:id="429"/>
    <w:bookmarkStart w:name="z432" w:id="430"/>
    <w:p>
      <w:pPr>
        <w:spacing w:after="0"/>
        <w:ind w:left="0"/>
        <w:jc w:val="both"/>
      </w:pPr>
      <w:r>
        <w:rPr>
          <w:rFonts w:ascii="Times New Roman"/>
          <w:b w:val="false"/>
          <w:i w:val="false"/>
          <w:color w:val="000000"/>
          <w:sz w:val="28"/>
        </w:rPr>
        <w:t xml:space="preserve">
      164. Жұмыс сипаттамасы: </w:t>
      </w:r>
    </w:p>
    <w:bookmarkEnd w:id="430"/>
    <w:bookmarkStart w:name="z433" w:id="431"/>
    <w:p>
      <w:pPr>
        <w:spacing w:after="0"/>
        <w:ind w:left="0"/>
        <w:jc w:val="both"/>
      </w:pPr>
      <w:r>
        <w:rPr>
          <w:rFonts w:ascii="Times New Roman"/>
          <w:b w:val="false"/>
          <w:i w:val="false"/>
          <w:color w:val="000000"/>
          <w:sz w:val="28"/>
        </w:rPr>
        <w:t xml:space="preserve">
      әр түрлі жабдықтарда фасонды төсек орын жаймаларын, дайын бас киімдерді, трикотаж және текстильді-галантереялық өндірісте әр түрлі жеке бұйымдарды, ойыншық өндірісіндегі бөліктер мен дайын бұйымдарды, жалғаулар қиыстыру жіктерін, жиегін түзетпей-ақ, бұйымның шағын бөліктерін, бұйымның сыртқы қабатымен қосылмаған астарын ылғалды-жылумен өңдеу. Материалдарды әшекейлеу. Үлбір және иық жапсырмаларын бекіте отырып, өңірдің астарын желіммен қосу. Барқыттан жасалған бас киімнің бөліктерін сөгу. </w:t>
      </w:r>
    </w:p>
    <w:bookmarkEnd w:id="431"/>
    <w:bookmarkStart w:name="z434" w:id="432"/>
    <w:p>
      <w:pPr>
        <w:spacing w:after="0"/>
        <w:ind w:left="0"/>
        <w:jc w:val="both"/>
      </w:pPr>
      <w:r>
        <w:rPr>
          <w:rFonts w:ascii="Times New Roman"/>
          <w:b w:val="false"/>
          <w:i w:val="false"/>
          <w:color w:val="000000"/>
          <w:sz w:val="28"/>
        </w:rPr>
        <w:t xml:space="preserve">
      165. Білуге тиіс: </w:t>
      </w:r>
    </w:p>
    <w:bookmarkEnd w:id="432"/>
    <w:bookmarkStart w:name="z435" w:id="433"/>
    <w:p>
      <w:pPr>
        <w:spacing w:after="0"/>
        <w:ind w:left="0"/>
        <w:jc w:val="both"/>
      </w:pPr>
      <w:r>
        <w:rPr>
          <w:rFonts w:ascii="Times New Roman"/>
          <w:b w:val="false"/>
          <w:i w:val="false"/>
          <w:color w:val="000000"/>
          <w:sz w:val="28"/>
        </w:rPr>
        <w:t xml:space="preserve">
      көрсетілген түржиын бұйымдарын ылғалды-жылумен өңдеудің әдіс-тәсілдері, қолданылатын материалдардың түрлері мен қасиеттері, көрсетілген түржиындағы тігін бұйымдарын ылғалды-жылумен өңдеуде қолданылатын жабдықтардың түрлері мен қасиеттері.  </w:t>
      </w:r>
    </w:p>
    <w:bookmarkEnd w:id="433"/>
    <w:bookmarkStart w:name="z436" w:id="434"/>
    <w:p>
      <w:pPr>
        <w:spacing w:after="0"/>
        <w:ind w:left="0"/>
        <w:jc w:val="both"/>
      </w:pPr>
      <w:r>
        <w:rPr>
          <w:rFonts w:ascii="Times New Roman"/>
          <w:b w:val="false"/>
          <w:i w:val="false"/>
          <w:color w:val="000000"/>
          <w:sz w:val="28"/>
        </w:rPr>
        <w:t xml:space="preserve">
      Параграф 3. Тігін бұйымдарын термоөңдеуші, 3-разряд </w:t>
      </w:r>
    </w:p>
    <w:bookmarkEnd w:id="434"/>
    <w:bookmarkStart w:name="z437" w:id="435"/>
    <w:p>
      <w:pPr>
        <w:spacing w:after="0"/>
        <w:ind w:left="0"/>
        <w:jc w:val="both"/>
      </w:pPr>
      <w:r>
        <w:rPr>
          <w:rFonts w:ascii="Times New Roman"/>
          <w:b w:val="false"/>
          <w:i w:val="false"/>
          <w:color w:val="000000"/>
          <w:sz w:val="28"/>
        </w:rPr>
        <w:t xml:space="preserve">
      166. Жұмыс сипаттамасы: </w:t>
      </w:r>
    </w:p>
    <w:bookmarkEnd w:id="435"/>
    <w:bookmarkStart w:name="z438" w:id="436"/>
    <w:p>
      <w:pPr>
        <w:spacing w:after="0"/>
        <w:ind w:left="0"/>
        <w:jc w:val="both"/>
      </w:pPr>
      <w:r>
        <w:rPr>
          <w:rFonts w:ascii="Times New Roman"/>
          <w:b w:val="false"/>
          <w:i w:val="false"/>
          <w:color w:val="000000"/>
          <w:sz w:val="28"/>
        </w:rPr>
        <w:t xml:space="preserve">
      Әр түрлі жабдықтарда ішкиімнің, өндірістік киім бұйымдарының, трикотаждан жасалған сыртқы киімдердің дайын өнімдерін, галстуктерді, алжапқыштарды, бас киімдерді, корсет бұйымдарын, шалбардың алдыңғы бөлігін, бөліктер мен бұйымдардың жіктерін, жасанды үлбір астарды, ашық ойындыны, үстіңгі иық жапсырмаларын, астарды бұйымның сыртқы қабатымен, қосылатын жылы астармен қоса отырып, үлбір өндірісінде бұйымның тысын астармен қоса отырып ылғалды-жылумен өңдеу. Сыртқы тыстың бөліктерін желімделген төсемелерге, жиекке, аппликацияларды бөліктерге, бұйымдарға жабыстыру, көйлек түржиыны бұйымдарын булау. Әр түрлі материалдардан жасалған қалпақ-панамаларды, береттерді, жокейка, тақияларды, капорларды, пилоткаларды, шлемдерді, малақайларды (құлақшындардан басқа) булау, түзету, кептіру. Мауыты және былғары қалпақтарды, носки, унтыларды керіп түзету. Биялай, қолғаптарды түзету. Бас киім, погон өндірісінде жасанды былғарыдан жасалған бөліктерді престеу. </w:t>
      </w:r>
    </w:p>
    <w:bookmarkEnd w:id="436"/>
    <w:bookmarkStart w:name="z439" w:id="437"/>
    <w:p>
      <w:pPr>
        <w:spacing w:after="0"/>
        <w:ind w:left="0"/>
        <w:jc w:val="both"/>
      </w:pPr>
      <w:r>
        <w:rPr>
          <w:rFonts w:ascii="Times New Roman"/>
          <w:b w:val="false"/>
          <w:i w:val="false"/>
          <w:color w:val="000000"/>
          <w:sz w:val="28"/>
        </w:rPr>
        <w:t xml:space="preserve">
      167. Білуге тиіс: </w:t>
      </w:r>
    </w:p>
    <w:bookmarkEnd w:id="437"/>
    <w:bookmarkStart w:name="z440" w:id="438"/>
    <w:p>
      <w:pPr>
        <w:spacing w:after="0"/>
        <w:ind w:left="0"/>
        <w:jc w:val="both"/>
      </w:pPr>
      <w:r>
        <w:rPr>
          <w:rFonts w:ascii="Times New Roman"/>
          <w:b w:val="false"/>
          <w:i w:val="false"/>
          <w:color w:val="000000"/>
          <w:sz w:val="28"/>
        </w:rPr>
        <w:t xml:space="preserve">
      көрсетілген түржиындағы бөліктер мен бұйымдарды ылғалды-жылумен өңдеудің, булаудың, түзетудің әдіс-тәсілдері, тігін бұйымдарын жасау технологиясы, көрсетілген түржиындағы бұйымдарды ылғалды-жылумен өңдеу үшін қолданылатын жабдықтардың түрлері, қолданылатын жабдықтар жұмысындағы шағын кемшіліктерді жою тәсілдері.  </w:t>
      </w:r>
    </w:p>
    <w:bookmarkEnd w:id="438"/>
    <w:bookmarkStart w:name="z441" w:id="439"/>
    <w:p>
      <w:pPr>
        <w:spacing w:after="0"/>
        <w:ind w:left="0"/>
        <w:jc w:val="both"/>
      </w:pPr>
      <w:r>
        <w:rPr>
          <w:rFonts w:ascii="Times New Roman"/>
          <w:b w:val="false"/>
          <w:i w:val="false"/>
          <w:color w:val="000000"/>
          <w:sz w:val="28"/>
        </w:rPr>
        <w:t xml:space="preserve">
      Параграф 4. Тігін бұйымдарын термоөңдеуші, 4-разряд </w:t>
      </w:r>
    </w:p>
    <w:bookmarkEnd w:id="439"/>
    <w:bookmarkStart w:name="z442" w:id="440"/>
    <w:p>
      <w:pPr>
        <w:spacing w:after="0"/>
        <w:ind w:left="0"/>
        <w:jc w:val="both"/>
      </w:pPr>
      <w:r>
        <w:rPr>
          <w:rFonts w:ascii="Times New Roman"/>
          <w:b w:val="false"/>
          <w:i w:val="false"/>
          <w:color w:val="000000"/>
          <w:sz w:val="28"/>
        </w:rPr>
        <w:t xml:space="preserve">
      168. Жұмыс сипаттамасы: </w:t>
      </w:r>
    </w:p>
    <w:bookmarkEnd w:id="440"/>
    <w:bookmarkStart w:name="z443" w:id="441"/>
    <w:p>
      <w:pPr>
        <w:spacing w:after="0"/>
        <w:ind w:left="0"/>
        <w:jc w:val="both"/>
      </w:pPr>
      <w:r>
        <w:rPr>
          <w:rFonts w:ascii="Times New Roman"/>
          <w:b w:val="false"/>
          <w:i w:val="false"/>
          <w:color w:val="000000"/>
          <w:sz w:val="28"/>
        </w:rPr>
        <w:t>
      әр түрлі жабдықтарда дайын бұйымдарды: бекеш, бушлат, жилет, комбинезон, қысқа комбинезон, форма көйлек, шалбар, көйлек түржиыны киімдерінің бұйымдары, трикотаж көйлек, пальто-костюм түржиыны сыртқы бұйымдарын және басқаларды, мойын, қарама-қарсы матадан жасалған жаға, қайырма, погон, пат, белдіктерді, өңірді, шлица, ойынды, жабық қайырма жеңді, бұйымның етегін, шалбардың артқы бөлігін ылғалды-жылумен өңдеу. Қарама-қарсы матадан жасалған жаға, қайырма, погон, пат, белдіктерді бұйымның жиегіне қосу. Үлбір, жүн, жібек, барқыт, табиғи және жасанды таспадан жасалған бас киімдерді булау, түзету, кептіру, пальто-костюм түржиынының дайын бұйымдарын және көйлек түржиынының барқыттан жасалған бұйымдарын булау.</w:t>
      </w:r>
    </w:p>
    <w:bookmarkEnd w:id="441"/>
    <w:bookmarkStart w:name="z444" w:id="442"/>
    <w:p>
      <w:pPr>
        <w:spacing w:after="0"/>
        <w:ind w:left="0"/>
        <w:jc w:val="both"/>
      </w:pPr>
      <w:r>
        <w:rPr>
          <w:rFonts w:ascii="Times New Roman"/>
          <w:b w:val="false"/>
          <w:i w:val="false"/>
          <w:color w:val="000000"/>
          <w:sz w:val="28"/>
        </w:rPr>
        <w:t xml:space="preserve">
      169. Білуге тиіс: </w:t>
      </w:r>
    </w:p>
    <w:bookmarkEnd w:id="442"/>
    <w:bookmarkStart w:name="z445" w:id="443"/>
    <w:p>
      <w:pPr>
        <w:spacing w:after="0"/>
        <w:ind w:left="0"/>
        <w:jc w:val="both"/>
      </w:pPr>
      <w:r>
        <w:rPr>
          <w:rFonts w:ascii="Times New Roman"/>
          <w:b w:val="false"/>
          <w:i w:val="false"/>
          <w:color w:val="000000"/>
          <w:sz w:val="28"/>
        </w:rPr>
        <w:t xml:space="preserve">
      көрсетілген түржиындағы бұйымдарды ылғалды-жылумен өңдеудің, түзетудің, кептірудің әдіс-тәсілдері, тігін бұйымдарының түржиыны, операцияларды орындау жүйелілігі, көрсетілген түржиындағы тігін бұйымдарын ылғалды-жылумен өңдеу кезінде қолданылатын жабдықтардың түрлері. </w:t>
      </w:r>
    </w:p>
    <w:bookmarkEnd w:id="443"/>
    <w:bookmarkStart w:name="z446" w:id="444"/>
    <w:p>
      <w:pPr>
        <w:spacing w:after="0"/>
        <w:ind w:left="0"/>
        <w:jc w:val="both"/>
      </w:pPr>
      <w:r>
        <w:rPr>
          <w:rFonts w:ascii="Times New Roman"/>
          <w:b w:val="false"/>
          <w:i w:val="false"/>
          <w:color w:val="000000"/>
          <w:sz w:val="28"/>
        </w:rPr>
        <w:t xml:space="preserve">
      Параграф 5. Тігін бұйымдарын термоөңдеуші, 5-разряд </w:t>
      </w:r>
    </w:p>
    <w:bookmarkEnd w:id="444"/>
    <w:bookmarkStart w:name="z447" w:id="445"/>
    <w:p>
      <w:pPr>
        <w:spacing w:after="0"/>
        <w:ind w:left="0"/>
        <w:jc w:val="both"/>
      </w:pPr>
      <w:r>
        <w:rPr>
          <w:rFonts w:ascii="Times New Roman"/>
          <w:b w:val="false"/>
          <w:i w:val="false"/>
          <w:color w:val="000000"/>
          <w:sz w:val="28"/>
        </w:rPr>
        <w:t xml:space="preserve">
      170. Жұмыс сипаттамасы: </w:t>
      </w:r>
    </w:p>
    <w:bookmarkEnd w:id="445"/>
    <w:bookmarkStart w:name="z448" w:id="446"/>
    <w:p>
      <w:pPr>
        <w:spacing w:after="0"/>
        <w:ind w:left="0"/>
        <w:jc w:val="both"/>
      </w:pPr>
      <w:r>
        <w:rPr>
          <w:rFonts w:ascii="Times New Roman"/>
          <w:b w:val="false"/>
          <w:i w:val="false"/>
          <w:color w:val="000000"/>
          <w:sz w:val="28"/>
        </w:rPr>
        <w:t>
      әр түрлі жабдықтарда дайын бұйымдарды: пальто, шинель, сыртқы үлбір киімдерді, плащтарды, куртка, пиджак, фрак, визитка, мундир, китель, астарлы және жылыланған жакеттерді ылғалды-жылумен өңдеу. Бюстгалтерлердің көкірекшелерін қалыптау. Қалпақ, фуражка, әр түрлі материалдардан жасалған малақайларды булау, түзету, кептіру.</w:t>
      </w:r>
    </w:p>
    <w:bookmarkEnd w:id="446"/>
    <w:bookmarkStart w:name="z449" w:id="447"/>
    <w:p>
      <w:pPr>
        <w:spacing w:after="0"/>
        <w:ind w:left="0"/>
        <w:jc w:val="both"/>
      </w:pPr>
      <w:r>
        <w:rPr>
          <w:rFonts w:ascii="Times New Roman"/>
          <w:b w:val="false"/>
          <w:i w:val="false"/>
          <w:color w:val="000000"/>
          <w:sz w:val="28"/>
        </w:rPr>
        <w:t xml:space="preserve">
      171. Білуге тиіс: </w:t>
      </w:r>
    </w:p>
    <w:bookmarkEnd w:id="447"/>
    <w:bookmarkStart w:name="z450" w:id="448"/>
    <w:p>
      <w:pPr>
        <w:spacing w:after="0"/>
        <w:ind w:left="0"/>
        <w:jc w:val="both"/>
      </w:pPr>
      <w:r>
        <w:rPr>
          <w:rFonts w:ascii="Times New Roman"/>
          <w:b w:val="false"/>
          <w:i w:val="false"/>
          <w:color w:val="000000"/>
          <w:sz w:val="28"/>
        </w:rPr>
        <w:t xml:space="preserve">
      көрсетілген түржиындағы бұйымдарды ылғалды-жылумен өңдеудің, булаудың, түзетудің, кептірудің әдіс-тәсілдері, көрсетілген түржиындағы тігін бұйымдарын ылғалды-жылумен өңдеу кезінде қолданылатын жабдықтардың түрлері.  </w:t>
      </w:r>
    </w:p>
    <w:bookmarkEnd w:id="448"/>
    <w:bookmarkStart w:name="z451" w:id="449"/>
    <w:p>
      <w:pPr>
        <w:spacing w:after="0"/>
        <w:ind w:left="0"/>
        <w:jc w:val="both"/>
      </w:pPr>
      <w:r>
        <w:rPr>
          <w:rFonts w:ascii="Times New Roman"/>
          <w:b w:val="false"/>
          <w:i w:val="false"/>
          <w:color w:val="000000"/>
          <w:sz w:val="28"/>
        </w:rPr>
        <w:t xml:space="preserve">
      21. Бас киімдерді қалыптаушы </w:t>
      </w:r>
    </w:p>
    <w:bookmarkEnd w:id="449"/>
    <w:bookmarkStart w:name="z452" w:id="450"/>
    <w:p>
      <w:pPr>
        <w:spacing w:after="0"/>
        <w:ind w:left="0"/>
        <w:jc w:val="both"/>
      </w:pPr>
      <w:r>
        <w:rPr>
          <w:rFonts w:ascii="Times New Roman"/>
          <w:b w:val="false"/>
          <w:i w:val="false"/>
          <w:color w:val="000000"/>
          <w:sz w:val="28"/>
        </w:rPr>
        <w:t xml:space="preserve">
      Параграф 1. Бас киімдерді қалыптаушы, 4-разряд </w:t>
      </w:r>
    </w:p>
    <w:bookmarkEnd w:id="450"/>
    <w:bookmarkStart w:name="z453" w:id="451"/>
    <w:p>
      <w:pPr>
        <w:spacing w:after="0"/>
        <w:ind w:left="0"/>
        <w:jc w:val="both"/>
      </w:pPr>
      <w:r>
        <w:rPr>
          <w:rFonts w:ascii="Times New Roman"/>
          <w:b w:val="false"/>
          <w:i w:val="false"/>
          <w:color w:val="000000"/>
          <w:sz w:val="28"/>
        </w:rPr>
        <w:t xml:space="preserve">
      172. Жұмыс сипаттамасы: </w:t>
      </w:r>
    </w:p>
    <w:bookmarkEnd w:id="451"/>
    <w:bookmarkStart w:name="z454" w:id="452"/>
    <w:p>
      <w:pPr>
        <w:spacing w:after="0"/>
        <w:ind w:left="0"/>
        <w:jc w:val="both"/>
      </w:pPr>
      <w:r>
        <w:rPr>
          <w:rFonts w:ascii="Times New Roman"/>
          <w:b w:val="false"/>
          <w:i w:val="false"/>
          <w:color w:val="000000"/>
          <w:sz w:val="28"/>
        </w:rPr>
        <w:t xml:space="preserve">
      әйелдерге арналған шляпалардың қаңқасын қалыптау. Қаңқасын желімдеу, кептіру. Қалыптарды кептіру шкафына салу және одан шығару. </w:t>
      </w:r>
    </w:p>
    <w:bookmarkEnd w:id="452"/>
    <w:bookmarkStart w:name="z455" w:id="453"/>
    <w:p>
      <w:pPr>
        <w:spacing w:after="0"/>
        <w:ind w:left="0"/>
        <w:jc w:val="both"/>
      </w:pPr>
      <w:r>
        <w:rPr>
          <w:rFonts w:ascii="Times New Roman"/>
          <w:b w:val="false"/>
          <w:i w:val="false"/>
          <w:color w:val="000000"/>
          <w:sz w:val="28"/>
        </w:rPr>
        <w:t xml:space="preserve">
      173. Білуге тиіс: </w:t>
      </w:r>
    </w:p>
    <w:bookmarkEnd w:id="453"/>
    <w:bookmarkStart w:name="z456" w:id="454"/>
    <w:p>
      <w:pPr>
        <w:spacing w:after="0"/>
        <w:ind w:left="0"/>
        <w:jc w:val="both"/>
      </w:pPr>
      <w:r>
        <w:rPr>
          <w:rFonts w:ascii="Times New Roman"/>
          <w:b w:val="false"/>
          <w:i w:val="false"/>
          <w:color w:val="000000"/>
          <w:sz w:val="28"/>
        </w:rPr>
        <w:t xml:space="preserve">
      әйелдерге арналған шляпалардың қаңқасын қалыптаудың әдіс-тәсілдері, қолданылатын материалдардың түрлері мен қасиеттері, бұйымдардың түржиыны мен қалыптардың түрлері, кептіру режим, желімнің мөлшері, кептіру шкафының жұмыс қағидаты.  </w:t>
      </w:r>
    </w:p>
    <w:bookmarkEnd w:id="454"/>
    <w:bookmarkStart w:name="z457" w:id="455"/>
    <w:p>
      <w:pPr>
        <w:spacing w:after="0"/>
        <w:ind w:left="0"/>
        <w:jc w:val="both"/>
      </w:pPr>
      <w:r>
        <w:rPr>
          <w:rFonts w:ascii="Times New Roman"/>
          <w:b w:val="false"/>
          <w:i w:val="false"/>
          <w:color w:val="000000"/>
          <w:sz w:val="28"/>
        </w:rPr>
        <w:t xml:space="preserve">
      Параграф 2. Бас киімдерді қалыптаушы, 5-разряд </w:t>
      </w:r>
    </w:p>
    <w:bookmarkEnd w:id="455"/>
    <w:bookmarkStart w:name="z458" w:id="456"/>
    <w:p>
      <w:pPr>
        <w:spacing w:after="0"/>
        <w:ind w:left="0"/>
        <w:jc w:val="both"/>
      </w:pPr>
      <w:r>
        <w:rPr>
          <w:rFonts w:ascii="Times New Roman"/>
          <w:b w:val="false"/>
          <w:i w:val="false"/>
          <w:color w:val="000000"/>
          <w:sz w:val="28"/>
        </w:rPr>
        <w:t xml:space="preserve">
      174. Жұмыс сипаттамасы: </w:t>
      </w:r>
    </w:p>
    <w:bookmarkEnd w:id="456"/>
    <w:bookmarkStart w:name="z459" w:id="457"/>
    <w:p>
      <w:pPr>
        <w:spacing w:after="0"/>
        <w:ind w:left="0"/>
        <w:jc w:val="both"/>
      </w:pPr>
      <w:r>
        <w:rPr>
          <w:rFonts w:ascii="Times New Roman"/>
          <w:b w:val="false"/>
          <w:i w:val="false"/>
          <w:color w:val="000000"/>
          <w:sz w:val="28"/>
        </w:rPr>
        <w:t xml:space="preserve">
      фетр шляпаларды жүн және құс жүні қалпақтарынан қалыптау. Фетр шляпаларды желімдеу, ұзындығы мен еніне қарай керу, қалыпқа орналастыру, рельефін, бүкпелерін салу, түгін бағыттау, қалыпқа бекіту және кептіру. Қалыптарды кептіру шкафына салу және одан шығару. </w:t>
      </w:r>
    </w:p>
    <w:bookmarkEnd w:id="457"/>
    <w:bookmarkStart w:name="z460" w:id="458"/>
    <w:p>
      <w:pPr>
        <w:spacing w:after="0"/>
        <w:ind w:left="0"/>
        <w:jc w:val="both"/>
      </w:pPr>
      <w:r>
        <w:rPr>
          <w:rFonts w:ascii="Times New Roman"/>
          <w:b w:val="false"/>
          <w:i w:val="false"/>
          <w:color w:val="000000"/>
          <w:sz w:val="28"/>
        </w:rPr>
        <w:t xml:space="preserve">
      175. Білуге тиіс: </w:t>
      </w:r>
    </w:p>
    <w:bookmarkEnd w:id="458"/>
    <w:bookmarkStart w:name="z461" w:id="459"/>
    <w:p>
      <w:pPr>
        <w:spacing w:after="0"/>
        <w:ind w:left="0"/>
        <w:jc w:val="both"/>
      </w:pPr>
      <w:r>
        <w:rPr>
          <w:rFonts w:ascii="Times New Roman"/>
          <w:b w:val="false"/>
          <w:i w:val="false"/>
          <w:color w:val="000000"/>
          <w:sz w:val="28"/>
        </w:rPr>
        <w:t xml:space="preserve">
      желімдеу, сөгу, керу, қалыпқа керу, рельефін, бүкпелерін салу, түгін бағыттау, қалыпқа бекіту әдістері мен тәсілдері, фетр шляпалардың түржиыны және фетрдің түрлері мен қасиеттері, кептіру режимі, ақаулықтардың пайда болу себептері және олардың алдын алу шаралары.  </w:t>
      </w:r>
    </w:p>
    <w:bookmarkEnd w:id="459"/>
    <w:bookmarkStart w:name="z462" w:id="460"/>
    <w:p>
      <w:pPr>
        <w:spacing w:after="0"/>
        <w:ind w:left="0"/>
        <w:jc w:val="both"/>
      </w:pPr>
      <w:r>
        <w:rPr>
          <w:rFonts w:ascii="Times New Roman"/>
          <w:b w:val="false"/>
          <w:i w:val="false"/>
          <w:color w:val="000000"/>
          <w:sz w:val="28"/>
        </w:rPr>
        <w:t xml:space="preserve">
      22. Фурнитурашы </w:t>
      </w:r>
    </w:p>
    <w:bookmarkEnd w:id="460"/>
    <w:bookmarkStart w:name="z463" w:id="461"/>
    <w:p>
      <w:pPr>
        <w:spacing w:after="0"/>
        <w:ind w:left="0"/>
        <w:jc w:val="both"/>
      </w:pPr>
      <w:r>
        <w:rPr>
          <w:rFonts w:ascii="Times New Roman"/>
          <w:b w:val="false"/>
          <w:i w:val="false"/>
          <w:color w:val="000000"/>
          <w:sz w:val="28"/>
        </w:rPr>
        <w:t xml:space="preserve">
      Параграф 1. Фурнитурашы, 2-разряд </w:t>
      </w:r>
    </w:p>
    <w:bookmarkEnd w:id="461"/>
    <w:bookmarkStart w:name="z464" w:id="462"/>
    <w:p>
      <w:pPr>
        <w:spacing w:after="0"/>
        <w:ind w:left="0"/>
        <w:jc w:val="both"/>
      </w:pPr>
      <w:r>
        <w:rPr>
          <w:rFonts w:ascii="Times New Roman"/>
          <w:b w:val="false"/>
          <w:i w:val="false"/>
          <w:color w:val="000000"/>
          <w:sz w:val="28"/>
        </w:rPr>
        <w:t xml:space="preserve">
      176. Жұмыс сипаттамасы: </w:t>
      </w:r>
    </w:p>
    <w:bookmarkEnd w:id="462"/>
    <w:bookmarkStart w:name="z465" w:id="463"/>
    <w:p>
      <w:pPr>
        <w:spacing w:after="0"/>
        <w:ind w:left="0"/>
        <w:jc w:val="both"/>
      </w:pPr>
      <w:r>
        <w:rPr>
          <w:rFonts w:ascii="Times New Roman"/>
          <w:b w:val="false"/>
          <w:i w:val="false"/>
          <w:color w:val="000000"/>
          <w:sz w:val="28"/>
        </w:rPr>
        <w:t>
      көкірекшелерді тарту және түймені, жіптерді әр түрлі материалдармен керу. Бөліктер мен бұйымдарды лактауға дайындау. Бөліктер мен бұйымдарды лактау және тегістеу. Әшекей баулар мен басқа да әшекейлерді әр түрлі материалдардан жасау. Кавалериялық жабдықтарға арналған саптарды және серуен әбзелдерін жасау, кавалериялық ер-тоқымның терлігіне үлкен сүре жасау.</w:t>
      </w:r>
    </w:p>
    <w:bookmarkEnd w:id="463"/>
    <w:bookmarkStart w:name="z466" w:id="464"/>
    <w:p>
      <w:pPr>
        <w:spacing w:after="0"/>
        <w:ind w:left="0"/>
        <w:jc w:val="both"/>
      </w:pPr>
      <w:r>
        <w:rPr>
          <w:rFonts w:ascii="Times New Roman"/>
          <w:b w:val="false"/>
          <w:i w:val="false"/>
          <w:color w:val="000000"/>
          <w:sz w:val="28"/>
        </w:rPr>
        <w:t xml:space="preserve">
      177. Білуге тиіс: </w:t>
      </w:r>
    </w:p>
    <w:bookmarkEnd w:id="464"/>
    <w:bookmarkStart w:name="z467" w:id="465"/>
    <w:p>
      <w:pPr>
        <w:spacing w:after="0"/>
        <w:ind w:left="0"/>
        <w:jc w:val="both"/>
      </w:pPr>
      <w:r>
        <w:rPr>
          <w:rFonts w:ascii="Times New Roman"/>
          <w:b w:val="false"/>
          <w:i w:val="false"/>
          <w:color w:val="000000"/>
          <w:sz w:val="28"/>
        </w:rPr>
        <w:t xml:space="preserve">
      бөліктер мен бұйымдарды тарту, керу, лактау, тегістеу және өңдеу бөліктері мен декоративті әшекейледі жасаудың әдіс-тәсілдері, алғашқы бояу, бояу, лактау, кептіру режимі, лак сапасы, қолданылатын материалдардың түрлері мен қасиеттері, түстерін таңдау ережесі. </w:t>
      </w:r>
    </w:p>
    <w:bookmarkEnd w:id="465"/>
    <w:bookmarkStart w:name="z468" w:id="466"/>
    <w:p>
      <w:pPr>
        <w:spacing w:after="0"/>
        <w:ind w:left="0"/>
        <w:jc w:val="both"/>
      </w:pPr>
      <w:r>
        <w:rPr>
          <w:rFonts w:ascii="Times New Roman"/>
          <w:b w:val="false"/>
          <w:i w:val="false"/>
          <w:color w:val="000000"/>
          <w:sz w:val="28"/>
        </w:rPr>
        <w:t xml:space="preserve">
      Параграф 2. Фурнитурашы, 3-разряд </w:t>
      </w:r>
    </w:p>
    <w:bookmarkEnd w:id="466"/>
    <w:bookmarkStart w:name="z469" w:id="467"/>
    <w:p>
      <w:pPr>
        <w:spacing w:after="0"/>
        <w:ind w:left="0"/>
        <w:jc w:val="both"/>
      </w:pPr>
      <w:r>
        <w:rPr>
          <w:rFonts w:ascii="Times New Roman"/>
          <w:b w:val="false"/>
          <w:i w:val="false"/>
          <w:color w:val="000000"/>
          <w:sz w:val="28"/>
        </w:rPr>
        <w:t xml:space="preserve">
      178. Жұмыс сипаттамасы: </w:t>
      </w:r>
    </w:p>
    <w:bookmarkEnd w:id="467"/>
    <w:bookmarkStart w:name="z470" w:id="468"/>
    <w:p>
      <w:pPr>
        <w:spacing w:after="0"/>
        <w:ind w:left="0"/>
        <w:jc w:val="both"/>
      </w:pPr>
      <w:r>
        <w:rPr>
          <w:rFonts w:ascii="Times New Roman"/>
          <w:b w:val="false"/>
          <w:i w:val="false"/>
          <w:color w:val="000000"/>
          <w:sz w:val="28"/>
        </w:rPr>
        <w:t>
      иірілген жіпті және басқа да материалдарды түстері бойынша таңдау. Әр түрлі өңдеу бөліктерін (бау, кутас, помпон, шашақ, желбірек, вуалетка және тағыда басқа) қолмен немесе құрылғылардың көмегімен жасау. Әшекейлеу бөліктерін жасауға арналған құрылғыларды толтыру, тазалау, майлау, ұсақ жөндеу. Бұйымдардың сапасын бақылау.</w:t>
      </w:r>
    </w:p>
    <w:bookmarkEnd w:id="468"/>
    <w:bookmarkStart w:name="z471" w:id="469"/>
    <w:p>
      <w:pPr>
        <w:spacing w:after="0"/>
        <w:ind w:left="0"/>
        <w:jc w:val="both"/>
      </w:pPr>
      <w:r>
        <w:rPr>
          <w:rFonts w:ascii="Times New Roman"/>
          <w:b w:val="false"/>
          <w:i w:val="false"/>
          <w:color w:val="000000"/>
          <w:sz w:val="28"/>
        </w:rPr>
        <w:t xml:space="preserve">
      179. Білуге тиіс: </w:t>
      </w:r>
    </w:p>
    <w:bookmarkEnd w:id="469"/>
    <w:bookmarkStart w:name="z472" w:id="470"/>
    <w:p>
      <w:pPr>
        <w:spacing w:after="0"/>
        <w:ind w:left="0"/>
        <w:jc w:val="both"/>
      </w:pPr>
      <w:r>
        <w:rPr>
          <w:rFonts w:ascii="Times New Roman"/>
          <w:b w:val="false"/>
          <w:i w:val="false"/>
          <w:color w:val="000000"/>
          <w:sz w:val="28"/>
        </w:rPr>
        <w:t xml:space="preserve">
      әшекейлеу бөліктерін жасаудың әдіс-тәсілдері, фурнитураны жасауға арналған құрылғыларды пайдалану тәсілдері, жасалатын бұйымдардың түржиыны, иірілген жіптің, материалдардың түрлері, ақаулықтардың пайда болу себептері, олардың алдын алу шаралары және жою тәсілдері, жасалатын бұйымдардың сапасына қойылатын талаптар. </w:t>
      </w:r>
    </w:p>
    <w:bookmarkEnd w:id="470"/>
    <w:bookmarkStart w:name="z473" w:id="471"/>
    <w:p>
      <w:pPr>
        <w:spacing w:after="0"/>
        <w:ind w:left="0"/>
        <w:jc w:val="both"/>
      </w:pPr>
      <w:r>
        <w:rPr>
          <w:rFonts w:ascii="Times New Roman"/>
          <w:b w:val="false"/>
          <w:i w:val="false"/>
          <w:color w:val="000000"/>
          <w:sz w:val="28"/>
        </w:rPr>
        <w:t xml:space="preserve">
      Параграф 3. Фурнитурашы, 4-разряд </w:t>
      </w:r>
    </w:p>
    <w:bookmarkEnd w:id="471"/>
    <w:bookmarkStart w:name="z474" w:id="472"/>
    <w:p>
      <w:pPr>
        <w:spacing w:after="0"/>
        <w:ind w:left="0"/>
        <w:jc w:val="both"/>
      </w:pPr>
      <w:r>
        <w:rPr>
          <w:rFonts w:ascii="Times New Roman"/>
          <w:b w:val="false"/>
          <w:i w:val="false"/>
          <w:color w:val="000000"/>
          <w:sz w:val="28"/>
        </w:rPr>
        <w:t xml:space="preserve">
      180. Жұмыс сипаттамасы: </w:t>
      </w:r>
    </w:p>
    <w:bookmarkEnd w:id="472"/>
    <w:bookmarkStart w:name="z475" w:id="473"/>
    <w:p>
      <w:pPr>
        <w:spacing w:after="0"/>
        <w:ind w:left="0"/>
        <w:jc w:val="both"/>
      </w:pPr>
      <w:r>
        <w:rPr>
          <w:rFonts w:ascii="Times New Roman"/>
          <w:b w:val="false"/>
          <w:i w:val="false"/>
          <w:color w:val="000000"/>
          <w:sz w:val="28"/>
        </w:rPr>
        <w:t xml:space="preserve">
      әшекей түймелерді, жіптерді целлулоидтан, ағаштан және басқа да материалдардан жасау. </w:t>
      </w:r>
    </w:p>
    <w:bookmarkEnd w:id="473"/>
    <w:bookmarkStart w:name="z476" w:id="474"/>
    <w:p>
      <w:pPr>
        <w:spacing w:after="0"/>
        <w:ind w:left="0"/>
        <w:jc w:val="both"/>
      </w:pPr>
      <w:r>
        <w:rPr>
          <w:rFonts w:ascii="Times New Roman"/>
          <w:b w:val="false"/>
          <w:i w:val="false"/>
          <w:color w:val="000000"/>
          <w:sz w:val="28"/>
        </w:rPr>
        <w:t xml:space="preserve">
      181. Білуге тиіс: </w:t>
      </w:r>
    </w:p>
    <w:bookmarkEnd w:id="474"/>
    <w:bookmarkStart w:name="z477" w:id="475"/>
    <w:p>
      <w:pPr>
        <w:spacing w:after="0"/>
        <w:ind w:left="0"/>
        <w:jc w:val="both"/>
      </w:pPr>
      <w:r>
        <w:rPr>
          <w:rFonts w:ascii="Times New Roman"/>
          <w:b w:val="false"/>
          <w:i w:val="false"/>
          <w:color w:val="000000"/>
          <w:sz w:val="28"/>
        </w:rPr>
        <w:t xml:space="preserve">
      әшекей түймелер мен жіптерді жасаудың әдіс-тәсілдері, түймелер мен жіптердің формасы, ақаулықтардың пайда болу себептері, олардың алдын алу шаралары және жою тәсілдері. </w:t>
      </w:r>
    </w:p>
    <w:bookmarkEnd w:id="475"/>
    <w:bookmarkStart w:name="z478" w:id="476"/>
    <w:p>
      <w:pPr>
        <w:spacing w:after="0"/>
        <w:ind w:left="0"/>
        <w:jc w:val="both"/>
      </w:pPr>
      <w:r>
        <w:rPr>
          <w:rFonts w:ascii="Times New Roman"/>
          <w:b w:val="false"/>
          <w:i w:val="false"/>
          <w:color w:val="000000"/>
          <w:sz w:val="28"/>
        </w:rPr>
        <w:t xml:space="preserve">
      23. Киім-кешек суретшісі </w:t>
      </w:r>
    </w:p>
    <w:bookmarkEnd w:id="476"/>
    <w:bookmarkStart w:name="z479" w:id="477"/>
    <w:p>
      <w:pPr>
        <w:spacing w:after="0"/>
        <w:ind w:left="0"/>
        <w:jc w:val="both"/>
      </w:pPr>
      <w:r>
        <w:rPr>
          <w:rFonts w:ascii="Times New Roman"/>
          <w:b w:val="false"/>
          <w:i w:val="false"/>
          <w:color w:val="000000"/>
          <w:sz w:val="28"/>
        </w:rPr>
        <w:t xml:space="preserve">
      Параграф 1. Киім-кешек суретшісі, 3-разряд </w:t>
      </w:r>
    </w:p>
    <w:bookmarkEnd w:id="477"/>
    <w:bookmarkStart w:name="z480" w:id="478"/>
    <w:p>
      <w:pPr>
        <w:spacing w:after="0"/>
        <w:ind w:left="0"/>
        <w:jc w:val="both"/>
      </w:pPr>
      <w:r>
        <w:rPr>
          <w:rFonts w:ascii="Times New Roman"/>
          <w:b w:val="false"/>
          <w:i w:val="false"/>
          <w:color w:val="000000"/>
          <w:sz w:val="28"/>
        </w:rPr>
        <w:t xml:space="preserve">
      182. Жұмыс сипаттамасы: </w:t>
      </w:r>
    </w:p>
    <w:bookmarkEnd w:id="478"/>
    <w:bookmarkStart w:name="z481" w:id="479"/>
    <w:p>
      <w:pPr>
        <w:spacing w:after="0"/>
        <w:ind w:left="0"/>
        <w:jc w:val="both"/>
      </w:pPr>
      <w:r>
        <w:rPr>
          <w:rFonts w:ascii="Times New Roman"/>
          <w:b w:val="false"/>
          <w:i w:val="false"/>
          <w:color w:val="000000"/>
          <w:sz w:val="28"/>
        </w:rPr>
        <w:t xml:space="preserve">
      сән үрдісін ескере отырып, күрделі емес киімдердің эскиздерін шығармашылық әзірлеу және материалда жекелеген бұйымдарды: </w:t>
      </w:r>
    </w:p>
    <w:bookmarkEnd w:id="479"/>
    <w:bookmarkStart w:name="z482" w:id="480"/>
    <w:p>
      <w:pPr>
        <w:spacing w:after="0"/>
        <w:ind w:left="0"/>
        <w:jc w:val="both"/>
      </w:pPr>
      <w:r>
        <w:rPr>
          <w:rFonts w:ascii="Times New Roman"/>
          <w:b w:val="false"/>
          <w:i w:val="false"/>
          <w:color w:val="000000"/>
          <w:sz w:val="28"/>
        </w:rPr>
        <w:t xml:space="preserve">
      халат, пижама, жеңіл көйлектерді, өндірістік киімдерді жасау бұйым жасау үшін материалдардың үлгілерін таңдау. Күрделі технологиялық буындарды өз бетінше жасау. </w:t>
      </w:r>
    </w:p>
    <w:bookmarkEnd w:id="480"/>
    <w:bookmarkStart w:name="z483" w:id="481"/>
    <w:p>
      <w:pPr>
        <w:spacing w:after="0"/>
        <w:ind w:left="0"/>
        <w:jc w:val="both"/>
      </w:pPr>
      <w:r>
        <w:rPr>
          <w:rFonts w:ascii="Times New Roman"/>
          <w:b w:val="false"/>
          <w:i w:val="false"/>
          <w:color w:val="000000"/>
          <w:sz w:val="28"/>
        </w:rPr>
        <w:t xml:space="preserve">
      183. Білуге тиіс: </w:t>
      </w:r>
    </w:p>
    <w:bookmarkEnd w:id="481"/>
    <w:bookmarkStart w:name="z484" w:id="482"/>
    <w:p>
      <w:pPr>
        <w:spacing w:after="0"/>
        <w:ind w:left="0"/>
        <w:jc w:val="both"/>
      </w:pPr>
      <w:r>
        <w:rPr>
          <w:rFonts w:ascii="Times New Roman"/>
          <w:b w:val="false"/>
          <w:i w:val="false"/>
          <w:color w:val="000000"/>
          <w:sz w:val="28"/>
        </w:rPr>
        <w:t xml:space="preserve">
      киімді мақсаты бойынша жіктеу, сурет, бейне, композиция, пластикалық анатомия негіздері, киімді құрастыру және үлгісін жасау тәсілдері, киім жасау және заманауи өңдеу технологиясы. </w:t>
      </w:r>
    </w:p>
    <w:bookmarkEnd w:id="482"/>
    <w:bookmarkStart w:name="z485" w:id="483"/>
    <w:p>
      <w:pPr>
        <w:spacing w:after="0"/>
        <w:ind w:left="0"/>
        <w:jc w:val="both"/>
      </w:pPr>
      <w:r>
        <w:rPr>
          <w:rFonts w:ascii="Times New Roman"/>
          <w:b w:val="false"/>
          <w:i w:val="false"/>
          <w:color w:val="000000"/>
          <w:sz w:val="28"/>
        </w:rPr>
        <w:t xml:space="preserve">
      Параграф 2. Киім-кешек суретшісі, 4-разряд </w:t>
      </w:r>
    </w:p>
    <w:bookmarkEnd w:id="483"/>
    <w:bookmarkStart w:name="z486" w:id="484"/>
    <w:p>
      <w:pPr>
        <w:spacing w:after="0"/>
        <w:ind w:left="0"/>
        <w:jc w:val="both"/>
      </w:pPr>
      <w:r>
        <w:rPr>
          <w:rFonts w:ascii="Times New Roman"/>
          <w:b w:val="false"/>
          <w:i w:val="false"/>
          <w:color w:val="000000"/>
          <w:sz w:val="28"/>
        </w:rPr>
        <w:t xml:space="preserve">
      184. Жұмыс сипаттамасы: </w:t>
      </w:r>
    </w:p>
    <w:bookmarkEnd w:id="484"/>
    <w:bookmarkStart w:name="z487" w:id="485"/>
    <w:p>
      <w:pPr>
        <w:spacing w:after="0"/>
        <w:ind w:left="0"/>
        <w:jc w:val="both"/>
      </w:pPr>
      <w:r>
        <w:rPr>
          <w:rFonts w:ascii="Times New Roman"/>
          <w:b w:val="false"/>
          <w:i w:val="false"/>
          <w:color w:val="000000"/>
          <w:sz w:val="28"/>
        </w:rPr>
        <w:t xml:space="preserve">
      сән үрдісін ескере отырып, әр түрлі түржиынды маталар үшін киім бұйымдарының күрделі эскиздерін шығармашылық әзірлеу. Үлгі эскизіне сәйкес құрылымдар мен лекалолар жасау, бұйымдарды технологиялық өңдеу және оларды материалда: жейде, юбка, шалбар, жилет, балалар киімдерінде жасау. </w:t>
      </w:r>
    </w:p>
    <w:bookmarkEnd w:id="485"/>
    <w:bookmarkStart w:name="z488" w:id="486"/>
    <w:p>
      <w:pPr>
        <w:spacing w:after="0"/>
        <w:ind w:left="0"/>
        <w:jc w:val="both"/>
      </w:pPr>
      <w:r>
        <w:rPr>
          <w:rFonts w:ascii="Times New Roman"/>
          <w:b w:val="false"/>
          <w:i w:val="false"/>
          <w:color w:val="000000"/>
          <w:sz w:val="28"/>
        </w:rPr>
        <w:t xml:space="preserve">
      185. Білуге тиіс: </w:t>
      </w:r>
    </w:p>
    <w:bookmarkEnd w:id="486"/>
    <w:bookmarkStart w:name="z489" w:id="487"/>
    <w:p>
      <w:pPr>
        <w:spacing w:after="0"/>
        <w:ind w:left="0"/>
        <w:jc w:val="both"/>
      </w:pPr>
      <w:r>
        <w:rPr>
          <w:rFonts w:ascii="Times New Roman"/>
          <w:b w:val="false"/>
          <w:i w:val="false"/>
          <w:color w:val="000000"/>
          <w:sz w:val="28"/>
        </w:rPr>
        <w:t xml:space="preserve">
      киімге қойылатын заманауи тұтынушылық талаптар, киімдегі "стиль" ұғымы, бұйымдарды түйіндер бойынша технологиялық өңдеу тәсілдері, киімді құрастыру әдістері мен жүйесі, киім-кешек тарихы.  </w:t>
      </w:r>
    </w:p>
    <w:bookmarkEnd w:id="487"/>
    <w:bookmarkStart w:name="z490" w:id="488"/>
    <w:p>
      <w:pPr>
        <w:spacing w:after="0"/>
        <w:ind w:left="0"/>
        <w:jc w:val="both"/>
      </w:pPr>
      <w:r>
        <w:rPr>
          <w:rFonts w:ascii="Times New Roman"/>
          <w:b w:val="false"/>
          <w:i w:val="false"/>
          <w:color w:val="000000"/>
          <w:sz w:val="28"/>
        </w:rPr>
        <w:t xml:space="preserve">
      Параграф 3. Киім-кешек суретшісі, 5-разряд </w:t>
      </w:r>
    </w:p>
    <w:bookmarkEnd w:id="488"/>
    <w:bookmarkStart w:name="z491" w:id="489"/>
    <w:p>
      <w:pPr>
        <w:spacing w:after="0"/>
        <w:ind w:left="0"/>
        <w:jc w:val="both"/>
      </w:pPr>
      <w:r>
        <w:rPr>
          <w:rFonts w:ascii="Times New Roman"/>
          <w:b w:val="false"/>
          <w:i w:val="false"/>
          <w:color w:val="000000"/>
          <w:sz w:val="28"/>
        </w:rPr>
        <w:t xml:space="preserve">
      186. Жұмыс сипаттамасы: </w:t>
      </w:r>
    </w:p>
    <w:bookmarkEnd w:id="489"/>
    <w:bookmarkStart w:name="z492" w:id="490"/>
    <w:p>
      <w:pPr>
        <w:spacing w:after="0"/>
        <w:ind w:left="0"/>
        <w:jc w:val="both"/>
      </w:pPr>
      <w:r>
        <w:rPr>
          <w:rFonts w:ascii="Times New Roman"/>
          <w:b w:val="false"/>
          <w:i w:val="false"/>
          <w:color w:val="000000"/>
          <w:sz w:val="28"/>
        </w:rPr>
        <w:t>
      әр түрлі мақсаттағы жеңіл және сыртқы түржиыны киімдерінің эскиздерін шығармашылық өңдеу және оларды: көйлек, куртка, жакет, плащ, пальто, қысқа пальто, фрак, әр түрлі матадан жасалған пиджактарды жасау.</w:t>
      </w:r>
    </w:p>
    <w:bookmarkEnd w:id="490"/>
    <w:bookmarkStart w:name="z493" w:id="491"/>
    <w:p>
      <w:pPr>
        <w:spacing w:after="0"/>
        <w:ind w:left="0"/>
        <w:jc w:val="both"/>
      </w:pPr>
      <w:r>
        <w:rPr>
          <w:rFonts w:ascii="Times New Roman"/>
          <w:b w:val="false"/>
          <w:i w:val="false"/>
          <w:color w:val="000000"/>
          <w:sz w:val="28"/>
        </w:rPr>
        <w:t xml:space="preserve">
      187. Білуге тиіс: </w:t>
      </w:r>
    </w:p>
    <w:bookmarkEnd w:id="491"/>
    <w:bookmarkStart w:name="z494" w:id="492"/>
    <w:p>
      <w:pPr>
        <w:spacing w:after="0"/>
        <w:ind w:left="0"/>
        <w:jc w:val="both"/>
      </w:pPr>
      <w:r>
        <w:rPr>
          <w:rFonts w:ascii="Times New Roman"/>
          <w:b w:val="false"/>
          <w:i w:val="false"/>
          <w:color w:val="000000"/>
          <w:sz w:val="28"/>
        </w:rPr>
        <w:t xml:space="preserve">
      киім-кешек тарихы, киімді көркем құрастыру және үлгісін жасау, киімді әшекейлеу, киім бұйымдарын технологиялық өңдеудің барлық түрлері.  </w:t>
      </w:r>
    </w:p>
    <w:bookmarkEnd w:id="492"/>
    <w:bookmarkStart w:name="z495" w:id="493"/>
    <w:p>
      <w:pPr>
        <w:spacing w:after="0"/>
        <w:ind w:left="0"/>
        <w:jc w:val="both"/>
      </w:pPr>
      <w:r>
        <w:rPr>
          <w:rFonts w:ascii="Times New Roman"/>
          <w:b w:val="false"/>
          <w:i w:val="false"/>
          <w:color w:val="000000"/>
          <w:sz w:val="28"/>
        </w:rPr>
        <w:t xml:space="preserve">
      Параграф 4. Киім-кешек суретшісі, 6-разряд </w:t>
      </w:r>
    </w:p>
    <w:bookmarkEnd w:id="493"/>
    <w:bookmarkStart w:name="z496" w:id="494"/>
    <w:p>
      <w:pPr>
        <w:spacing w:after="0"/>
        <w:ind w:left="0"/>
        <w:jc w:val="both"/>
      </w:pPr>
      <w:r>
        <w:rPr>
          <w:rFonts w:ascii="Times New Roman"/>
          <w:b w:val="false"/>
          <w:i w:val="false"/>
          <w:color w:val="000000"/>
          <w:sz w:val="28"/>
        </w:rPr>
        <w:t xml:space="preserve">
      188. Жұмыс сипаттамасы: </w:t>
      </w:r>
    </w:p>
    <w:bookmarkEnd w:id="494"/>
    <w:bookmarkStart w:name="z497" w:id="495"/>
    <w:p>
      <w:pPr>
        <w:spacing w:after="0"/>
        <w:ind w:left="0"/>
        <w:jc w:val="both"/>
      </w:pPr>
      <w:r>
        <w:rPr>
          <w:rFonts w:ascii="Times New Roman"/>
          <w:b w:val="false"/>
          <w:i w:val="false"/>
          <w:color w:val="000000"/>
          <w:sz w:val="28"/>
        </w:rPr>
        <w:t>
      эскиздерді шығармашылық жобалау, олар бойынша үлгілер жобалау және ұлттық дәстүрді ескере отырып, аксессуарлар мен көркем суреттелген маталарды пайдалана отырып, әр түрлі мақсаттағы киім-кешек жинақтары мен ансамбльдерін жасау.</w:t>
      </w:r>
    </w:p>
    <w:bookmarkEnd w:id="495"/>
    <w:bookmarkStart w:name="z498" w:id="496"/>
    <w:p>
      <w:pPr>
        <w:spacing w:after="0"/>
        <w:ind w:left="0"/>
        <w:jc w:val="both"/>
      </w:pPr>
      <w:r>
        <w:rPr>
          <w:rFonts w:ascii="Times New Roman"/>
          <w:b w:val="false"/>
          <w:i w:val="false"/>
          <w:color w:val="000000"/>
          <w:sz w:val="28"/>
        </w:rPr>
        <w:t xml:space="preserve">
      189. Білуге тиіс: </w:t>
      </w:r>
    </w:p>
    <w:bookmarkEnd w:id="496"/>
    <w:bookmarkStart w:name="z499" w:id="497"/>
    <w:p>
      <w:pPr>
        <w:spacing w:after="0"/>
        <w:ind w:left="0"/>
        <w:jc w:val="both"/>
      </w:pPr>
      <w:r>
        <w:rPr>
          <w:rFonts w:ascii="Times New Roman"/>
          <w:b w:val="false"/>
          <w:i w:val="false"/>
          <w:color w:val="000000"/>
          <w:sz w:val="28"/>
        </w:rPr>
        <w:t xml:space="preserve">
      текстиль бұйымдарын ресімдеудің заманауи бағыттары, киім-кешек пен оюды дамытудағы ұлттық ерекшеліктер.  </w:t>
      </w:r>
    </w:p>
    <w:bookmarkEnd w:id="497"/>
    <w:bookmarkStart w:name="z500" w:id="498"/>
    <w:p>
      <w:pPr>
        <w:spacing w:after="0"/>
        <w:ind w:left="0"/>
        <w:jc w:val="both"/>
      </w:pPr>
      <w:r>
        <w:rPr>
          <w:rFonts w:ascii="Times New Roman"/>
          <w:b w:val="false"/>
          <w:i w:val="false"/>
          <w:color w:val="000000"/>
          <w:sz w:val="28"/>
        </w:rPr>
        <w:t xml:space="preserve">
      Параграф 5. Киім-кешек суретшісі, 7-разряд </w:t>
      </w:r>
    </w:p>
    <w:bookmarkEnd w:id="498"/>
    <w:bookmarkStart w:name="z501" w:id="499"/>
    <w:p>
      <w:pPr>
        <w:spacing w:after="0"/>
        <w:ind w:left="0"/>
        <w:jc w:val="both"/>
      </w:pPr>
      <w:r>
        <w:rPr>
          <w:rFonts w:ascii="Times New Roman"/>
          <w:b w:val="false"/>
          <w:i w:val="false"/>
          <w:color w:val="000000"/>
          <w:sz w:val="28"/>
        </w:rPr>
        <w:t xml:space="preserve">
      190. Жұмыс сипаттамасы: </w:t>
      </w:r>
    </w:p>
    <w:bookmarkEnd w:id="499"/>
    <w:bookmarkStart w:name="z502" w:id="500"/>
    <w:p>
      <w:pPr>
        <w:spacing w:after="0"/>
        <w:ind w:left="0"/>
        <w:jc w:val="both"/>
      </w:pPr>
      <w:r>
        <w:rPr>
          <w:rFonts w:ascii="Times New Roman"/>
          <w:b w:val="false"/>
          <w:i w:val="false"/>
          <w:color w:val="000000"/>
          <w:sz w:val="28"/>
        </w:rPr>
        <w:t>
      эксклюзивті үлгілер топтамасын шығармашылық әзірлеу. Перспективті үлгілер топтамасын құрастыру және оларды жасау.</w:t>
      </w:r>
    </w:p>
    <w:bookmarkEnd w:id="500"/>
    <w:bookmarkStart w:name="z503" w:id="501"/>
    <w:p>
      <w:pPr>
        <w:spacing w:after="0"/>
        <w:ind w:left="0"/>
        <w:jc w:val="both"/>
      </w:pPr>
      <w:r>
        <w:rPr>
          <w:rFonts w:ascii="Times New Roman"/>
          <w:b w:val="false"/>
          <w:i w:val="false"/>
          <w:color w:val="000000"/>
          <w:sz w:val="28"/>
        </w:rPr>
        <w:t xml:space="preserve">
      191. Білуге тиіс: </w:t>
      </w:r>
    </w:p>
    <w:bookmarkEnd w:id="501"/>
    <w:bookmarkStart w:name="z504" w:id="502"/>
    <w:p>
      <w:pPr>
        <w:spacing w:after="0"/>
        <w:ind w:left="0"/>
        <w:jc w:val="both"/>
      </w:pPr>
      <w:r>
        <w:rPr>
          <w:rFonts w:ascii="Times New Roman"/>
          <w:b w:val="false"/>
          <w:i w:val="false"/>
          <w:color w:val="000000"/>
          <w:sz w:val="28"/>
        </w:rPr>
        <w:t xml:space="preserve">
      әр түрлі кезеңдердегі қалып үлгілерінің дамуын зерттеу және талдау негізінде киім-кешек қалыптарын жобалау қағидаттары, эксклюзивті топтама жасаудың заңдылықтары. </w:t>
      </w:r>
    </w:p>
    <w:bookmarkEnd w:id="502"/>
    <w:bookmarkStart w:name="z505" w:id="503"/>
    <w:p>
      <w:pPr>
        <w:spacing w:after="0"/>
        <w:ind w:left="0"/>
        <w:jc w:val="both"/>
      </w:pPr>
      <w:r>
        <w:rPr>
          <w:rFonts w:ascii="Times New Roman"/>
          <w:b w:val="false"/>
          <w:i w:val="false"/>
          <w:color w:val="000000"/>
          <w:sz w:val="28"/>
        </w:rPr>
        <w:t xml:space="preserve">
      24. Тігуші </w:t>
      </w:r>
    </w:p>
    <w:bookmarkEnd w:id="503"/>
    <w:bookmarkStart w:name="z506" w:id="504"/>
    <w:p>
      <w:pPr>
        <w:spacing w:after="0"/>
        <w:ind w:left="0"/>
        <w:jc w:val="both"/>
      </w:pPr>
      <w:r>
        <w:rPr>
          <w:rFonts w:ascii="Times New Roman"/>
          <w:b w:val="false"/>
          <w:i w:val="false"/>
          <w:color w:val="000000"/>
          <w:sz w:val="28"/>
        </w:rPr>
        <w:t xml:space="preserve">
      Параграф 1. Тігуші, 2-разряд </w:t>
      </w:r>
    </w:p>
    <w:bookmarkEnd w:id="504"/>
    <w:bookmarkStart w:name="z507" w:id="505"/>
    <w:p>
      <w:pPr>
        <w:spacing w:after="0"/>
        <w:ind w:left="0"/>
        <w:jc w:val="both"/>
      </w:pPr>
      <w:r>
        <w:rPr>
          <w:rFonts w:ascii="Times New Roman"/>
          <w:b w:val="false"/>
          <w:i w:val="false"/>
          <w:color w:val="000000"/>
          <w:sz w:val="28"/>
        </w:rPr>
        <w:t xml:space="preserve">
      192. Жұмыс сипаттамасы: </w:t>
      </w:r>
    </w:p>
    <w:bookmarkEnd w:id="505"/>
    <w:bookmarkStart w:name="z508" w:id="506"/>
    <w:p>
      <w:pPr>
        <w:spacing w:after="0"/>
        <w:ind w:left="0"/>
        <w:jc w:val="both"/>
      </w:pPr>
      <w:r>
        <w:rPr>
          <w:rFonts w:ascii="Times New Roman"/>
          <w:b w:val="false"/>
          <w:i w:val="false"/>
          <w:color w:val="000000"/>
          <w:sz w:val="28"/>
        </w:rPr>
        <w:t xml:space="preserve">
      әр түрлі материалдардан бұйымдар тігу жөніндегі дайындық және қарапайым жұмыстарды машинада немесе қолмен орындау. Пішім сапасын, фурнитураның бұйымның түсі мен мақсатына сәйкестігін бақылау. Жіптің үзілуін болдырмау, шөлмекті ауыстыру. Жіптің тартылуын және тігістің жиілігін реттеу. </w:t>
      </w:r>
    </w:p>
    <w:bookmarkEnd w:id="506"/>
    <w:bookmarkStart w:name="z509" w:id="507"/>
    <w:p>
      <w:pPr>
        <w:spacing w:after="0"/>
        <w:ind w:left="0"/>
        <w:jc w:val="both"/>
      </w:pPr>
      <w:r>
        <w:rPr>
          <w:rFonts w:ascii="Times New Roman"/>
          <w:b w:val="false"/>
          <w:i w:val="false"/>
          <w:color w:val="000000"/>
          <w:sz w:val="28"/>
        </w:rPr>
        <w:t xml:space="preserve">
      193. Білуге тиіс: </w:t>
      </w:r>
    </w:p>
    <w:bookmarkEnd w:id="507"/>
    <w:bookmarkStart w:name="z510" w:id="508"/>
    <w:p>
      <w:pPr>
        <w:spacing w:after="0"/>
        <w:ind w:left="0"/>
        <w:jc w:val="both"/>
      </w:pPr>
      <w:r>
        <w:rPr>
          <w:rFonts w:ascii="Times New Roman"/>
          <w:b w:val="false"/>
          <w:i w:val="false"/>
          <w:color w:val="000000"/>
          <w:sz w:val="28"/>
        </w:rPr>
        <w:t xml:space="preserve">
      дайындық және қарапайым операцияларды орындаудың әдіс-тәсілдері, қызмет көрсетілетін машиналардың мақсаты және пайдалану ережесі, иненің нөмірі, жіпті, бекіту, шөлмекті ауыстыру, жіптің тартылуын және тігістің жиілігін реттеу ережесі. </w:t>
      </w:r>
    </w:p>
    <w:bookmarkEnd w:id="508"/>
    <w:bookmarkStart w:name="z511" w:id="509"/>
    <w:p>
      <w:pPr>
        <w:spacing w:after="0"/>
        <w:ind w:left="0"/>
        <w:jc w:val="both"/>
      </w:pPr>
      <w:r>
        <w:rPr>
          <w:rFonts w:ascii="Times New Roman"/>
          <w:b w:val="false"/>
          <w:i w:val="false"/>
          <w:color w:val="000000"/>
          <w:sz w:val="28"/>
        </w:rPr>
        <w:t xml:space="preserve">
      194. Жұмыс үлгілері: </w:t>
      </w:r>
    </w:p>
    <w:bookmarkEnd w:id="509"/>
    <w:bookmarkStart w:name="z512" w:id="510"/>
    <w:p>
      <w:pPr>
        <w:spacing w:after="0"/>
        <w:ind w:left="0"/>
        <w:jc w:val="both"/>
      </w:pPr>
      <w:r>
        <w:rPr>
          <w:rFonts w:ascii="Times New Roman"/>
          <w:b w:val="false"/>
          <w:i w:val="false"/>
          <w:color w:val="000000"/>
          <w:sz w:val="28"/>
        </w:rPr>
        <w:t>
      тігін, үлбір, трикотаж, тоқыма-галантерея, бас киім, басқа бұйымдар, такелаждық және тоқыма өнеркәсібінің басқа да өндірістері.</w:t>
      </w:r>
    </w:p>
    <w:bookmarkEnd w:id="510"/>
    <w:bookmarkStart w:name="z513" w:id="511"/>
    <w:p>
      <w:pPr>
        <w:spacing w:after="0"/>
        <w:ind w:left="0"/>
        <w:jc w:val="both"/>
      </w:pPr>
      <w:r>
        <w:rPr>
          <w:rFonts w:ascii="Times New Roman"/>
          <w:b w:val="false"/>
          <w:i w:val="false"/>
          <w:color w:val="000000"/>
          <w:sz w:val="28"/>
        </w:rPr>
        <w:t>
      Өткізу:</w:t>
      </w:r>
    </w:p>
    <w:bookmarkEnd w:id="511"/>
    <w:bookmarkStart w:name="z514" w:id="512"/>
    <w:p>
      <w:pPr>
        <w:spacing w:after="0"/>
        <w:ind w:left="0"/>
        <w:jc w:val="both"/>
      </w:pPr>
      <w:r>
        <w:rPr>
          <w:rFonts w:ascii="Times New Roman"/>
          <w:b w:val="false"/>
          <w:i w:val="false"/>
          <w:color w:val="000000"/>
          <w:sz w:val="28"/>
        </w:rPr>
        <w:t xml:space="preserve">
      1) ілмектерді реттеуіштерге, </w:t>
      </w:r>
    </w:p>
    <w:bookmarkEnd w:id="512"/>
    <w:bookmarkStart w:name="z515" w:id="513"/>
    <w:p>
      <w:pPr>
        <w:spacing w:after="0"/>
        <w:ind w:left="0"/>
        <w:jc w:val="both"/>
      </w:pPr>
      <w:r>
        <w:rPr>
          <w:rFonts w:ascii="Times New Roman"/>
          <w:b w:val="false"/>
          <w:i w:val="false"/>
          <w:color w:val="000000"/>
          <w:sz w:val="28"/>
        </w:rPr>
        <w:t xml:space="preserve">
      2) икемді лентаны иіргішке. </w:t>
      </w:r>
    </w:p>
    <w:bookmarkEnd w:id="513"/>
    <w:bookmarkStart w:name="z516" w:id="514"/>
    <w:p>
      <w:pPr>
        <w:spacing w:after="0"/>
        <w:ind w:left="0"/>
        <w:jc w:val="both"/>
      </w:pPr>
      <w:r>
        <w:rPr>
          <w:rFonts w:ascii="Times New Roman"/>
          <w:b w:val="false"/>
          <w:i w:val="false"/>
          <w:color w:val="000000"/>
          <w:sz w:val="28"/>
        </w:rPr>
        <w:t>
      Айналдыру:</w:t>
      </w:r>
    </w:p>
    <w:bookmarkEnd w:id="514"/>
    <w:bookmarkStart w:name="z517" w:id="515"/>
    <w:p>
      <w:pPr>
        <w:spacing w:after="0"/>
        <w:ind w:left="0"/>
        <w:jc w:val="both"/>
      </w:pPr>
      <w:r>
        <w:rPr>
          <w:rFonts w:ascii="Times New Roman"/>
          <w:b w:val="false"/>
          <w:i w:val="false"/>
          <w:color w:val="000000"/>
          <w:sz w:val="28"/>
        </w:rPr>
        <w:t xml:space="preserve">
      3) бөлікті, </w:t>
      </w:r>
    </w:p>
    <w:bookmarkEnd w:id="515"/>
    <w:bookmarkStart w:name="z518" w:id="516"/>
    <w:p>
      <w:pPr>
        <w:spacing w:after="0"/>
        <w:ind w:left="0"/>
        <w:jc w:val="both"/>
      </w:pPr>
      <w:r>
        <w:rPr>
          <w:rFonts w:ascii="Times New Roman"/>
          <w:b w:val="false"/>
          <w:i w:val="false"/>
          <w:color w:val="000000"/>
          <w:sz w:val="28"/>
        </w:rPr>
        <w:t xml:space="preserve">
      4) жиегін, бұрыштарын түзете отырып бөліктерді, бұйымдарды, </w:t>
      </w:r>
    </w:p>
    <w:bookmarkEnd w:id="516"/>
    <w:bookmarkStart w:name="z519" w:id="517"/>
    <w:p>
      <w:pPr>
        <w:spacing w:after="0"/>
        <w:ind w:left="0"/>
        <w:jc w:val="both"/>
      </w:pPr>
      <w:r>
        <w:rPr>
          <w:rFonts w:ascii="Times New Roman"/>
          <w:b w:val="false"/>
          <w:i w:val="false"/>
          <w:color w:val="000000"/>
          <w:sz w:val="28"/>
        </w:rPr>
        <w:t xml:space="preserve">
      5) бұйымдарды. </w:t>
      </w:r>
    </w:p>
    <w:bookmarkEnd w:id="517"/>
    <w:bookmarkStart w:name="z520" w:id="518"/>
    <w:p>
      <w:pPr>
        <w:spacing w:after="0"/>
        <w:ind w:left="0"/>
        <w:jc w:val="both"/>
      </w:pPr>
      <w:r>
        <w:rPr>
          <w:rFonts w:ascii="Times New Roman"/>
          <w:b w:val="false"/>
          <w:i w:val="false"/>
          <w:color w:val="000000"/>
          <w:sz w:val="28"/>
        </w:rPr>
        <w:t>
      Қию:</w:t>
      </w:r>
    </w:p>
    <w:bookmarkEnd w:id="518"/>
    <w:bookmarkStart w:name="z521" w:id="519"/>
    <w:p>
      <w:pPr>
        <w:spacing w:after="0"/>
        <w:ind w:left="0"/>
        <w:jc w:val="both"/>
      </w:pPr>
      <w:r>
        <w:rPr>
          <w:rFonts w:ascii="Times New Roman"/>
          <w:b w:val="false"/>
          <w:i w:val="false"/>
          <w:color w:val="000000"/>
          <w:sz w:val="28"/>
        </w:rPr>
        <w:t xml:space="preserve">
      6) өңдеу бөліктерін, </w:t>
      </w:r>
    </w:p>
    <w:bookmarkEnd w:id="519"/>
    <w:bookmarkStart w:name="z522" w:id="520"/>
    <w:p>
      <w:pPr>
        <w:spacing w:after="0"/>
        <w:ind w:left="0"/>
        <w:jc w:val="both"/>
      </w:pPr>
      <w:r>
        <w:rPr>
          <w:rFonts w:ascii="Times New Roman"/>
          <w:b w:val="false"/>
          <w:i w:val="false"/>
          <w:color w:val="000000"/>
          <w:sz w:val="28"/>
        </w:rPr>
        <w:t xml:space="preserve">
      7) өңірдің астарын жиегіне және ілмекке. </w:t>
      </w:r>
    </w:p>
    <w:bookmarkEnd w:id="520"/>
    <w:bookmarkStart w:name="z523" w:id="521"/>
    <w:p>
      <w:pPr>
        <w:spacing w:after="0"/>
        <w:ind w:left="0"/>
        <w:jc w:val="both"/>
      </w:pPr>
      <w:r>
        <w:rPr>
          <w:rFonts w:ascii="Times New Roman"/>
          <w:b w:val="false"/>
          <w:i w:val="false"/>
          <w:color w:val="000000"/>
          <w:sz w:val="28"/>
        </w:rPr>
        <w:t>
      Дайындау:</w:t>
      </w:r>
    </w:p>
    <w:bookmarkEnd w:id="521"/>
    <w:bookmarkStart w:name="z524" w:id="522"/>
    <w:p>
      <w:pPr>
        <w:spacing w:after="0"/>
        <w:ind w:left="0"/>
        <w:jc w:val="both"/>
      </w:pPr>
      <w:r>
        <w:rPr>
          <w:rFonts w:ascii="Times New Roman"/>
          <w:b w:val="false"/>
          <w:i w:val="false"/>
          <w:color w:val="000000"/>
          <w:sz w:val="28"/>
        </w:rPr>
        <w:t xml:space="preserve">
      8) әр түрлі материалдардан сүйірлерді, </w:t>
      </w:r>
    </w:p>
    <w:bookmarkEnd w:id="522"/>
    <w:bookmarkStart w:name="z525" w:id="523"/>
    <w:p>
      <w:pPr>
        <w:spacing w:after="0"/>
        <w:ind w:left="0"/>
        <w:jc w:val="both"/>
      </w:pPr>
      <w:r>
        <w:rPr>
          <w:rFonts w:ascii="Times New Roman"/>
          <w:b w:val="false"/>
          <w:i w:val="false"/>
          <w:color w:val="000000"/>
          <w:sz w:val="28"/>
        </w:rPr>
        <w:t xml:space="preserve">
      9) жұмсақ тара, </w:t>
      </w:r>
    </w:p>
    <w:bookmarkEnd w:id="523"/>
    <w:bookmarkStart w:name="z526" w:id="524"/>
    <w:p>
      <w:pPr>
        <w:spacing w:after="0"/>
        <w:ind w:left="0"/>
        <w:jc w:val="both"/>
      </w:pPr>
      <w:r>
        <w:rPr>
          <w:rFonts w:ascii="Times New Roman"/>
          <w:b w:val="false"/>
          <w:i w:val="false"/>
          <w:color w:val="000000"/>
          <w:sz w:val="28"/>
        </w:rPr>
        <w:t xml:space="preserve">
      10) фирмалық лента (балқыту). </w:t>
      </w:r>
    </w:p>
    <w:bookmarkEnd w:id="524"/>
    <w:bookmarkStart w:name="z527" w:id="525"/>
    <w:p>
      <w:pPr>
        <w:spacing w:after="0"/>
        <w:ind w:left="0"/>
        <w:jc w:val="both"/>
      </w:pPr>
      <w:r>
        <w:rPr>
          <w:rFonts w:ascii="Times New Roman"/>
          <w:b w:val="false"/>
          <w:i w:val="false"/>
          <w:color w:val="000000"/>
          <w:sz w:val="28"/>
        </w:rPr>
        <w:t>
      Кесу:</w:t>
      </w:r>
    </w:p>
    <w:bookmarkEnd w:id="525"/>
    <w:bookmarkStart w:name="z528" w:id="526"/>
    <w:p>
      <w:pPr>
        <w:spacing w:after="0"/>
        <w:ind w:left="0"/>
        <w:jc w:val="both"/>
      </w:pPr>
      <w:r>
        <w:rPr>
          <w:rFonts w:ascii="Times New Roman"/>
          <w:b w:val="false"/>
          <w:i w:val="false"/>
          <w:color w:val="000000"/>
          <w:sz w:val="28"/>
        </w:rPr>
        <w:t xml:space="preserve">
      11) тігістің артығын, </w:t>
      </w:r>
    </w:p>
    <w:bookmarkEnd w:id="526"/>
    <w:bookmarkStart w:name="z529" w:id="527"/>
    <w:p>
      <w:pPr>
        <w:spacing w:after="0"/>
        <w:ind w:left="0"/>
        <w:jc w:val="both"/>
      </w:pPr>
      <w:r>
        <w:rPr>
          <w:rFonts w:ascii="Times New Roman"/>
          <w:b w:val="false"/>
          <w:i w:val="false"/>
          <w:color w:val="000000"/>
          <w:sz w:val="28"/>
        </w:rPr>
        <w:t xml:space="preserve">
      12) сыртқы бетінің, астарының, ілкі қабатының артығын, </w:t>
      </w:r>
    </w:p>
    <w:bookmarkEnd w:id="527"/>
    <w:bookmarkStart w:name="z530" w:id="528"/>
    <w:p>
      <w:pPr>
        <w:spacing w:after="0"/>
        <w:ind w:left="0"/>
        <w:jc w:val="both"/>
      </w:pPr>
      <w:r>
        <w:rPr>
          <w:rFonts w:ascii="Times New Roman"/>
          <w:b w:val="false"/>
          <w:i w:val="false"/>
          <w:color w:val="000000"/>
          <w:sz w:val="28"/>
        </w:rPr>
        <w:t xml:space="preserve">
      13) тегістеу жіктерін. </w:t>
      </w:r>
    </w:p>
    <w:bookmarkEnd w:id="528"/>
    <w:bookmarkStart w:name="z531" w:id="529"/>
    <w:p>
      <w:pPr>
        <w:spacing w:after="0"/>
        <w:ind w:left="0"/>
        <w:jc w:val="both"/>
      </w:pPr>
      <w:r>
        <w:rPr>
          <w:rFonts w:ascii="Times New Roman"/>
          <w:b w:val="false"/>
          <w:i w:val="false"/>
          <w:color w:val="000000"/>
          <w:sz w:val="28"/>
        </w:rPr>
        <w:t>
      Жасау:</w:t>
      </w:r>
    </w:p>
    <w:bookmarkEnd w:id="529"/>
    <w:bookmarkStart w:name="z532" w:id="530"/>
    <w:p>
      <w:pPr>
        <w:spacing w:after="0"/>
        <w:ind w:left="0"/>
        <w:jc w:val="both"/>
      </w:pPr>
      <w:r>
        <w:rPr>
          <w:rFonts w:ascii="Times New Roman"/>
          <w:b w:val="false"/>
          <w:i w:val="false"/>
          <w:color w:val="000000"/>
          <w:sz w:val="28"/>
        </w:rPr>
        <w:t xml:space="preserve">
      14) жіптен жасалған ілмектерді, </w:t>
      </w:r>
    </w:p>
    <w:bookmarkEnd w:id="530"/>
    <w:bookmarkStart w:name="z533" w:id="531"/>
    <w:p>
      <w:pPr>
        <w:spacing w:after="0"/>
        <w:ind w:left="0"/>
        <w:jc w:val="both"/>
      </w:pPr>
      <w:r>
        <w:rPr>
          <w:rFonts w:ascii="Times New Roman"/>
          <w:b w:val="false"/>
          <w:i w:val="false"/>
          <w:color w:val="000000"/>
          <w:sz w:val="28"/>
        </w:rPr>
        <w:t>
      Бор жағу,</w:t>
      </w:r>
    </w:p>
    <w:bookmarkEnd w:id="531"/>
    <w:bookmarkStart w:name="z534" w:id="532"/>
    <w:p>
      <w:pPr>
        <w:spacing w:after="0"/>
        <w:ind w:left="0"/>
        <w:jc w:val="both"/>
      </w:pPr>
      <w:r>
        <w:rPr>
          <w:rFonts w:ascii="Times New Roman"/>
          <w:b w:val="false"/>
          <w:i w:val="false"/>
          <w:color w:val="000000"/>
          <w:sz w:val="28"/>
        </w:rPr>
        <w:t xml:space="preserve">
      15) бормен таңбалау. </w:t>
      </w:r>
    </w:p>
    <w:bookmarkEnd w:id="532"/>
    <w:bookmarkStart w:name="z535" w:id="533"/>
    <w:p>
      <w:pPr>
        <w:spacing w:after="0"/>
        <w:ind w:left="0"/>
        <w:jc w:val="both"/>
      </w:pPr>
      <w:r>
        <w:rPr>
          <w:rFonts w:ascii="Times New Roman"/>
          <w:b w:val="false"/>
          <w:i w:val="false"/>
          <w:color w:val="000000"/>
          <w:sz w:val="28"/>
        </w:rPr>
        <w:t>
      Жағу:</w:t>
      </w:r>
    </w:p>
    <w:bookmarkEnd w:id="533"/>
    <w:bookmarkStart w:name="z536" w:id="534"/>
    <w:p>
      <w:pPr>
        <w:spacing w:after="0"/>
        <w:ind w:left="0"/>
        <w:jc w:val="both"/>
      </w:pPr>
      <w:r>
        <w:rPr>
          <w:rFonts w:ascii="Times New Roman"/>
          <w:b w:val="false"/>
          <w:i w:val="false"/>
          <w:color w:val="000000"/>
          <w:sz w:val="28"/>
        </w:rPr>
        <w:t xml:space="preserve">
      16) погондағы, орамадағы, маңдайшалардағы, лентадағы белгілер, </w:t>
      </w:r>
    </w:p>
    <w:bookmarkEnd w:id="534"/>
    <w:bookmarkStart w:name="z537" w:id="535"/>
    <w:p>
      <w:pPr>
        <w:spacing w:after="0"/>
        <w:ind w:left="0"/>
        <w:jc w:val="both"/>
      </w:pPr>
      <w:r>
        <w:rPr>
          <w:rFonts w:ascii="Times New Roman"/>
          <w:b w:val="false"/>
          <w:i w:val="false"/>
          <w:color w:val="000000"/>
          <w:sz w:val="28"/>
        </w:rPr>
        <w:t>
      Өңдеу:</w:t>
      </w:r>
    </w:p>
    <w:bookmarkEnd w:id="535"/>
    <w:bookmarkStart w:name="z538" w:id="536"/>
    <w:p>
      <w:pPr>
        <w:spacing w:after="0"/>
        <w:ind w:left="0"/>
        <w:jc w:val="both"/>
      </w:pPr>
      <w:r>
        <w:rPr>
          <w:rFonts w:ascii="Times New Roman"/>
          <w:b w:val="false"/>
          <w:i w:val="false"/>
          <w:color w:val="000000"/>
          <w:sz w:val="28"/>
        </w:rPr>
        <w:t xml:space="preserve">
      17) ас үй және төсек орын жаймасы. </w:t>
      </w:r>
    </w:p>
    <w:bookmarkEnd w:id="536"/>
    <w:bookmarkStart w:name="z539" w:id="537"/>
    <w:p>
      <w:pPr>
        <w:spacing w:after="0"/>
        <w:ind w:left="0"/>
        <w:jc w:val="both"/>
      </w:pPr>
      <w:r>
        <w:rPr>
          <w:rFonts w:ascii="Times New Roman"/>
          <w:b w:val="false"/>
          <w:i w:val="false"/>
          <w:color w:val="000000"/>
          <w:sz w:val="28"/>
        </w:rPr>
        <w:t>
      Қаптау:</w:t>
      </w:r>
    </w:p>
    <w:bookmarkEnd w:id="537"/>
    <w:bookmarkStart w:name="z540" w:id="538"/>
    <w:p>
      <w:pPr>
        <w:spacing w:after="0"/>
        <w:ind w:left="0"/>
        <w:jc w:val="both"/>
      </w:pPr>
      <w:r>
        <w:rPr>
          <w:rFonts w:ascii="Times New Roman"/>
          <w:b w:val="false"/>
          <w:i w:val="false"/>
          <w:color w:val="000000"/>
          <w:sz w:val="28"/>
        </w:rPr>
        <w:t xml:space="preserve">
      18) түйме. </w:t>
      </w:r>
    </w:p>
    <w:bookmarkEnd w:id="538"/>
    <w:bookmarkStart w:name="z541" w:id="539"/>
    <w:p>
      <w:pPr>
        <w:spacing w:after="0"/>
        <w:ind w:left="0"/>
        <w:jc w:val="both"/>
      </w:pPr>
      <w:r>
        <w:rPr>
          <w:rFonts w:ascii="Times New Roman"/>
          <w:b w:val="false"/>
          <w:i w:val="false"/>
          <w:color w:val="000000"/>
          <w:sz w:val="28"/>
        </w:rPr>
        <w:t>
      Қолмен тігу:</w:t>
      </w:r>
    </w:p>
    <w:bookmarkEnd w:id="539"/>
    <w:bookmarkStart w:name="z542" w:id="540"/>
    <w:p>
      <w:pPr>
        <w:spacing w:after="0"/>
        <w:ind w:left="0"/>
        <w:jc w:val="both"/>
      </w:pPr>
      <w:r>
        <w:rPr>
          <w:rFonts w:ascii="Times New Roman"/>
          <w:b w:val="false"/>
          <w:i w:val="false"/>
          <w:color w:val="000000"/>
          <w:sz w:val="28"/>
        </w:rPr>
        <w:t xml:space="preserve">
      19) бөліктерді айналдыруға арналған саңылауларды, басқа осыған ұқсас жұмыстар. </w:t>
      </w:r>
    </w:p>
    <w:bookmarkEnd w:id="540"/>
    <w:bookmarkStart w:name="z543" w:id="541"/>
    <w:p>
      <w:pPr>
        <w:spacing w:after="0"/>
        <w:ind w:left="0"/>
        <w:jc w:val="both"/>
      </w:pPr>
      <w:r>
        <w:rPr>
          <w:rFonts w:ascii="Times New Roman"/>
          <w:b w:val="false"/>
          <w:i w:val="false"/>
          <w:color w:val="000000"/>
          <w:sz w:val="28"/>
        </w:rPr>
        <w:t>
      Біріктіру:</w:t>
      </w:r>
    </w:p>
    <w:bookmarkEnd w:id="541"/>
    <w:bookmarkStart w:name="z544" w:id="542"/>
    <w:p>
      <w:pPr>
        <w:spacing w:after="0"/>
        <w:ind w:left="0"/>
        <w:jc w:val="both"/>
      </w:pPr>
      <w:r>
        <w:rPr>
          <w:rFonts w:ascii="Times New Roman"/>
          <w:b w:val="false"/>
          <w:i w:val="false"/>
          <w:color w:val="000000"/>
          <w:sz w:val="28"/>
        </w:rPr>
        <w:t xml:space="preserve">
      20) астар мен ішкі қабаттың тігісін сыртқы бетінің тігісімен. </w:t>
      </w:r>
    </w:p>
    <w:bookmarkEnd w:id="542"/>
    <w:bookmarkStart w:name="z545" w:id="543"/>
    <w:p>
      <w:pPr>
        <w:spacing w:after="0"/>
        <w:ind w:left="0"/>
        <w:jc w:val="both"/>
      </w:pPr>
      <w:r>
        <w:rPr>
          <w:rFonts w:ascii="Times New Roman"/>
          <w:b w:val="false"/>
          <w:i w:val="false"/>
          <w:color w:val="000000"/>
          <w:sz w:val="28"/>
        </w:rPr>
        <w:t>
      Бүгу:</w:t>
      </w:r>
    </w:p>
    <w:bookmarkEnd w:id="543"/>
    <w:bookmarkStart w:name="z546" w:id="544"/>
    <w:p>
      <w:pPr>
        <w:spacing w:after="0"/>
        <w:ind w:left="0"/>
        <w:jc w:val="both"/>
      </w:pPr>
      <w:r>
        <w:rPr>
          <w:rFonts w:ascii="Times New Roman"/>
          <w:b w:val="false"/>
          <w:i w:val="false"/>
          <w:color w:val="000000"/>
          <w:sz w:val="28"/>
        </w:rPr>
        <w:t xml:space="preserve">
      21) біздің ілмегін. </w:t>
      </w:r>
    </w:p>
    <w:bookmarkEnd w:id="544"/>
    <w:bookmarkStart w:name="z547" w:id="545"/>
    <w:p>
      <w:pPr>
        <w:spacing w:after="0"/>
        <w:ind w:left="0"/>
        <w:jc w:val="both"/>
      </w:pPr>
      <w:r>
        <w:rPr>
          <w:rFonts w:ascii="Times New Roman"/>
          <w:b w:val="false"/>
          <w:i w:val="false"/>
          <w:color w:val="000000"/>
          <w:sz w:val="28"/>
        </w:rPr>
        <w:t>
      Жабыстыру:</w:t>
      </w:r>
    </w:p>
    <w:bookmarkEnd w:id="545"/>
    <w:bookmarkStart w:name="z548" w:id="546"/>
    <w:p>
      <w:pPr>
        <w:spacing w:after="0"/>
        <w:ind w:left="0"/>
        <w:jc w:val="both"/>
      </w:pPr>
      <w:r>
        <w:rPr>
          <w:rFonts w:ascii="Times New Roman"/>
          <w:b w:val="false"/>
          <w:i w:val="false"/>
          <w:color w:val="000000"/>
          <w:sz w:val="28"/>
        </w:rPr>
        <w:t xml:space="preserve">
      22) бөліктерді. </w:t>
      </w:r>
    </w:p>
    <w:bookmarkEnd w:id="546"/>
    <w:bookmarkStart w:name="z549" w:id="547"/>
    <w:p>
      <w:pPr>
        <w:spacing w:after="0"/>
        <w:ind w:left="0"/>
        <w:jc w:val="both"/>
      </w:pPr>
      <w:r>
        <w:rPr>
          <w:rFonts w:ascii="Times New Roman"/>
          <w:b w:val="false"/>
          <w:i w:val="false"/>
          <w:color w:val="000000"/>
          <w:sz w:val="28"/>
        </w:rPr>
        <w:t>
      Жару:</w:t>
      </w:r>
    </w:p>
    <w:bookmarkEnd w:id="547"/>
    <w:bookmarkStart w:name="z550" w:id="548"/>
    <w:p>
      <w:pPr>
        <w:spacing w:after="0"/>
        <w:ind w:left="0"/>
        <w:jc w:val="both"/>
      </w:pPr>
      <w:r>
        <w:rPr>
          <w:rFonts w:ascii="Times New Roman"/>
          <w:b w:val="false"/>
          <w:i w:val="false"/>
          <w:color w:val="000000"/>
          <w:sz w:val="28"/>
        </w:rPr>
        <w:t xml:space="preserve">
      23) бөліктердің жиегін, </w:t>
      </w:r>
    </w:p>
    <w:bookmarkEnd w:id="548"/>
    <w:bookmarkStart w:name="z551" w:id="549"/>
    <w:p>
      <w:pPr>
        <w:spacing w:after="0"/>
        <w:ind w:left="0"/>
        <w:jc w:val="both"/>
      </w:pPr>
      <w:r>
        <w:rPr>
          <w:rFonts w:ascii="Times New Roman"/>
          <w:b w:val="false"/>
          <w:i w:val="false"/>
          <w:color w:val="000000"/>
          <w:sz w:val="28"/>
        </w:rPr>
        <w:t xml:space="preserve">
      24) жіктерді. </w:t>
      </w:r>
    </w:p>
    <w:bookmarkEnd w:id="549"/>
    <w:bookmarkStart w:name="z552" w:id="550"/>
    <w:p>
      <w:pPr>
        <w:spacing w:after="0"/>
        <w:ind w:left="0"/>
        <w:jc w:val="both"/>
      </w:pPr>
      <w:r>
        <w:rPr>
          <w:rFonts w:ascii="Times New Roman"/>
          <w:b w:val="false"/>
          <w:i w:val="false"/>
          <w:color w:val="000000"/>
          <w:sz w:val="28"/>
        </w:rPr>
        <w:t>
      Жарып кесу:</w:t>
      </w:r>
    </w:p>
    <w:bookmarkEnd w:id="550"/>
    <w:bookmarkStart w:name="z553" w:id="551"/>
    <w:p>
      <w:pPr>
        <w:spacing w:after="0"/>
        <w:ind w:left="0"/>
        <w:jc w:val="both"/>
      </w:pPr>
      <w:r>
        <w:rPr>
          <w:rFonts w:ascii="Times New Roman"/>
          <w:b w:val="false"/>
          <w:i w:val="false"/>
          <w:color w:val="000000"/>
          <w:sz w:val="28"/>
        </w:rPr>
        <w:t xml:space="preserve">
      25) жиектерін ілмектерге, </w:t>
      </w:r>
    </w:p>
    <w:bookmarkEnd w:id="551"/>
    <w:bookmarkStart w:name="z554" w:id="552"/>
    <w:p>
      <w:pPr>
        <w:spacing w:after="0"/>
        <w:ind w:left="0"/>
        <w:jc w:val="both"/>
      </w:pPr>
      <w:r>
        <w:rPr>
          <w:rFonts w:ascii="Times New Roman"/>
          <w:b w:val="false"/>
          <w:i w:val="false"/>
          <w:color w:val="000000"/>
          <w:sz w:val="28"/>
        </w:rPr>
        <w:t xml:space="preserve">
      26) бөліктерді ұзын бойына. </w:t>
      </w:r>
    </w:p>
    <w:bookmarkEnd w:id="552"/>
    <w:bookmarkStart w:name="z555" w:id="553"/>
    <w:p>
      <w:pPr>
        <w:spacing w:after="0"/>
        <w:ind w:left="0"/>
        <w:jc w:val="both"/>
      </w:pPr>
      <w:r>
        <w:rPr>
          <w:rFonts w:ascii="Times New Roman"/>
          <w:b w:val="false"/>
          <w:i w:val="false"/>
          <w:color w:val="000000"/>
          <w:sz w:val="28"/>
        </w:rPr>
        <w:t>
      Тілу:</w:t>
      </w:r>
    </w:p>
    <w:bookmarkEnd w:id="553"/>
    <w:bookmarkStart w:name="z556" w:id="554"/>
    <w:p>
      <w:pPr>
        <w:spacing w:after="0"/>
        <w:ind w:left="0"/>
        <w:jc w:val="both"/>
      </w:pPr>
      <w:r>
        <w:rPr>
          <w:rFonts w:ascii="Times New Roman"/>
          <w:b w:val="false"/>
          <w:i w:val="false"/>
          <w:color w:val="000000"/>
          <w:sz w:val="28"/>
        </w:rPr>
        <w:t xml:space="preserve">
      27) бауларды, шілтерді, жапсырмаларды, ілмектерді, белдіктерді. </w:t>
      </w:r>
    </w:p>
    <w:bookmarkEnd w:id="554"/>
    <w:bookmarkStart w:name="z557" w:id="555"/>
    <w:p>
      <w:pPr>
        <w:spacing w:after="0"/>
        <w:ind w:left="0"/>
        <w:jc w:val="both"/>
      </w:pPr>
      <w:r>
        <w:rPr>
          <w:rFonts w:ascii="Times New Roman"/>
          <w:b w:val="false"/>
          <w:i w:val="false"/>
          <w:color w:val="000000"/>
          <w:sz w:val="28"/>
        </w:rPr>
        <w:t>
      Қосу:</w:t>
      </w:r>
    </w:p>
    <w:bookmarkEnd w:id="555"/>
    <w:bookmarkStart w:name="z558" w:id="556"/>
    <w:p>
      <w:pPr>
        <w:spacing w:after="0"/>
        <w:ind w:left="0"/>
        <w:jc w:val="both"/>
      </w:pPr>
      <w:r>
        <w:rPr>
          <w:rFonts w:ascii="Times New Roman"/>
          <w:b w:val="false"/>
          <w:i w:val="false"/>
          <w:color w:val="000000"/>
          <w:sz w:val="28"/>
        </w:rPr>
        <w:t xml:space="preserve">
      28) ілмекті бөліктермен, бұйымдармен, </w:t>
      </w:r>
    </w:p>
    <w:bookmarkEnd w:id="556"/>
    <w:bookmarkStart w:name="z559" w:id="557"/>
    <w:p>
      <w:pPr>
        <w:spacing w:after="0"/>
        <w:ind w:left="0"/>
        <w:jc w:val="both"/>
      </w:pPr>
      <w:r>
        <w:rPr>
          <w:rFonts w:ascii="Times New Roman"/>
          <w:b w:val="false"/>
          <w:i w:val="false"/>
          <w:color w:val="000000"/>
          <w:sz w:val="28"/>
        </w:rPr>
        <w:t xml:space="preserve">
      29) резеңкенің ұштарын, </w:t>
      </w:r>
    </w:p>
    <w:bookmarkEnd w:id="557"/>
    <w:bookmarkStart w:name="z560" w:id="558"/>
    <w:p>
      <w:pPr>
        <w:spacing w:after="0"/>
        <w:ind w:left="0"/>
        <w:jc w:val="both"/>
      </w:pPr>
      <w:r>
        <w:rPr>
          <w:rFonts w:ascii="Times New Roman"/>
          <w:b w:val="false"/>
          <w:i w:val="false"/>
          <w:color w:val="000000"/>
          <w:sz w:val="28"/>
        </w:rPr>
        <w:t xml:space="preserve">
      30) резеңкенің, шілтердің, жиектің ұштарын бөліктермен, бұйымдармен, </w:t>
      </w:r>
    </w:p>
    <w:bookmarkEnd w:id="558"/>
    <w:bookmarkStart w:name="z561" w:id="559"/>
    <w:p>
      <w:pPr>
        <w:spacing w:after="0"/>
        <w:ind w:left="0"/>
        <w:jc w:val="both"/>
      </w:pPr>
      <w:r>
        <w:rPr>
          <w:rFonts w:ascii="Times New Roman"/>
          <w:b w:val="false"/>
          <w:i w:val="false"/>
          <w:color w:val="000000"/>
          <w:sz w:val="28"/>
        </w:rPr>
        <w:t xml:space="preserve">
      31) белдікті бұйыммен, </w:t>
      </w:r>
    </w:p>
    <w:bookmarkEnd w:id="559"/>
    <w:bookmarkStart w:name="z562" w:id="560"/>
    <w:p>
      <w:pPr>
        <w:spacing w:after="0"/>
        <w:ind w:left="0"/>
        <w:jc w:val="both"/>
      </w:pPr>
      <w:r>
        <w:rPr>
          <w:rFonts w:ascii="Times New Roman"/>
          <w:b w:val="false"/>
          <w:i w:val="false"/>
          <w:color w:val="000000"/>
          <w:sz w:val="28"/>
        </w:rPr>
        <w:t xml:space="preserve">
      32) этикеткаларды бұйыммен. </w:t>
      </w:r>
    </w:p>
    <w:bookmarkEnd w:id="560"/>
    <w:bookmarkStart w:name="z563" w:id="561"/>
    <w:p>
      <w:pPr>
        <w:spacing w:after="0"/>
        <w:ind w:left="0"/>
        <w:jc w:val="both"/>
      </w:pPr>
      <w:r>
        <w:rPr>
          <w:rFonts w:ascii="Times New Roman"/>
          <w:b w:val="false"/>
          <w:i w:val="false"/>
          <w:color w:val="000000"/>
          <w:sz w:val="28"/>
        </w:rPr>
        <w:t>
      Бекіту:</w:t>
      </w:r>
    </w:p>
    <w:bookmarkEnd w:id="561"/>
    <w:bookmarkStart w:name="z564" w:id="562"/>
    <w:p>
      <w:pPr>
        <w:spacing w:after="0"/>
        <w:ind w:left="0"/>
        <w:jc w:val="both"/>
      </w:pPr>
      <w:r>
        <w:rPr>
          <w:rFonts w:ascii="Times New Roman"/>
          <w:b w:val="false"/>
          <w:i w:val="false"/>
          <w:color w:val="000000"/>
          <w:sz w:val="28"/>
        </w:rPr>
        <w:t xml:space="preserve">
      33) сыртқы қабаттың, астардың ішкі қабаттың бөліктерін кнопкаға түймеге, "найзағайға". </w:t>
      </w:r>
    </w:p>
    <w:bookmarkEnd w:id="562"/>
    <w:bookmarkStart w:name="z565" w:id="563"/>
    <w:p>
      <w:pPr>
        <w:spacing w:after="0"/>
        <w:ind w:left="0"/>
        <w:jc w:val="both"/>
      </w:pPr>
      <w:r>
        <w:rPr>
          <w:rFonts w:ascii="Times New Roman"/>
          <w:b w:val="false"/>
          <w:i w:val="false"/>
          <w:color w:val="000000"/>
          <w:sz w:val="28"/>
        </w:rPr>
        <w:t>
      Тарту:</w:t>
      </w:r>
    </w:p>
    <w:bookmarkEnd w:id="563"/>
    <w:bookmarkStart w:name="z566" w:id="564"/>
    <w:p>
      <w:pPr>
        <w:spacing w:after="0"/>
        <w:ind w:left="0"/>
        <w:jc w:val="both"/>
      </w:pPr>
      <w:r>
        <w:rPr>
          <w:rFonts w:ascii="Times New Roman"/>
          <w:b w:val="false"/>
          <w:i w:val="false"/>
          <w:color w:val="000000"/>
          <w:sz w:val="28"/>
        </w:rPr>
        <w:t xml:space="preserve">
      34) тігістен кейін жинақтау үшін жіпті. </w:t>
      </w:r>
    </w:p>
    <w:bookmarkEnd w:id="564"/>
    <w:bookmarkStart w:name="z567" w:id="565"/>
    <w:p>
      <w:pPr>
        <w:spacing w:after="0"/>
        <w:ind w:left="0"/>
        <w:jc w:val="both"/>
      </w:pPr>
      <w:r>
        <w:rPr>
          <w:rFonts w:ascii="Times New Roman"/>
          <w:b w:val="false"/>
          <w:i w:val="false"/>
          <w:color w:val="000000"/>
          <w:sz w:val="28"/>
        </w:rPr>
        <w:t>
      Орау:</w:t>
      </w:r>
    </w:p>
    <w:bookmarkEnd w:id="565"/>
    <w:bookmarkStart w:name="z568" w:id="566"/>
    <w:p>
      <w:pPr>
        <w:spacing w:after="0"/>
        <w:ind w:left="0"/>
        <w:jc w:val="both"/>
      </w:pPr>
      <w:r>
        <w:rPr>
          <w:rFonts w:ascii="Times New Roman"/>
          <w:b w:val="false"/>
          <w:i w:val="false"/>
          <w:color w:val="000000"/>
          <w:sz w:val="28"/>
        </w:rPr>
        <w:t xml:space="preserve">
      35) шалбардың таспасын арнайы құрылғыға, </w:t>
      </w:r>
    </w:p>
    <w:bookmarkEnd w:id="566"/>
    <w:bookmarkStart w:name="z569" w:id="567"/>
    <w:p>
      <w:pPr>
        <w:spacing w:after="0"/>
        <w:ind w:left="0"/>
        <w:jc w:val="both"/>
      </w:pPr>
      <w:r>
        <w:rPr>
          <w:rFonts w:ascii="Times New Roman"/>
          <w:b w:val="false"/>
          <w:i w:val="false"/>
          <w:color w:val="000000"/>
          <w:sz w:val="28"/>
        </w:rPr>
        <w:t xml:space="preserve">
      36) тегістелген белдікті кассетаға. </w:t>
      </w:r>
    </w:p>
    <w:bookmarkEnd w:id="567"/>
    <w:bookmarkStart w:name="z570" w:id="568"/>
    <w:p>
      <w:pPr>
        <w:spacing w:after="0"/>
        <w:ind w:left="0"/>
        <w:jc w:val="both"/>
      </w:pPr>
      <w:r>
        <w:rPr>
          <w:rFonts w:ascii="Times New Roman"/>
          <w:b w:val="false"/>
          <w:i w:val="false"/>
          <w:color w:val="000000"/>
          <w:sz w:val="28"/>
        </w:rPr>
        <w:t>
      Ішіне салу:</w:t>
      </w:r>
    </w:p>
    <w:bookmarkEnd w:id="568"/>
    <w:bookmarkStart w:name="z571" w:id="569"/>
    <w:p>
      <w:pPr>
        <w:spacing w:after="0"/>
        <w:ind w:left="0"/>
        <w:jc w:val="both"/>
      </w:pPr>
      <w:r>
        <w:rPr>
          <w:rFonts w:ascii="Times New Roman"/>
          <w:b w:val="false"/>
          <w:i w:val="false"/>
          <w:color w:val="000000"/>
          <w:sz w:val="28"/>
        </w:rPr>
        <w:t xml:space="preserve">
      37) бөліктерді, түймелерді, кнопкаларды және басқа да қалтаға. </w:t>
      </w:r>
    </w:p>
    <w:bookmarkEnd w:id="569"/>
    <w:bookmarkStart w:name="z572" w:id="570"/>
    <w:p>
      <w:pPr>
        <w:spacing w:after="0"/>
        <w:ind w:left="0"/>
        <w:jc w:val="both"/>
      </w:pPr>
      <w:r>
        <w:rPr>
          <w:rFonts w:ascii="Times New Roman"/>
          <w:b w:val="false"/>
          <w:i w:val="false"/>
          <w:color w:val="000000"/>
          <w:sz w:val="28"/>
        </w:rPr>
        <w:t>
      Жөндеу:</w:t>
      </w:r>
    </w:p>
    <w:bookmarkEnd w:id="570"/>
    <w:bookmarkStart w:name="z573" w:id="571"/>
    <w:p>
      <w:pPr>
        <w:spacing w:after="0"/>
        <w:ind w:left="0"/>
        <w:jc w:val="both"/>
      </w:pPr>
      <w:r>
        <w:rPr>
          <w:rFonts w:ascii="Times New Roman"/>
          <w:b w:val="false"/>
          <w:i w:val="false"/>
          <w:color w:val="000000"/>
          <w:sz w:val="28"/>
        </w:rPr>
        <w:t xml:space="preserve">
      38) жұмсақ тара. </w:t>
      </w:r>
    </w:p>
    <w:bookmarkEnd w:id="571"/>
    <w:bookmarkStart w:name="z574" w:id="572"/>
    <w:p>
      <w:pPr>
        <w:spacing w:after="0"/>
        <w:ind w:left="0"/>
        <w:jc w:val="both"/>
      </w:pPr>
      <w:r>
        <w:rPr>
          <w:rFonts w:ascii="Times New Roman"/>
          <w:b w:val="false"/>
          <w:i w:val="false"/>
          <w:color w:val="000000"/>
          <w:sz w:val="28"/>
        </w:rPr>
        <w:t xml:space="preserve">
      Алып тастау: </w:t>
      </w:r>
    </w:p>
    <w:bookmarkEnd w:id="572"/>
    <w:bookmarkStart w:name="z575" w:id="573"/>
    <w:p>
      <w:pPr>
        <w:spacing w:after="0"/>
        <w:ind w:left="0"/>
        <w:jc w:val="both"/>
      </w:pPr>
      <w:r>
        <w:rPr>
          <w:rFonts w:ascii="Times New Roman"/>
          <w:b w:val="false"/>
          <w:i w:val="false"/>
          <w:color w:val="000000"/>
          <w:sz w:val="28"/>
        </w:rPr>
        <w:t xml:space="preserve">
      39) көктеу жіптерін. </w:t>
      </w:r>
    </w:p>
    <w:bookmarkEnd w:id="573"/>
    <w:bookmarkStart w:name="z576" w:id="574"/>
    <w:p>
      <w:pPr>
        <w:spacing w:after="0"/>
        <w:ind w:left="0"/>
        <w:jc w:val="both"/>
      </w:pPr>
      <w:r>
        <w:rPr>
          <w:rFonts w:ascii="Times New Roman"/>
          <w:b w:val="false"/>
          <w:i w:val="false"/>
          <w:color w:val="000000"/>
          <w:sz w:val="28"/>
        </w:rPr>
        <w:t xml:space="preserve">
      Тазалау: </w:t>
      </w:r>
    </w:p>
    <w:bookmarkEnd w:id="574"/>
    <w:bookmarkStart w:name="z577" w:id="575"/>
    <w:p>
      <w:pPr>
        <w:spacing w:after="0"/>
        <w:ind w:left="0"/>
        <w:jc w:val="both"/>
      </w:pPr>
      <w:r>
        <w:rPr>
          <w:rFonts w:ascii="Times New Roman"/>
          <w:b w:val="false"/>
          <w:i w:val="false"/>
          <w:color w:val="000000"/>
          <w:sz w:val="28"/>
        </w:rPr>
        <w:t xml:space="preserve">
      40) бөліктер мен бұйымдарды, щеткамен, химиялық құраммен, </w:t>
      </w:r>
    </w:p>
    <w:bookmarkEnd w:id="575"/>
    <w:bookmarkStart w:name="z578" w:id="576"/>
    <w:p>
      <w:pPr>
        <w:spacing w:after="0"/>
        <w:ind w:left="0"/>
        <w:jc w:val="both"/>
      </w:pPr>
      <w:r>
        <w:rPr>
          <w:rFonts w:ascii="Times New Roman"/>
          <w:b w:val="false"/>
          <w:i w:val="false"/>
          <w:color w:val="000000"/>
          <w:sz w:val="28"/>
        </w:rPr>
        <w:t xml:space="preserve">
      41) бұйымдарды өндірістік қоқымнан қағу арқылы, </w:t>
      </w:r>
    </w:p>
    <w:bookmarkEnd w:id="576"/>
    <w:bookmarkStart w:name="z579" w:id="577"/>
    <w:p>
      <w:pPr>
        <w:spacing w:after="0"/>
        <w:ind w:left="0"/>
        <w:jc w:val="both"/>
      </w:pPr>
      <w:r>
        <w:rPr>
          <w:rFonts w:ascii="Times New Roman"/>
          <w:b w:val="false"/>
          <w:i w:val="false"/>
          <w:color w:val="000000"/>
          <w:sz w:val="28"/>
        </w:rPr>
        <w:t xml:space="preserve">
      42) бұйымдарды өндірістік қоқымнан (жіп, жапсырма, көктеу жіптерінен), </w:t>
      </w:r>
    </w:p>
    <w:bookmarkEnd w:id="577"/>
    <w:bookmarkStart w:name="z580" w:id="578"/>
    <w:p>
      <w:pPr>
        <w:spacing w:after="0"/>
        <w:ind w:left="0"/>
        <w:jc w:val="both"/>
      </w:pPr>
      <w:r>
        <w:rPr>
          <w:rFonts w:ascii="Times New Roman"/>
          <w:b w:val="false"/>
          <w:i w:val="false"/>
          <w:color w:val="000000"/>
          <w:sz w:val="28"/>
        </w:rPr>
        <w:t xml:space="preserve">
      43) ішінде жылылау қабаты бар бұйымдардың ілмектерін. </w:t>
      </w:r>
    </w:p>
    <w:bookmarkEnd w:id="578"/>
    <w:bookmarkStart w:name="z581" w:id="579"/>
    <w:p>
      <w:pPr>
        <w:spacing w:after="0"/>
        <w:ind w:left="0"/>
        <w:jc w:val="both"/>
      </w:pPr>
      <w:r>
        <w:rPr>
          <w:rFonts w:ascii="Times New Roman"/>
          <w:b w:val="false"/>
          <w:i w:val="false"/>
          <w:color w:val="000000"/>
          <w:sz w:val="28"/>
        </w:rPr>
        <w:t xml:space="preserve">
      Трикотаж өндірісі. </w:t>
      </w:r>
    </w:p>
    <w:bookmarkEnd w:id="579"/>
    <w:bookmarkStart w:name="z582" w:id="580"/>
    <w:p>
      <w:pPr>
        <w:spacing w:after="0"/>
        <w:ind w:left="0"/>
        <w:jc w:val="both"/>
      </w:pPr>
      <w:r>
        <w:rPr>
          <w:rFonts w:ascii="Times New Roman"/>
          <w:b w:val="false"/>
          <w:i w:val="false"/>
          <w:color w:val="000000"/>
          <w:sz w:val="28"/>
        </w:rPr>
        <w:t xml:space="preserve">
      Өңдеу: </w:t>
      </w:r>
    </w:p>
    <w:bookmarkEnd w:id="580"/>
    <w:bookmarkStart w:name="z583" w:id="581"/>
    <w:p>
      <w:pPr>
        <w:spacing w:after="0"/>
        <w:ind w:left="0"/>
        <w:jc w:val="both"/>
      </w:pPr>
      <w:r>
        <w:rPr>
          <w:rFonts w:ascii="Times New Roman"/>
          <w:b w:val="false"/>
          <w:i w:val="false"/>
          <w:color w:val="000000"/>
          <w:sz w:val="28"/>
        </w:rPr>
        <w:t>
      46) носки-шұлық бұйымдарының сүйір басын тігу (мақта-мата бұйымдары),</w:t>
      </w:r>
    </w:p>
    <w:bookmarkEnd w:id="581"/>
    <w:bookmarkStart w:name="z584" w:id="582"/>
    <w:p>
      <w:pPr>
        <w:spacing w:after="0"/>
        <w:ind w:left="0"/>
        <w:jc w:val="both"/>
      </w:pPr>
      <w:r>
        <w:rPr>
          <w:rFonts w:ascii="Times New Roman"/>
          <w:b w:val="false"/>
          <w:i w:val="false"/>
          <w:color w:val="000000"/>
          <w:sz w:val="28"/>
        </w:rPr>
        <w:t>
      47) дөңгелек шұлық автоматында жасалған носки-шұлық бұйымдары.</w:t>
      </w:r>
    </w:p>
    <w:bookmarkEnd w:id="582"/>
    <w:bookmarkStart w:name="z585" w:id="583"/>
    <w:p>
      <w:pPr>
        <w:spacing w:after="0"/>
        <w:ind w:left="0"/>
        <w:jc w:val="both"/>
      </w:pPr>
      <w:r>
        <w:rPr>
          <w:rFonts w:ascii="Times New Roman"/>
          <w:b w:val="false"/>
          <w:i w:val="false"/>
          <w:color w:val="000000"/>
          <w:sz w:val="28"/>
        </w:rPr>
        <w:t xml:space="preserve">
      Еңбек бөлінісінсіз тігу: </w:t>
      </w:r>
    </w:p>
    <w:bookmarkEnd w:id="583"/>
    <w:bookmarkStart w:name="z586" w:id="584"/>
    <w:p>
      <w:pPr>
        <w:spacing w:after="0"/>
        <w:ind w:left="0"/>
        <w:jc w:val="both"/>
      </w:pPr>
      <w:r>
        <w:rPr>
          <w:rFonts w:ascii="Times New Roman"/>
          <w:b w:val="false"/>
          <w:i w:val="false"/>
          <w:color w:val="000000"/>
          <w:sz w:val="28"/>
        </w:rPr>
        <w:t>
      Бас киім.</w:t>
      </w:r>
    </w:p>
    <w:bookmarkEnd w:id="584"/>
    <w:bookmarkStart w:name="z587" w:id="585"/>
    <w:p>
      <w:pPr>
        <w:spacing w:after="0"/>
        <w:ind w:left="0"/>
        <w:jc w:val="both"/>
      </w:pPr>
      <w:r>
        <w:rPr>
          <w:rFonts w:ascii="Times New Roman"/>
          <w:b w:val="false"/>
          <w:i w:val="false"/>
          <w:color w:val="000000"/>
          <w:sz w:val="28"/>
        </w:rPr>
        <w:t xml:space="preserve">
      Біріктіру: </w:t>
      </w:r>
    </w:p>
    <w:bookmarkEnd w:id="585"/>
    <w:bookmarkStart w:name="z588" w:id="586"/>
    <w:p>
      <w:pPr>
        <w:spacing w:after="0"/>
        <w:ind w:left="0"/>
        <w:jc w:val="both"/>
      </w:pPr>
      <w:r>
        <w:rPr>
          <w:rFonts w:ascii="Times New Roman"/>
          <w:b w:val="false"/>
          <w:i w:val="false"/>
          <w:color w:val="000000"/>
          <w:sz w:val="28"/>
        </w:rPr>
        <w:t xml:space="preserve">
      48) носки-шұлық және қолғап бұйымдарын жұптау, </w:t>
      </w:r>
    </w:p>
    <w:bookmarkEnd w:id="586"/>
    <w:bookmarkStart w:name="z589" w:id="587"/>
    <w:p>
      <w:pPr>
        <w:spacing w:after="0"/>
        <w:ind w:left="0"/>
        <w:jc w:val="both"/>
      </w:pPr>
      <w:r>
        <w:rPr>
          <w:rFonts w:ascii="Times New Roman"/>
          <w:b w:val="false"/>
          <w:i w:val="false"/>
          <w:color w:val="000000"/>
          <w:sz w:val="28"/>
        </w:rPr>
        <w:t xml:space="preserve">
      49) жайманың бөліктерін ұзындығы бойынша, </w:t>
      </w:r>
    </w:p>
    <w:bookmarkEnd w:id="587"/>
    <w:bookmarkStart w:name="z590" w:id="588"/>
    <w:p>
      <w:pPr>
        <w:spacing w:after="0"/>
        <w:ind w:left="0"/>
        <w:jc w:val="both"/>
      </w:pPr>
      <w:r>
        <w:rPr>
          <w:rFonts w:ascii="Times New Roman"/>
          <w:b w:val="false"/>
          <w:i w:val="false"/>
          <w:color w:val="000000"/>
          <w:sz w:val="28"/>
        </w:rPr>
        <w:t xml:space="preserve">
      50) жайманың бөліктерін ені бойынша, </w:t>
      </w:r>
    </w:p>
    <w:bookmarkEnd w:id="588"/>
    <w:bookmarkStart w:name="z591" w:id="589"/>
    <w:p>
      <w:pPr>
        <w:spacing w:after="0"/>
        <w:ind w:left="0"/>
        <w:jc w:val="both"/>
      </w:pPr>
      <w:r>
        <w:rPr>
          <w:rFonts w:ascii="Times New Roman"/>
          <w:b w:val="false"/>
          <w:i w:val="false"/>
          <w:color w:val="000000"/>
          <w:sz w:val="28"/>
        </w:rPr>
        <w:t>
      Торлау:</w:t>
      </w:r>
    </w:p>
    <w:bookmarkEnd w:id="589"/>
    <w:bookmarkStart w:name="z592" w:id="590"/>
    <w:p>
      <w:pPr>
        <w:spacing w:after="0"/>
        <w:ind w:left="0"/>
        <w:jc w:val="both"/>
      </w:pPr>
      <w:r>
        <w:rPr>
          <w:rFonts w:ascii="Times New Roman"/>
          <w:b w:val="false"/>
          <w:i w:val="false"/>
          <w:color w:val="000000"/>
          <w:sz w:val="28"/>
        </w:rPr>
        <w:t xml:space="preserve">
      51) шұлықтың шетін, </w:t>
      </w:r>
    </w:p>
    <w:bookmarkEnd w:id="590"/>
    <w:bookmarkStart w:name="z593" w:id="591"/>
    <w:p>
      <w:pPr>
        <w:spacing w:after="0"/>
        <w:ind w:left="0"/>
        <w:jc w:val="both"/>
      </w:pPr>
      <w:r>
        <w:rPr>
          <w:rFonts w:ascii="Times New Roman"/>
          <w:b w:val="false"/>
          <w:i w:val="false"/>
          <w:color w:val="000000"/>
          <w:sz w:val="28"/>
        </w:rPr>
        <w:t xml:space="preserve">
      52) ілмекті өңдей отырып шұлықтың үстін. </w:t>
      </w:r>
    </w:p>
    <w:bookmarkEnd w:id="591"/>
    <w:bookmarkStart w:name="z594" w:id="592"/>
    <w:p>
      <w:pPr>
        <w:spacing w:after="0"/>
        <w:ind w:left="0"/>
        <w:jc w:val="both"/>
      </w:pPr>
      <w:r>
        <w:rPr>
          <w:rFonts w:ascii="Times New Roman"/>
          <w:b w:val="false"/>
          <w:i w:val="false"/>
          <w:color w:val="000000"/>
          <w:sz w:val="28"/>
        </w:rPr>
        <w:t xml:space="preserve">
      Тоқыма-галантереялық өндіріс. </w:t>
      </w:r>
    </w:p>
    <w:bookmarkEnd w:id="592"/>
    <w:bookmarkStart w:name="z595" w:id="593"/>
    <w:p>
      <w:pPr>
        <w:spacing w:after="0"/>
        <w:ind w:left="0"/>
        <w:jc w:val="both"/>
      </w:pPr>
      <w:r>
        <w:rPr>
          <w:rFonts w:ascii="Times New Roman"/>
          <w:b w:val="false"/>
          <w:i w:val="false"/>
          <w:color w:val="000000"/>
          <w:sz w:val="28"/>
        </w:rPr>
        <w:t>
      Біріктіру:</w:t>
      </w:r>
    </w:p>
    <w:bookmarkEnd w:id="593"/>
    <w:bookmarkStart w:name="z596" w:id="594"/>
    <w:p>
      <w:pPr>
        <w:spacing w:after="0"/>
        <w:ind w:left="0"/>
        <w:jc w:val="both"/>
      </w:pPr>
      <w:r>
        <w:rPr>
          <w:rFonts w:ascii="Times New Roman"/>
          <w:b w:val="false"/>
          <w:i w:val="false"/>
          <w:color w:val="000000"/>
          <w:sz w:val="28"/>
        </w:rPr>
        <w:t xml:space="preserve">
      53) купондарды ұзындығы бойынша кестелеу үшін. </w:t>
      </w:r>
    </w:p>
    <w:bookmarkEnd w:id="594"/>
    <w:bookmarkStart w:name="z597" w:id="595"/>
    <w:p>
      <w:pPr>
        <w:spacing w:after="0"/>
        <w:ind w:left="0"/>
        <w:jc w:val="both"/>
      </w:pPr>
      <w:r>
        <w:rPr>
          <w:rFonts w:ascii="Times New Roman"/>
          <w:b w:val="false"/>
          <w:i w:val="false"/>
          <w:color w:val="000000"/>
          <w:sz w:val="28"/>
        </w:rPr>
        <w:t xml:space="preserve">
      Бас киім өндірісі. </w:t>
      </w:r>
    </w:p>
    <w:bookmarkEnd w:id="595"/>
    <w:bookmarkStart w:name="z598" w:id="596"/>
    <w:p>
      <w:pPr>
        <w:spacing w:after="0"/>
        <w:ind w:left="0"/>
        <w:jc w:val="both"/>
      </w:pPr>
      <w:r>
        <w:rPr>
          <w:rFonts w:ascii="Times New Roman"/>
          <w:b w:val="false"/>
          <w:i w:val="false"/>
          <w:color w:val="000000"/>
          <w:sz w:val="28"/>
        </w:rPr>
        <w:t>
      Кесу:</w:t>
      </w:r>
    </w:p>
    <w:bookmarkEnd w:id="596"/>
    <w:bookmarkStart w:name="z599" w:id="597"/>
    <w:p>
      <w:pPr>
        <w:spacing w:after="0"/>
        <w:ind w:left="0"/>
        <w:jc w:val="both"/>
      </w:pPr>
      <w:r>
        <w:rPr>
          <w:rFonts w:ascii="Times New Roman"/>
          <w:b w:val="false"/>
          <w:i w:val="false"/>
          <w:color w:val="000000"/>
          <w:sz w:val="28"/>
        </w:rPr>
        <w:t xml:space="preserve">
      54) құлақ ойындысы, </w:t>
      </w:r>
    </w:p>
    <w:bookmarkEnd w:id="597"/>
    <w:bookmarkStart w:name="z600" w:id="598"/>
    <w:p>
      <w:pPr>
        <w:spacing w:after="0"/>
        <w:ind w:left="0"/>
        <w:jc w:val="both"/>
      </w:pPr>
      <w:r>
        <w:rPr>
          <w:rFonts w:ascii="Times New Roman"/>
          <w:b w:val="false"/>
          <w:i w:val="false"/>
          <w:color w:val="000000"/>
          <w:sz w:val="28"/>
        </w:rPr>
        <w:t>
      Шлемнің қарауға арналған рамалары.</w:t>
      </w:r>
    </w:p>
    <w:bookmarkEnd w:id="598"/>
    <w:bookmarkStart w:name="z601" w:id="599"/>
    <w:p>
      <w:pPr>
        <w:spacing w:after="0"/>
        <w:ind w:left="0"/>
        <w:jc w:val="both"/>
      </w:pPr>
      <w:r>
        <w:rPr>
          <w:rFonts w:ascii="Times New Roman"/>
          <w:b w:val="false"/>
          <w:i w:val="false"/>
          <w:color w:val="000000"/>
          <w:sz w:val="28"/>
        </w:rPr>
        <w:t>
      Бүгу:</w:t>
      </w:r>
    </w:p>
    <w:bookmarkEnd w:id="599"/>
    <w:bookmarkStart w:name="z602" w:id="600"/>
    <w:p>
      <w:pPr>
        <w:spacing w:after="0"/>
        <w:ind w:left="0"/>
        <w:jc w:val="both"/>
      </w:pPr>
      <w:r>
        <w:rPr>
          <w:rFonts w:ascii="Times New Roman"/>
          <w:b w:val="false"/>
          <w:i w:val="false"/>
          <w:color w:val="000000"/>
          <w:sz w:val="28"/>
        </w:rPr>
        <w:t xml:space="preserve">
      55) белбеулерді. </w:t>
      </w:r>
    </w:p>
    <w:bookmarkEnd w:id="600"/>
    <w:bookmarkStart w:name="z603" w:id="601"/>
    <w:p>
      <w:pPr>
        <w:spacing w:after="0"/>
        <w:ind w:left="0"/>
        <w:jc w:val="both"/>
      </w:pPr>
      <w:r>
        <w:rPr>
          <w:rFonts w:ascii="Times New Roman"/>
          <w:b w:val="false"/>
          <w:i w:val="false"/>
          <w:color w:val="000000"/>
          <w:sz w:val="28"/>
        </w:rPr>
        <w:t>
      Өлшеу:</w:t>
      </w:r>
    </w:p>
    <w:bookmarkEnd w:id="601"/>
    <w:bookmarkStart w:name="z604" w:id="602"/>
    <w:p>
      <w:pPr>
        <w:spacing w:after="0"/>
        <w:ind w:left="0"/>
        <w:jc w:val="both"/>
      </w:pPr>
      <w:r>
        <w:rPr>
          <w:rFonts w:ascii="Times New Roman"/>
          <w:b w:val="false"/>
          <w:i w:val="false"/>
          <w:color w:val="000000"/>
          <w:sz w:val="28"/>
        </w:rPr>
        <w:t xml:space="preserve">
      56) бөліктер мен бұйымдарды. </w:t>
      </w:r>
    </w:p>
    <w:bookmarkEnd w:id="602"/>
    <w:bookmarkStart w:name="z605" w:id="603"/>
    <w:p>
      <w:pPr>
        <w:spacing w:after="0"/>
        <w:ind w:left="0"/>
        <w:jc w:val="both"/>
      </w:pPr>
      <w:r>
        <w:rPr>
          <w:rFonts w:ascii="Times New Roman"/>
          <w:b w:val="false"/>
          <w:i w:val="false"/>
          <w:color w:val="000000"/>
          <w:sz w:val="28"/>
        </w:rPr>
        <w:t>
      Өңдеу:</w:t>
      </w:r>
    </w:p>
    <w:bookmarkEnd w:id="603"/>
    <w:bookmarkStart w:name="z606" w:id="604"/>
    <w:p>
      <w:pPr>
        <w:spacing w:after="0"/>
        <w:ind w:left="0"/>
        <w:jc w:val="both"/>
      </w:pPr>
      <w:r>
        <w:rPr>
          <w:rFonts w:ascii="Times New Roman"/>
          <w:b w:val="false"/>
          <w:i w:val="false"/>
          <w:color w:val="000000"/>
          <w:sz w:val="28"/>
        </w:rPr>
        <w:t xml:space="preserve">
      57) өңдеу бөліктерін, </w:t>
      </w:r>
    </w:p>
    <w:bookmarkEnd w:id="604"/>
    <w:bookmarkStart w:name="z607" w:id="605"/>
    <w:p>
      <w:pPr>
        <w:spacing w:after="0"/>
        <w:ind w:left="0"/>
        <w:jc w:val="both"/>
      </w:pPr>
      <w:r>
        <w:rPr>
          <w:rFonts w:ascii="Times New Roman"/>
          <w:b w:val="false"/>
          <w:i w:val="false"/>
          <w:color w:val="000000"/>
          <w:sz w:val="28"/>
        </w:rPr>
        <w:t xml:space="preserve">
      58) маңдайшаларды. </w:t>
      </w:r>
    </w:p>
    <w:bookmarkEnd w:id="605"/>
    <w:bookmarkStart w:name="z608" w:id="606"/>
    <w:p>
      <w:pPr>
        <w:spacing w:after="0"/>
        <w:ind w:left="0"/>
        <w:jc w:val="both"/>
      </w:pPr>
      <w:r>
        <w:rPr>
          <w:rFonts w:ascii="Times New Roman"/>
          <w:b w:val="false"/>
          <w:i w:val="false"/>
          <w:color w:val="000000"/>
          <w:sz w:val="28"/>
        </w:rPr>
        <w:t>
      Орау:</w:t>
      </w:r>
    </w:p>
    <w:bookmarkEnd w:id="606"/>
    <w:bookmarkStart w:name="z609" w:id="607"/>
    <w:p>
      <w:pPr>
        <w:spacing w:after="0"/>
        <w:ind w:left="0"/>
        <w:jc w:val="both"/>
      </w:pPr>
      <w:r>
        <w:rPr>
          <w:rFonts w:ascii="Times New Roman"/>
          <w:b w:val="false"/>
          <w:i w:val="false"/>
          <w:color w:val="000000"/>
          <w:sz w:val="28"/>
        </w:rPr>
        <w:t xml:space="preserve">
      59) үстіңгі және төменгі шапканың жиегін. </w:t>
      </w:r>
    </w:p>
    <w:bookmarkEnd w:id="607"/>
    <w:bookmarkStart w:name="z610" w:id="608"/>
    <w:p>
      <w:pPr>
        <w:spacing w:after="0"/>
        <w:ind w:left="0"/>
        <w:jc w:val="both"/>
      </w:pPr>
      <w:r>
        <w:rPr>
          <w:rFonts w:ascii="Times New Roman"/>
          <w:b w:val="false"/>
          <w:i w:val="false"/>
          <w:color w:val="000000"/>
          <w:sz w:val="28"/>
        </w:rPr>
        <w:t>
      Қию:</w:t>
      </w:r>
    </w:p>
    <w:bookmarkEnd w:id="608"/>
    <w:bookmarkStart w:name="z611" w:id="609"/>
    <w:p>
      <w:pPr>
        <w:spacing w:after="0"/>
        <w:ind w:left="0"/>
        <w:jc w:val="both"/>
      </w:pPr>
      <w:r>
        <w:rPr>
          <w:rFonts w:ascii="Times New Roman"/>
          <w:b w:val="false"/>
          <w:i w:val="false"/>
          <w:color w:val="000000"/>
          <w:sz w:val="28"/>
        </w:rPr>
        <w:t xml:space="preserve">
      60) жасанды үлбірден жасалған бас киімдерді. </w:t>
      </w:r>
    </w:p>
    <w:bookmarkEnd w:id="609"/>
    <w:bookmarkStart w:name="z612" w:id="610"/>
    <w:p>
      <w:pPr>
        <w:spacing w:after="0"/>
        <w:ind w:left="0"/>
        <w:jc w:val="both"/>
      </w:pPr>
      <w:r>
        <w:rPr>
          <w:rFonts w:ascii="Times New Roman"/>
          <w:b w:val="false"/>
          <w:i w:val="false"/>
          <w:color w:val="000000"/>
          <w:sz w:val="28"/>
        </w:rPr>
        <w:t>
      Тесу:</w:t>
      </w:r>
    </w:p>
    <w:bookmarkEnd w:id="610"/>
    <w:bookmarkStart w:name="z613" w:id="611"/>
    <w:p>
      <w:pPr>
        <w:spacing w:after="0"/>
        <w:ind w:left="0"/>
        <w:jc w:val="both"/>
      </w:pPr>
      <w:r>
        <w:rPr>
          <w:rFonts w:ascii="Times New Roman"/>
          <w:b w:val="false"/>
          <w:i w:val="false"/>
          <w:color w:val="000000"/>
          <w:sz w:val="28"/>
        </w:rPr>
        <w:t xml:space="preserve">
      61) саңылау, </w:t>
      </w:r>
    </w:p>
    <w:bookmarkEnd w:id="611"/>
    <w:bookmarkStart w:name="z614" w:id="612"/>
    <w:p>
      <w:pPr>
        <w:spacing w:after="0"/>
        <w:ind w:left="0"/>
        <w:jc w:val="both"/>
      </w:pPr>
      <w:r>
        <w:rPr>
          <w:rFonts w:ascii="Times New Roman"/>
          <w:b w:val="false"/>
          <w:i w:val="false"/>
          <w:color w:val="000000"/>
          <w:sz w:val="28"/>
        </w:rPr>
        <w:t>
      Тарау:</w:t>
      </w:r>
    </w:p>
    <w:bookmarkEnd w:id="612"/>
    <w:bookmarkStart w:name="z615" w:id="613"/>
    <w:p>
      <w:pPr>
        <w:spacing w:after="0"/>
        <w:ind w:left="0"/>
        <w:jc w:val="both"/>
      </w:pPr>
      <w:r>
        <w:rPr>
          <w:rFonts w:ascii="Times New Roman"/>
          <w:b w:val="false"/>
          <w:i w:val="false"/>
          <w:color w:val="000000"/>
          <w:sz w:val="28"/>
        </w:rPr>
        <w:t xml:space="preserve">
      62) бас киім. </w:t>
      </w:r>
    </w:p>
    <w:bookmarkEnd w:id="613"/>
    <w:bookmarkStart w:name="z616" w:id="614"/>
    <w:p>
      <w:pPr>
        <w:spacing w:after="0"/>
        <w:ind w:left="0"/>
        <w:jc w:val="both"/>
      </w:pPr>
      <w:r>
        <w:rPr>
          <w:rFonts w:ascii="Times New Roman"/>
          <w:b w:val="false"/>
          <w:i w:val="false"/>
          <w:color w:val="000000"/>
          <w:sz w:val="28"/>
        </w:rPr>
        <w:t>
      Жұқалау:</w:t>
      </w:r>
    </w:p>
    <w:bookmarkEnd w:id="614"/>
    <w:bookmarkStart w:name="z617" w:id="615"/>
    <w:p>
      <w:pPr>
        <w:spacing w:after="0"/>
        <w:ind w:left="0"/>
        <w:jc w:val="both"/>
      </w:pPr>
      <w:r>
        <w:rPr>
          <w:rFonts w:ascii="Times New Roman"/>
          <w:b w:val="false"/>
          <w:i w:val="false"/>
          <w:color w:val="000000"/>
          <w:sz w:val="28"/>
        </w:rPr>
        <w:t xml:space="preserve">
      63) қалың жерлерді. </w:t>
      </w:r>
    </w:p>
    <w:bookmarkEnd w:id="615"/>
    <w:bookmarkStart w:name="z618" w:id="616"/>
    <w:p>
      <w:pPr>
        <w:spacing w:after="0"/>
        <w:ind w:left="0"/>
        <w:jc w:val="both"/>
      </w:pPr>
      <w:r>
        <w:rPr>
          <w:rFonts w:ascii="Times New Roman"/>
          <w:b w:val="false"/>
          <w:i w:val="false"/>
          <w:color w:val="000000"/>
          <w:sz w:val="28"/>
        </w:rPr>
        <w:t xml:space="preserve">
      64) басқа бұйымдар өндірісі. </w:t>
      </w:r>
    </w:p>
    <w:bookmarkEnd w:id="616"/>
    <w:bookmarkStart w:name="z619" w:id="617"/>
    <w:p>
      <w:pPr>
        <w:spacing w:after="0"/>
        <w:ind w:left="0"/>
        <w:jc w:val="both"/>
      </w:pPr>
      <w:r>
        <w:rPr>
          <w:rFonts w:ascii="Times New Roman"/>
          <w:b w:val="false"/>
          <w:i w:val="false"/>
          <w:color w:val="000000"/>
          <w:sz w:val="28"/>
        </w:rPr>
        <w:t>
      Дайындау:</w:t>
      </w:r>
    </w:p>
    <w:bookmarkEnd w:id="617"/>
    <w:bookmarkStart w:name="z620" w:id="618"/>
    <w:p>
      <w:pPr>
        <w:spacing w:after="0"/>
        <w:ind w:left="0"/>
        <w:jc w:val="both"/>
      </w:pPr>
      <w:r>
        <w:rPr>
          <w:rFonts w:ascii="Times New Roman"/>
          <w:b w:val="false"/>
          <w:i w:val="false"/>
          <w:color w:val="000000"/>
          <w:sz w:val="28"/>
        </w:rPr>
        <w:t xml:space="preserve">
      65) қақпақ, бау. </w:t>
      </w:r>
    </w:p>
    <w:bookmarkEnd w:id="618"/>
    <w:bookmarkStart w:name="z621" w:id="619"/>
    <w:p>
      <w:pPr>
        <w:spacing w:after="0"/>
        <w:ind w:left="0"/>
        <w:jc w:val="both"/>
      </w:pPr>
      <w:r>
        <w:rPr>
          <w:rFonts w:ascii="Times New Roman"/>
          <w:b w:val="false"/>
          <w:i w:val="false"/>
          <w:color w:val="000000"/>
          <w:sz w:val="28"/>
        </w:rPr>
        <w:t>
      Керу:</w:t>
      </w:r>
    </w:p>
    <w:bookmarkEnd w:id="619"/>
    <w:bookmarkStart w:name="z622" w:id="620"/>
    <w:p>
      <w:pPr>
        <w:spacing w:after="0"/>
        <w:ind w:left="0"/>
        <w:jc w:val="both"/>
      </w:pPr>
      <w:r>
        <w:rPr>
          <w:rFonts w:ascii="Times New Roman"/>
          <w:b w:val="false"/>
          <w:i w:val="false"/>
          <w:color w:val="000000"/>
          <w:sz w:val="28"/>
        </w:rPr>
        <w:t xml:space="preserve">
      66) Ту. </w:t>
      </w:r>
    </w:p>
    <w:bookmarkEnd w:id="620"/>
    <w:bookmarkStart w:name="z623" w:id="621"/>
    <w:p>
      <w:pPr>
        <w:spacing w:after="0"/>
        <w:ind w:left="0"/>
        <w:jc w:val="both"/>
      </w:pPr>
      <w:r>
        <w:rPr>
          <w:rFonts w:ascii="Times New Roman"/>
          <w:b w:val="false"/>
          <w:i w:val="false"/>
          <w:color w:val="000000"/>
          <w:sz w:val="28"/>
        </w:rPr>
        <w:t>
      Иіру:</w:t>
      </w:r>
    </w:p>
    <w:bookmarkEnd w:id="621"/>
    <w:bookmarkStart w:name="z624" w:id="622"/>
    <w:p>
      <w:pPr>
        <w:spacing w:after="0"/>
        <w:ind w:left="0"/>
        <w:jc w:val="both"/>
      </w:pPr>
      <w:r>
        <w:rPr>
          <w:rFonts w:ascii="Times New Roman"/>
          <w:b w:val="false"/>
          <w:i w:val="false"/>
          <w:color w:val="000000"/>
          <w:sz w:val="28"/>
        </w:rPr>
        <w:t xml:space="preserve">
      67) жіпті, арқанды жеке бөліктерге, </w:t>
      </w:r>
    </w:p>
    <w:bookmarkEnd w:id="622"/>
    <w:bookmarkStart w:name="z625" w:id="623"/>
    <w:p>
      <w:pPr>
        <w:spacing w:after="0"/>
        <w:ind w:left="0"/>
        <w:jc w:val="both"/>
      </w:pPr>
      <w:r>
        <w:rPr>
          <w:rFonts w:ascii="Times New Roman"/>
          <w:b w:val="false"/>
          <w:i w:val="false"/>
          <w:color w:val="000000"/>
          <w:sz w:val="28"/>
        </w:rPr>
        <w:t xml:space="preserve">
      68) арқанды. </w:t>
      </w:r>
    </w:p>
    <w:bookmarkEnd w:id="623"/>
    <w:bookmarkStart w:name="z626" w:id="624"/>
    <w:p>
      <w:pPr>
        <w:spacing w:after="0"/>
        <w:ind w:left="0"/>
        <w:jc w:val="both"/>
      </w:pPr>
      <w:r>
        <w:rPr>
          <w:rFonts w:ascii="Times New Roman"/>
          <w:b w:val="false"/>
          <w:i w:val="false"/>
          <w:color w:val="000000"/>
          <w:sz w:val="28"/>
        </w:rPr>
        <w:t>
      Біріктіру:</w:t>
      </w:r>
    </w:p>
    <w:bookmarkEnd w:id="624"/>
    <w:bookmarkStart w:name="z627" w:id="625"/>
    <w:p>
      <w:pPr>
        <w:spacing w:after="0"/>
        <w:ind w:left="0"/>
        <w:jc w:val="both"/>
      </w:pPr>
      <w:r>
        <w:rPr>
          <w:rFonts w:ascii="Times New Roman"/>
          <w:b w:val="false"/>
          <w:i w:val="false"/>
          <w:color w:val="000000"/>
          <w:sz w:val="28"/>
        </w:rPr>
        <w:t xml:space="preserve">
      69) иірілген жіпті. </w:t>
      </w:r>
    </w:p>
    <w:bookmarkEnd w:id="625"/>
    <w:bookmarkStart w:name="z628" w:id="626"/>
    <w:p>
      <w:pPr>
        <w:spacing w:after="0"/>
        <w:ind w:left="0"/>
        <w:jc w:val="both"/>
      </w:pPr>
      <w:r>
        <w:rPr>
          <w:rFonts w:ascii="Times New Roman"/>
          <w:b w:val="false"/>
          <w:i w:val="false"/>
          <w:color w:val="000000"/>
          <w:sz w:val="28"/>
        </w:rPr>
        <w:t xml:space="preserve">
      70) киіз басу өндірісі. </w:t>
      </w:r>
    </w:p>
    <w:bookmarkEnd w:id="626"/>
    <w:bookmarkStart w:name="z629" w:id="627"/>
    <w:p>
      <w:pPr>
        <w:spacing w:after="0"/>
        <w:ind w:left="0"/>
        <w:jc w:val="both"/>
      </w:pPr>
      <w:r>
        <w:rPr>
          <w:rFonts w:ascii="Times New Roman"/>
          <w:b w:val="false"/>
          <w:i w:val="false"/>
          <w:color w:val="000000"/>
          <w:sz w:val="28"/>
        </w:rPr>
        <w:t>
      Біріктіру:</w:t>
      </w:r>
    </w:p>
    <w:bookmarkEnd w:id="627"/>
    <w:bookmarkStart w:name="z630" w:id="628"/>
    <w:p>
      <w:pPr>
        <w:spacing w:after="0"/>
        <w:ind w:left="0"/>
        <w:jc w:val="both"/>
      </w:pPr>
      <w:r>
        <w:rPr>
          <w:rFonts w:ascii="Times New Roman"/>
          <w:b w:val="false"/>
          <w:i w:val="false"/>
          <w:color w:val="000000"/>
          <w:sz w:val="28"/>
        </w:rPr>
        <w:t xml:space="preserve">
      71) бөліктерді, техникалық киіз сүзгілерді, төсемелерді және тағыда басқа. </w:t>
      </w:r>
    </w:p>
    <w:bookmarkEnd w:id="628"/>
    <w:bookmarkStart w:name="z631" w:id="629"/>
    <w:p>
      <w:pPr>
        <w:spacing w:after="0"/>
        <w:ind w:left="0"/>
        <w:jc w:val="both"/>
      </w:pPr>
      <w:r>
        <w:rPr>
          <w:rFonts w:ascii="Times New Roman"/>
          <w:b w:val="false"/>
          <w:i w:val="false"/>
          <w:color w:val="000000"/>
          <w:sz w:val="28"/>
        </w:rPr>
        <w:t>
      Тоқыма өнеркәсібінің басқа да өндірістері.</w:t>
      </w:r>
    </w:p>
    <w:bookmarkEnd w:id="629"/>
    <w:bookmarkStart w:name="z632" w:id="630"/>
    <w:p>
      <w:pPr>
        <w:spacing w:after="0"/>
        <w:ind w:left="0"/>
        <w:jc w:val="both"/>
      </w:pPr>
      <w:r>
        <w:rPr>
          <w:rFonts w:ascii="Times New Roman"/>
          <w:b w:val="false"/>
          <w:i w:val="false"/>
          <w:color w:val="000000"/>
          <w:sz w:val="28"/>
        </w:rPr>
        <w:t>
      Тігу:</w:t>
      </w:r>
    </w:p>
    <w:bookmarkEnd w:id="630"/>
    <w:bookmarkStart w:name="z633" w:id="631"/>
    <w:p>
      <w:pPr>
        <w:spacing w:after="0"/>
        <w:ind w:left="0"/>
        <w:jc w:val="both"/>
      </w:pPr>
      <w:r>
        <w:rPr>
          <w:rFonts w:ascii="Times New Roman"/>
          <w:b w:val="false"/>
          <w:i w:val="false"/>
          <w:color w:val="000000"/>
          <w:sz w:val="28"/>
        </w:rPr>
        <w:t xml:space="preserve">
      72) автотөсемелер және басқа да бұйымдар, </w:t>
      </w:r>
    </w:p>
    <w:bookmarkEnd w:id="631"/>
    <w:bookmarkStart w:name="z634" w:id="632"/>
    <w:p>
      <w:pPr>
        <w:spacing w:after="0"/>
        <w:ind w:left="0"/>
        <w:jc w:val="both"/>
      </w:pPr>
      <w:r>
        <w:rPr>
          <w:rFonts w:ascii="Times New Roman"/>
          <w:b w:val="false"/>
          <w:i w:val="false"/>
          <w:color w:val="000000"/>
          <w:sz w:val="28"/>
        </w:rPr>
        <w:t xml:space="preserve">
      73) қаптар мен басқа да бұйымдар. </w:t>
      </w:r>
    </w:p>
    <w:bookmarkEnd w:id="632"/>
    <w:bookmarkStart w:name="z635" w:id="633"/>
    <w:p>
      <w:pPr>
        <w:spacing w:after="0"/>
        <w:ind w:left="0"/>
        <w:jc w:val="both"/>
      </w:pPr>
      <w:r>
        <w:rPr>
          <w:rFonts w:ascii="Times New Roman"/>
          <w:b w:val="false"/>
          <w:i w:val="false"/>
          <w:color w:val="000000"/>
          <w:sz w:val="28"/>
        </w:rPr>
        <w:t>
      Бекіту:</w:t>
      </w:r>
    </w:p>
    <w:bookmarkEnd w:id="633"/>
    <w:bookmarkStart w:name="z636" w:id="634"/>
    <w:p>
      <w:pPr>
        <w:spacing w:after="0"/>
        <w:ind w:left="0"/>
        <w:jc w:val="both"/>
      </w:pPr>
      <w:r>
        <w:rPr>
          <w:rFonts w:ascii="Times New Roman"/>
          <w:b w:val="false"/>
          <w:i w:val="false"/>
          <w:color w:val="000000"/>
          <w:sz w:val="28"/>
        </w:rPr>
        <w:t xml:space="preserve">
      74) тамбурлық тігістер. </w:t>
      </w:r>
    </w:p>
    <w:bookmarkEnd w:id="634"/>
    <w:bookmarkStart w:name="z637" w:id="635"/>
    <w:p>
      <w:pPr>
        <w:spacing w:after="0"/>
        <w:ind w:left="0"/>
        <w:jc w:val="both"/>
      </w:pPr>
      <w:r>
        <w:rPr>
          <w:rFonts w:ascii="Times New Roman"/>
          <w:b w:val="false"/>
          <w:i w:val="false"/>
          <w:color w:val="000000"/>
          <w:sz w:val="28"/>
        </w:rPr>
        <w:t>
      Қосып тігу:</w:t>
      </w:r>
    </w:p>
    <w:bookmarkEnd w:id="635"/>
    <w:bookmarkStart w:name="z638" w:id="636"/>
    <w:p>
      <w:pPr>
        <w:spacing w:after="0"/>
        <w:ind w:left="0"/>
        <w:jc w:val="both"/>
      </w:pPr>
      <w:r>
        <w:rPr>
          <w:rFonts w:ascii="Times New Roman"/>
          <w:b w:val="false"/>
          <w:i w:val="false"/>
          <w:color w:val="000000"/>
          <w:sz w:val="28"/>
        </w:rPr>
        <w:t xml:space="preserve">
      75) дайын маталардың бумасын. </w:t>
      </w:r>
    </w:p>
    <w:bookmarkEnd w:id="636"/>
    <w:bookmarkStart w:name="z639" w:id="637"/>
    <w:p>
      <w:pPr>
        <w:spacing w:after="0"/>
        <w:ind w:left="0"/>
        <w:jc w:val="both"/>
      </w:pPr>
      <w:r>
        <w:rPr>
          <w:rFonts w:ascii="Times New Roman"/>
          <w:b w:val="false"/>
          <w:i w:val="false"/>
          <w:color w:val="000000"/>
          <w:sz w:val="28"/>
        </w:rPr>
        <w:t>
      Біріктіру:</w:t>
      </w:r>
    </w:p>
    <w:bookmarkEnd w:id="637"/>
    <w:bookmarkStart w:name="z640" w:id="638"/>
    <w:p>
      <w:pPr>
        <w:spacing w:after="0"/>
        <w:ind w:left="0"/>
        <w:jc w:val="both"/>
      </w:pPr>
      <w:r>
        <w:rPr>
          <w:rFonts w:ascii="Times New Roman"/>
          <w:b w:val="false"/>
          <w:i w:val="false"/>
          <w:color w:val="000000"/>
          <w:sz w:val="28"/>
        </w:rPr>
        <w:t xml:space="preserve">
      76) матаны. </w:t>
      </w:r>
    </w:p>
    <w:bookmarkEnd w:id="638"/>
    <w:bookmarkStart w:name="z641" w:id="639"/>
    <w:p>
      <w:pPr>
        <w:spacing w:after="0"/>
        <w:ind w:left="0"/>
        <w:jc w:val="both"/>
      </w:pPr>
      <w:r>
        <w:rPr>
          <w:rFonts w:ascii="Times New Roman"/>
          <w:b w:val="false"/>
          <w:i w:val="false"/>
          <w:color w:val="000000"/>
          <w:sz w:val="28"/>
        </w:rPr>
        <w:t xml:space="preserve">
      77) жүн өндірісі. </w:t>
      </w:r>
    </w:p>
    <w:bookmarkEnd w:id="639"/>
    <w:bookmarkStart w:name="z642" w:id="640"/>
    <w:p>
      <w:pPr>
        <w:spacing w:after="0"/>
        <w:ind w:left="0"/>
        <w:jc w:val="both"/>
      </w:pPr>
      <w:r>
        <w:rPr>
          <w:rFonts w:ascii="Times New Roman"/>
          <w:b w:val="false"/>
          <w:i w:val="false"/>
          <w:color w:val="000000"/>
          <w:sz w:val="28"/>
        </w:rPr>
        <w:t>
      Өңдеу:</w:t>
      </w:r>
    </w:p>
    <w:bookmarkEnd w:id="640"/>
    <w:bookmarkStart w:name="z643" w:id="641"/>
    <w:p>
      <w:pPr>
        <w:spacing w:after="0"/>
        <w:ind w:left="0"/>
        <w:jc w:val="both"/>
      </w:pPr>
      <w:r>
        <w:rPr>
          <w:rFonts w:ascii="Times New Roman"/>
          <w:b w:val="false"/>
          <w:i w:val="false"/>
          <w:color w:val="000000"/>
          <w:sz w:val="28"/>
        </w:rPr>
        <w:t xml:space="preserve">
      78) орамалды.  </w:t>
      </w:r>
    </w:p>
    <w:bookmarkEnd w:id="641"/>
    <w:bookmarkStart w:name="z644" w:id="642"/>
    <w:p>
      <w:pPr>
        <w:spacing w:after="0"/>
        <w:ind w:left="0"/>
        <w:jc w:val="both"/>
      </w:pPr>
      <w:r>
        <w:rPr>
          <w:rFonts w:ascii="Times New Roman"/>
          <w:b w:val="false"/>
          <w:i w:val="false"/>
          <w:color w:val="000000"/>
          <w:sz w:val="28"/>
        </w:rPr>
        <w:t xml:space="preserve">
      Параграф 2. Тігуші, 3-разряд </w:t>
      </w:r>
    </w:p>
    <w:bookmarkEnd w:id="642"/>
    <w:bookmarkStart w:name="z645" w:id="643"/>
    <w:p>
      <w:pPr>
        <w:spacing w:after="0"/>
        <w:ind w:left="0"/>
        <w:jc w:val="both"/>
      </w:pPr>
      <w:r>
        <w:rPr>
          <w:rFonts w:ascii="Times New Roman"/>
          <w:b w:val="false"/>
          <w:i w:val="false"/>
          <w:color w:val="000000"/>
          <w:sz w:val="28"/>
        </w:rPr>
        <w:t xml:space="preserve">
      195. Жұмыс сипаттамасы: </w:t>
      </w:r>
    </w:p>
    <w:bookmarkEnd w:id="643"/>
    <w:bookmarkStart w:name="z646" w:id="644"/>
    <w:p>
      <w:pPr>
        <w:spacing w:after="0"/>
        <w:ind w:left="0"/>
        <w:jc w:val="both"/>
      </w:pPr>
      <w:r>
        <w:rPr>
          <w:rFonts w:ascii="Times New Roman"/>
          <w:b w:val="false"/>
          <w:i w:val="false"/>
          <w:color w:val="000000"/>
          <w:sz w:val="28"/>
        </w:rPr>
        <w:t xml:space="preserve">
      әр түрлі материалдардан бұйымдар тігу жөніндегі қарапайым операцияларды машинада немесе қолмен орындау. Бөліктердің, бұйымның, қосымша материалдардың, жіптердің түсінің сәйкестігін бақылау. </w:t>
      </w:r>
    </w:p>
    <w:bookmarkEnd w:id="644"/>
    <w:bookmarkStart w:name="z647" w:id="645"/>
    <w:p>
      <w:pPr>
        <w:spacing w:after="0"/>
        <w:ind w:left="0"/>
        <w:jc w:val="both"/>
      </w:pPr>
      <w:r>
        <w:rPr>
          <w:rFonts w:ascii="Times New Roman"/>
          <w:b w:val="false"/>
          <w:i w:val="false"/>
          <w:color w:val="000000"/>
          <w:sz w:val="28"/>
        </w:rPr>
        <w:t xml:space="preserve">
      196. Білуге тиіс: </w:t>
      </w:r>
    </w:p>
    <w:bookmarkEnd w:id="645"/>
    <w:bookmarkStart w:name="z648" w:id="646"/>
    <w:p>
      <w:pPr>
        <w:spacing w:after="0"/>
        <w:ind w:left="0"/>
        <w:jc w:val="both"/>
      </w:pPr>
      <w:r>
        <w:rPr>
          <w:rFonts w:ascii="Times New Roman"/>
          <w:b w:val="false"/>
          <w:i w:val="false"/>
          <w:color w:val="000000"/>
          <w:sz w:val="28"/>
        </w:rPr>
        <w:t xml:space="preserve">
      бұйымдарды тігу бойынша қарапайым операцияларды орындаудың әдіс-тәсілдері, тігістердің түрлері, материалдардың түрлері мен қасиеттері, қызмет көрсетілетін машиналардың құрылысы. </w:t>
      </w:r>
    </w:p>
    <w:bookmarkEnd w:id="646"/>
    <w:bookmarkStart w:name="z649" w:id="647"/>
    <w:p>
      <w:pPr>
        <w:spacing w:after="0"/>
        <w:ind w:left="0"/>
        <w:jc w:val="both"/>
      </w:pPr>
      <w:r>
        <w:rPr>
          <w:rFonts w:ascii="Times New Roman"/>
          <w:b w:val="false"/>
          <w:i w:val="false"/>
          <w:color w:val="000000"/>
          <w:sz w:val="28"/>
        </w:rPr>
        <w:t xml:space="preserve">
      197. Жұмыс үлгілері: </w:t>
      </w:r>
    </w:p>
    <w:bookmarkEnd w:id="647"/>
    <w:bookmarkStart w:name="z650" w:id="648"/>
    <w:p>
      <w:pPr>
        <w:spacing w:after="0"/>
        <w:ind w:left="0"/>
        <w:jc w:val="both"/>
      </w:pPr>
      <w:r>
        <w:rPr>
          <w:rFonts w:ascii="Times New Roman"/>
          <w:b w:val="false"/>
          <w:i w:val="false"/>
          <w:color w:val="000000"/>
          <w:sz w:val="28"/>
        </w:rPr>
        <w:t>
      тігін, үлбір, трикотаж, тоқыма-галантерея, бас киім, басқа бұйымдар, тоқыма өнеркәсібінің киіз басу, такелаждық және басқа да өндірістері.</w:t>
      </w:r>
    </w:p>
    <w:bookmarkEnd w:id="648"/>
    <w:bookmarkStart w:name="z651" w:id="649"/>
    <w:p>
      <w:pPr>
        <w:spacing w:after="0"/>
        <w:ind w:left="0"/>
        <w:jc w:val="both"/>
      </w:pPr>
      <w:r>
        <w:rPr>
          <w:rFonts w:ascii="Times New Roman"/>
          <w:b w:val="false"/>
          <w:i w:val="false"/>
          <w:color w:val="000000"/>
          <w:sz w:val="28"/>
        </w:rPr>
        <w:t>
      Сырып тігу:</w:t>
      </w:r>
    </w:p>
    <w:bookmarkEnd w:id="649"/>
    <w:bookmarkStart w:name="z652" w:id="650"/>
    <w:p>
      <w:pPr>
        <w:spacing w:after="0"/>
        <w:ind w:left="0"/>
        <w:jc w:val="both"/>
      </w:pPr>
      <w:r>
        <w:rPr>
          <w:rFonts w:ascii="Times New Roman"/>
          <w:b w:val="false"/>
          <w:i w:val="false"/>
          <w:color w:val="000000"/>
          <w:sz w:val="28"/>
        </w:rPr>
        <w:t xml:space="preserve">
      1) жылы салмасы бар астарды. </w:t>
      </w:r>
    </w:p>
    <w:bookmarkEnd w:id="650"/>
    <w:bookmarkStart w:name="z653" w:id="651"/>
    <w:p>
      <w:pPr>
        <w:spacing w:after="0"/>
        <w:ind w:left="0"/>
        <w:jc w:val="both"/>
      </w:pPr>
      <w:r>
        <w:rPr>
          <w:rFonts w:ascii="Times New Roman"/>
          <w:b w:val="false"/>
          <w:i w:val="false"/>
          <w:color w:val="000000"/>
          <w:sz w:val="28"/>
        </w:rPr>
        <w:t>
      Қайып тігу:</w:t>
      </w:r>
    </w:p>
    <w:bookmarkEnd w:id="651"/>
    <w:bookmarkStart w:name="z654" w:id="652"/>
    <w:p>
      <w:pPr>
        <w:spacing w:after="0"/>
        <w:ind w:left="0"/>
        <w:jc w:val="both"/>
      </w:pPr>
      <w:r>
        <w:rPr>
          <w:rFonts w:ascii="Times New Roman"/>
          <w:b w:val="false"/>
          <w:i w:val="false"/>
          <w:color w:val="000000"/>
          <w:sz w:val="28"/>
        </w:rPr>
        <w:t xml:space="preserve">
      2) погон мен қолғаптағы суреттерді. </w:t>
      </w:r>
    </w:p>
    <w:bookmarkEnd w:id="652"/>
    <w:bookmarkStart w:name="z655" w:id="653"/>
    <w:p>
      <w:pPr>
        <w:spacing w:after="0"/>
        <w:ind w:left="0"/>
        <w:jc w:val="both"/>
      </w:pPr>
      <w:r>
        <w:rPr>
          <w:rFonts w:ascii="Times New Roman"/>
          <w:b w:val="false"/>
          <w:i w:val="false"/>
          <w:color w:val="000000"/>
          <w:sz w:val="28"/>
        </w:rPr>
        <w:t>
      Бекіту:</w:t>
      </w:r>
    </w:p>
    <w:bookmarkEnd w:id="653"/>
    <w:bookmarkStart w:name="z656" w:id="654"/>
    <w:p>
      <w:pPr>
        <w:spacing w:after="0"/>
        <w:ind w:left="0"/>
        <w:jc w:val="both"/>
      </w:pPr>
      <w:r>
        <w:rPr>
          <w:rFonts w:ascii="Times New Roman"/>
          <w:b w:val="false"/>
          <w:i w:val="false"/>
          <w:color w:val="000000"/>
          <w:sz w:val="28"/>
        </w:rPr>
        <w:t xml:space="preserve">
      3) блоктарды, </w:t>
      </w:r>
    </w:p>
    <w:bookmarkEnd w:id="654"/>
    <w:bookmarkStart w:name="z657" w:id="655"/>
    <w:p>
      <w:pPr>
        <w:spacing w:after="0"/>
        <w:ind w:left="0"/>
        <w:jc w:val="both"/>
      </w:pPr>
      <w:r>
        <w:rPr>
          <w:rFonts w:ascii="Times New Roman"/>
          <w:b w:val="false"/>
          <w:i w:val="false"/>
          <w:color w:val="000000"/>
          <w:sz w:val="28"/>
        </w:rPr>
        <w:t xml:space="preserve">
      4) кнопкаларды, </w:t>
      </w:r>
    </w:p>
    <w:bookmarkEnd w:id="655"/>
    <w:bookmarkStart w:name="z658" w:id="656"/>
    <w:p>
      <w:pPr>
        <w:spacing w:after="0"/>
        <w:ind w:left="0"/>
        <w:jc w:val="both"/>
      </w:pPr>
      <w:r>
        <w:rPr>
          <w:rFonts w:ascii="Times New Roman"/>
          <w:b w:val="false"/>
          <w:i w:val="false"/>
          <w:color w:val="000000"/>
          <w:sz w:val="28"/>
        </w:rPr>
        <w:t xml:space="preserve">
      5) шалбардағы ілмектерді, </w:t>
      </w:r>
    </w:p>
    <w:bookmarkEnd w:id="656"/>
    <w:bookmarkStart w:name="z659" w:id="657"/>
    <w:p>
      <w:pPr>
        <w:spacing w:after="0"/>
        <w:ind w:left="0"/>
        <w:jc w:val="both"/>
      </w:pPr>
      <w:r>
        <w:rPr>
          <w:rFonts w:ascii="Times New Roman"/>
          <w:b w:val="false"/>
          <w:i w:val="false"/>
          <w:color w:val="000000"/>
          <w:sz w:val="28"/>
        </w:rPr>
        <w:t xml:space="preserve">
      6) хольнитендерді, </w:t>
      </w:r>
    </w:p>
    <w:bookmarkEnd w:id="657"/>
    <w:bookmarkStart w:name="z660" w:id="658"/>
    <w:p>
      <w:pPr>
        <w:spacing w:after="0"/>
        <w:ind w:left="0"/>
        <w:jc w:val="both"/>
      </w:pPr>
      <w:r>
        <w:rPr>
          <w:rFonts w:ascii="Times New Roman"/>
          <w:b w:val="false"/>
          <w:i w:val="false"/>
          <w:color w:val="000000"/>
          <w:sz w:val="28"/>
        </w:rPr>
        <w:t xml:space="preserve">
      7) тігістерді. </w:t>
      </w:r>
    </w:p>
    <w:bookmarkEnd w:id="658"/>
    <w:bookmarkStart w:name="z661" w:id="659"/>
    <w:p>
      <w:pPr>
        <w:spacing w:after="0"/>
        <w:ind w:left="0"/>
        <w:jc w:val="both"/>
      </w:pPr>
      <w:r>
        <w:rPr>
          <w:rFonts w:ascii="Times New Roman"/>
          <w:b w:val="false"/>
          <w:i w:val="false"/>
          <w:color w:val="000000"/>
          <w:sz w:val="28"/>
        </w:rPr>
        <w:t>
      Бор жағу:</w:t>
      </w:r>
    </w:p>
    <w:bookmarkEnd w:id="659"/>
    <w:bookmarkStart w:name="z662" w:id="660"/>
    <w:p>
      <w:pPr>
        <w:spacing w:after="0"/>
        <w:ind w:left="0"/>
        <w:jc w:val="both"/>
      </w:pPr>
      <w:r>
        <w:rPr>
          <w:rFonts w:ascii="Times New Roman"/>
          <w:b w:val="false"/>
          <w:i w:val="false"/>
          <w:color w:val="000000"/>
          <w:sz w:val="28"/>
        </w:rPr>
        <w:t xml:space="preserve">
      8) бөліктердегі сызықтар, </w:t>
      </w:r>
    </w:p>
    <w:bookmarkEnd w:id="660"/>
    <w:bookmarkStart w:name="z663" w:id="661"/>
    <w:p>
      <w:pPr>
        <w:spacing w:after="0"/>
        <w:ind w:left="0"/>
        <w:jc w:val="both"/>
      </w:pPr>
      <w:r>
        <w:rPr>
          <w:rFonts w:ascii="Times New Roman"/>
          <w:b w:val="false"/>
          <w:i w:val="false"/>
          <w:color w:val="000000"/>
          <w:sz w:val="28"/>
        </w:rPr>
        <w:t xml:space="preserve">
      9) кнопка, ілмек, түймелердің орналасқан орны. </w:t>
      </w:r>
    </w:p>
    <w:bookmarkEnd w:id="661"/>
    <w:bookmarkStart w:name="z664" w:id="662"/>
    <w:p>
      <w:pPr>
        <w:spacing w:after="0"/>
        <w:ind w:left="0"/>
        <w:jc w:val="both"/>
      </w:pPr>
      <w:r>
        <w:rPr>
          <w:rFonts w:ascii="Times New Roman"/>
          <w:b w:val="false"/>
          <w:i w:val="false"/>
          <w:color w:val="000000"/>
          <w:sz w:val="28"/>
        </w:rPr>
        <w:t xml:space="preserve">
      Қолмен орау: </w:t>
      </w:r>
    </w:p>
    <w:bookmarkEnd w:id="662"/>
    <w:bookmarkStart w:name="z665" w:id="663"/>
    <w:p>
      <w:pPr>
        <w:spacing w:after="0"/>
        <w:ind w:left="0"/>
        <w:jc w:val="both"/>
      </w:pPr>
      <w:r>
        <w:rPr>
          <w:rFonts w:ascii="Times New Roman"/>
          <w:b w:val="false"/>
          <w:i w:val="false"/>
          <w:color w:val="000000"/>
          <w:sz w:val="28"/>
        </w:rPr>
        <w:t xml:space="preserve">
      10) үлбірден жасалған бөліктер, </w:t>
      </w:r>
    </w:p>
    <w:bookmarkEnd w:id="663"/>
    <w:bookmarkStart w:name="z666" w:id="664"/>
    <w:p>
      <w:pPr>
        <w:spacing w:after="0"/>
        <w:ind w:left="0"/>
        <w:jc w:val="both"/>
      </w:pPr>
      <w:r>
        <w:rPr>
          <w:rFonts w:ascii="Times New Roman"/>
          <w:b w:val="false"/>
          <w:i w:val="false"/>
          <w:color w:val="000000"/>
          <w:sz w:val="28"/>
        </w:rPr>
        <w:t xml:space="preserve">
      11) жылы астарды бұйымның сыртымен, </w:t>
      </w:r>
    </w:p>
    <w:bookmarkEnd w:id="664"/>
    <w:bookmarkStart w:name="z667" w:id="665"/>
    <w:p>
      <w:pPr>
        <w:spacing w:after="0"/>
        <w:ind w:left="0"/>
        <w:jc w:val="both"/>
      </w:pPr>
      <w:r>
        <w:rPr>
          <w:rFonts w:ascii="Times New Roman"/>
          <w:b w:val="false"/>
          <w:i w:val="false"/>
          <w:color w:val="000000"/>
          <w:sz w:val="28"/>
        </w:rPr>
        <w:t xml:space="preserve">
      12) өңір астарының қабаттарын. </w:t>
      </w:r>
    </w:p>
    <w:bookmarkEnd w:id="665"/>
    <w:bookmarkStart w:name="z668" w:id="666"/>
    <w:p>
      <w:pPr>
        <w:spacing w:after="0"/>
        <w:ind w:left="0"/>
        <w:jc w:val="both"/>
      </w:pPr>
      <w:r>
        <w:rPr>
          <w:rFonts w:ascii="Times New Roman"/>
          <w:b w:val="false"/>
          <w:i w:val="false"/>
          <w:color w:val="000000"/>
          <w:sz w:val="28"/>
        </w:rPr>
        <w:t>
      Торлау:</w:t>
      </w:r>
    </w:p>
    <w:bookmarkEnd w:id="666"/>
    <w:bookmarkStart w:name="z669" w:id="667"/>
    <w:p>
      <w:pPr>
        <w:spacing w:after="0"/>
        <w:ind w:left="0"/>
        <w:jc w:val="both"/>
      </w:pPr>
      <w:r>
        <w:rPr>
          <w:rFonts w:ascii="Times New Roman"/>
          <w:b w:val="false"/>
          <w:i w:val="false"/>
          <w:color w:val="000000"/>
          <w:sz w:val="28"/>
        </w:rPr>
        <w:t xml:space="preserve">
      13) сақиналарды, </w:t>
      </w:r>
    </w:p>
    <w:bookmarkEnd w:id="667"/>
    <w:bookmarkStart w:name="z670" w:id="668"/>
    <w:p>
      <w:pPr>
        <w:spacing w:after="0"/>
        <w:ind w:left="0"/>
        <w:jc w:val="both"/>
      </w:pPr>
      <w:r>
        <w:rPr>
          <w:rFonts w:ascii="Times New Roman"/>
          <w:b w:val="false"/>
          <w:i w:val="false"/>
          <w:color w:val="000000"/>
          <w:sz w:val="28"/>
        </w:rPr>
        <w:t xml:space="preserve">
      14) көрпе мен пледтердің жиегі, </w:t>
      </w:r>
    </w:p>
    <w:bookmarkEnd w:id="668"/>
    <w:bookmarkStart w:name="z671" w:id="669"/>
    <w:p>
      <w:pPr>
        <w:spacing w:after="0"/>
        <w:ind w:left="0"/>
        <w:jc w:val="both"/>
      </w:pPr>
      <w:r>
        <w:rPr>
          <w:rFonts w:ascii="Times New Roman"/>
          <w:b w:val="false"/>
          <w:i w:val="false"/>
          <w:color w:val="000000"/>
          <w:sz w:val="28"/>
        </w:rPr>
        <w:t xml:space="preserve">
      15) кілем мен кілем бұйымдарының жиектерін, </w:t>
      </w:r>
    </w:p>
    <w:bookmarkEnd w:id="669"/>
    <w:bookmarkStart w:name="z672" w:id="670"/>
    <w:p>
      <w:pPr>
        <w:spacing w:after="0"/>
        <w:ind w:left="0"/>
        <w:jc w:val="both"/>
      </w:pPr>
      <w:r>
        <w:rPr>
          <w:rFonts w:ascii="Times New Roman"/>
          <w:b w:val="false"/>
          <w:i w:val="false"/>
          <w:color w:val="000000"/>
          <w:sz w:val="28"/>
        </w:rPr>
        <w:t xml:space="preserve">
      16) саңылауларды, </w:t>
      </w:r>
    </w:p>
    <w:bookmarkEnd w:id="670"/>
    <w:bookmarkStart w:name="z673" w:id="671"/>
    <w:p>
      <w:pPr>
        <w:spacing w:after="0"/>
        <w:ind w:left="0"/>
        <w:jc w:val="both"/>
      </w:pPr>
      <w:r>
        <w:rPr>
          <w:rFonts w:ascii="Times New Roman"/>
          <w:b w:val="false"/>
          <w:i w:val="false"/>
          <w:color w:val="000000"/>
          <w:sz w:val="28"/>
        </w:rPr>
        <w:t xml:space="preserve">
      17) ілмекті, </w:t>
      </w:r>
    </w:p>
    <w:bookmarkEnd w:id="671"/>
    <w:bookmarkStart w:name="z674" w:id="672"/>
    <w:p>
      <w:pPr>
        <w:spacing w:after="0"/>
        <w:ind w:left="0"/>
        <w:jc w:val="both"/>
      </w:pPr>
      <w:r>
        <w:rPr>
          <w:rFonts w:ascii="Times New Roman"/>
          <w:b w:val="false"/>
          <w:i w:val="false"/>
          <w:color w:val="000000"/>
          <w:sz w:val="28"/>
        </w:rPr>
        <w:t xml:space="preserve">
      18) бөліктер мен бұйымдардың кесілген жерін тігіспен, </w:t>
      </w:r>
    </w:p>
    <w:bookmarkEnd w:id="672"/>
    <w:bookmarkStart w:name="z675" w:id="673"/>
    <w:p>
      <w:pPr>
        <w:spacing w:after="0"/>
        <w:ind w:left="0"/>
        <w:jc w:val="both"/>
      </w:pPr>
      <w:r>
        <w:rPr>
          <w:rFonts w:ascii="Times New Roman"/>
          <w:b w:val="false"/>
          <w:i w:val="false"/>
          <w:color w:val="000000"/>
          <w:sz w:val="28"/>
        </w:rPr>
        <w:t xml:space="preserve">
      19) жиектерін бүге отырып, бөліктер мен бұйымдарды кесу, </w:t>
      </w:r>
    </w:p>
    <w:bookmarkEnd w:id="673"/>
    <w:bookmarkStart w:name="z676" w:id="674"/>
    <w:p>
      <w:pPr>
        <w:spacing w:after="0"/>
        <w:ind w:left="0"/>
        <w:jc w:val="both"/>
      </w:pPr>
      <w:r>
        <w:rPr>
          <w:rFonts w:ascii="Times New Roman"/>
          <w:b w:val="false"/>
          <w:i w:val="false"/>
          <w:color w:val="000000"/>
          <w:sz w:val="28"/>
        </w:rPr>
        <w:t xml:space="preserve">
      20) бөліктер мен бұйымдардың кесіндісі, тігістері. </w:t>
      </w:r>
    </w:p>
    <w:bookmarkEnd w:id="674"/>
    <w:bookmarkStart w:name="z677" w:id="675"/>
    <w:p>
      <w:pPr>
        <w:spacing w:after="0"/>
        <w:ind w:left="0"/>
        <w:jc w:val="both"/>
      </w:pPr>
      <w:r>
        <w:rPr>
          <w:rFonts w:ascii="Times New Roman"/>
          <w:b w:val="false"/>
          <w:i w:val="false"/>
          <w:color w:val="000000"/>
          <w:sz w:val="28"/>
        </w:rPr>
        <w:t>
      Нөмірлеу:</w:t>
      </w:r>
    </w:p>
    <w:bookmarkEnd w:id="675"/>
    <w:bookmarkStart w:name="z678" w:id="676"/>
    <w:p>
      <w:pPr>
        <w:spacing w:after="0"/>
        <w:ind w:left="0"/>
        <w:jc w:val="both"/>
      </w:pPr>
      <w:r>
        <w:rPr>
          <w:rFonts w:ascii="Times New Roman"/>
          <w:b w:val="false"/>
          <w:i w:val="false"/>
          <w:color w:val="000000"/>
          <w:sz w:val="28"/>
        </w:rPr>
        <w:t xml:space="preserve">
      21) бөліктер. </w:t>
      </w:r>
    </w:p>
    <w:bookmarkEnd w:id="676"/>
    <w:bookmarkStart w:name="z679" w:id="677"/>
    <w:p>
      <w:pPr>
        <w:spacing w:after="0"/>
        <w:ind w:left="0"/>
        <w:jc w:val="both"/>
      </w:pPr>
      <w:r>
        <w:rPr>
          <w:rFonts w:ascii="Times New Roman"/>
          <w:b w:val="false"/>
          <w:i w:val="false"/>
          <w:color w:val="000000"/>
          <w:sz w:val="28"/>
        </w:rPr>
        <w:t xml:space="preserve">
      Өңдеу: </w:t>
      </w:r>
    </w:p>
    <w:bookmarkEnd w:id="677"/>
    <w:bookmarkStart w:name="z680" w:id="678"/>
    <w:p>
      <w:pPr>
        <w:spacing w:after="0"/>
        <w:ind w:left="0"/>
        <w:jc w:val="both"/>
      </w:pPr>
      <w:r>
        <w:rPr>
          <w:rFonts w:ascii="Times New Roman"/>
          <w:b w:val="false"/>
          <w:i w:val="false"/>
          <w:color w:val="000000"/>
          <w:sz w:val="28"/>
        </w:rPr>
        <w:t xml:space="preserve">
      22) үстінің бөліктерін (клапан, қабаттарын, белдік, пат, шлица және тағыда басқа), </w:t>
      </w:r>
    </w:p>
    <w:bookmarkEnd w:id="678"/>
    <w:bookmarkStart w:name="z681" w:id="679"/>
    <w:p>
      <w:pPr>
        <w:spacing w:after="0"/>
        <w:ind w:left="0"/>
        <w:jc w:val="both"/>
      </w:pPr>
      <w:r>
        <w:rPr>
          <w:rFonts w:ascii="Times New Roman"/>
          <w:b w:val="false"/>
          <w:i w:val="false"/>
          <w:color w:val="000000"/>
          <w:sz w:val="28"/>
        </w:rPr>
        <w:t xml:space="preserve">
      23) бұйымның етегін (трикотаж жайма), </w:t>
      </w:r>
    </w:p>
    <w:bookmarkEnd w:id="679"/>
    <w:bookmarkStart w:name="z682" w:id="680"/>
    <w:p>
      <w:pPr>
        <w:spacing w:after="0"/>
        <w:ind w:left="0"/>
        <w:jc w:val="both"/>
      </w:pPr>
      <w:r>
        <w:rPr>
          <w:rFonts w:ascii="Times New Roman"/>
          <w:b w:val="false"/>
          <w:i w:val="false"/>
          <w:color w:val="000000"/>
          <w:sz w:val="28"/>
        </w:rPr>
        <w:t xml:space="preserve">
      24) астарды, </w:t>
      </w:r>
    </w:p>
    <w:bookmarkEnd w:id="680"/>
    <w:bookmarkStart w:name="z683" w:id="681"/>
    <w:p>
      <w:pPr>
        <w:spacing w:after="0"/>
        <w:ind w:left="0"/>
        <w:jc w:val="both"/>
      </w:pPr>
      <w:r>
        <w:rPr>
          <w:rFonts w:ascii="Times New Roman"/>
          <w:b w:val="false"/>
          <w:i w:val="false"/>
          <w:color w:val="000000"/>
          <w:sz w:val="28"/>
        </w:rPr>
        <w:t xml:space="preserve">
      25) қалтаның астарын, </w:t>
      </w:r>
    </w:p>
    <w:bookmarkEnd w:id="681"/>
    <w:bookmarkStart w:name="z684" w:id="682"/>
    <w:p>
      <w:pPr>
        <w:spacing w:after="0"/>
        <w:ind w:left="0"/>
        <w:jc w:val="both"/>
      </w:pPr>
      <w:r>
        <w:rPr>
          <w:rFonts w:ascii="Times New Roman"/>
          <w:b w:val="false"/>
          <w:i w:val="false"/>
          <w:color w:val="000000"/>
          <w:sz w:val="28"/>
        </w:rPr>
        <w:t xml:space="preserve">
      26) ішкі қабатты, </w:t>
      </w:r>
    </w:p>
    <w:bookmarkEnd w:id="682"/>
    <w:bookmarkStart w:name="z685" w:id="683"/>
    <w:p>
      <w:pPr>
        <w:spacing w:after="0"/>
        <w:ind w:left="0"/>
        <w:jc w:val="both"/>
      </w:pPr>
      <w:r>
        <w:rPr>
          <w:rFonts w:ascii="Times New Roman"/>
          <w:b w:val="false"/>
          <w:i w:val="false"/>
          <w:color w:val="000000"/>
          <w:sz w:val="28"/>
        </w:rPr>
        <w:t xml:space="preserve">
      27) таспа сала отырып бұйымның ілмектерін. </w:t>
      </w:r>
    </w:p>
    <w:bookmarkEnd w:id="683"/>
    <w:bookmarkStart w:name="z686" w:id="684"/>
    <w:p>
      <w:pPr>
        <w:spacing w:after="0"/>
        <w:ind w:left="0"/>
        <w:jc w:val="both"/>
      </w:pPr>
      <w:r>
        <w:rPr>
          <w:rFonts w:ascii="Times New Roman"/>
          <w:b w:val="false"/>
          <w:i w:val="false"/>
          <w:color w:val="000000"/>
          <w:sz w:val="28"/>
        </w:rPr>
        <w:t>
      Тілу:</w:t>
      </w:r>
    </w:p>
    <w:bookmarkEnd w:id="684"/>
    <w:bookmarkStart w:name="z687" w:id="685"/>
    <w:p>
      <w:pPr>
        <w:spacing w:after="0"/>
        <w:ind w:left="0"/>
        <w:jc w:val="both"/>
      </w:pPr>
      <w:r>
        <w:rPr>
          <w:rFonts w:ascii="Times New Roman"/>
          <w:b w:val="false"/>
          <w:i w:val="false"/>
          <w:color w:val="000000"/>
          <w:sz w:val="28"/>
        </w:rPr>
        <w:t xml:space="preserve">
      28) үстінің бөліктерін. </w:t>
      </w:r>
    </w:p>
    <w:bookmarkEnd w:id="685"/>
    <w:bookmarkStart w:name="z688" w:id="686"/>
    <w:p>
      <w:pPr>
        <w:spacing w:after="0"/>
        <w:ind w:left="0"/>
        <w:jc w:val="both"/>
      </w:pPr>
      <w:r>
        <w:rPr>
          <w:rFonts w:ascii="Times New Roman"/>
          <w:b w:val="false"/>
          <w:i w:val="false"/>
          <w:color w:val="000000"/>
          <w:sz w:val="28"/>
        </w:rPr>
        <w:t>
      Көмкеріп тігу:</w:t>
      </w:r>
    </w:p>
    <w:bookmarkEnd w:id="686"/>
    <w:bookmarkStart w:name="z689" w:id="687"/>
    <w:p>
      <w:pPr>
        <w:spacing w:after="0"/>
        <w:ind w:left="0"/>
        <w:jc w:val="both"/>
      </w:pPr>
      <w:r>
        <w:rPr>
          <w:rFonts w:ascii="Times New Roman"/>
          <w:b w:val="false"/>
          <w:i w:val="false"/>
          <w:color w:val="000000"/>
          <w:sz w:val="28"/>
        </w:rPr>
        <w:t xml:space="preserve">
      29) жеңнің астарын ойындыға. </w:t>
      </w:r>
    </w:p>
    <w:bookmarkEnd w:id="687"/>
    <w:bookmarkStart w:name="z690" w:id="688"/>
    <w:p>
      <w:pPr>
        <w:spacing w:after="0"/>
        <w:ind w:left="0"/>
        <w:jc w:val="both"/>
      </w:pPr>
      <w:r>
        <w:rPr>
          <w:rFonts w:ascii="Times New Roman"/>
          <w:b w:val="false"/>
          <w:i w:val="false"/>
          <w:color w:val="000000"/>
          <w:sz w:val="28"/>
        </w:rPr>
        <w:t>
      Бекіту:</w:t>
      </w:r>
    </w:p>
    <w:bookmarkEnd w:id="688"/>
    <w:bookmarkStart w:name="z691" w:id="689"/>
    <w:p>
      <w:pPr>
        <w:spacing w:after="0"/>
        <w:ind w:left="0"/>
        <w:jc w:val="both"/>
      </w:pPr>
      <w:r>
        <w:rPr>
          <w:rFonts w:ascii="Times New Roman"/>
          <w:b w:val="false"/>
          <w:i w:val="false"/>
          <w:color w:val="000000"/>
          <w:sz w:val="28"/>
        </w:rPr>
        <w:t xml:space="preserve">
      30) жылы астардың жиегін өңірдің астарына, </w:t>
      </w:r>
    </w:p>
    <w:bookmarkEnd w:id="689"/>
    <w:bookmarkStart w:name="z692" w:id="690"/>
    <w:p>
      <w:pPr>
        <w:spacing w:after="0"/>
        <w:ind w:left="0"/>
        <w:jc w:val="both"/>
      </w:pPr>
      <w:r>
        <w:rPr>
          <w:rFonts w:ascii="Times New Roman"/>
          <w:b w:val="false"/>
          <w:i w:val="false"/>
          <w:color w:val="000000"/>
          <w:sz w:val="28"/>
        </w:rPr>
        <w:t xml:space="preserve">
      31) жіктерді, </w:t>
      </w:r>
    </w:p>
    <w:bookmarkEnd w:id="690"/>
    <w:bookmarkStart w:name="z693" w:id="691"/>
    <w:p>
      <w:pPr>
        <w:spacing w:after="0"/>
        <w:ind w:left="0"/>
        <w:jc w:val="both"/>
      </w:pPr>
      <w:r>
        <w:rPr>
          <w:rFonts w:ascii="Times New Roman"/>
          <w:b w:val="false"/>
          <w:i w:val="false"/>
          <w:color w:val="000000"/>
          <w:sz w:val="28"/>
        </w:rPr>
        <w:t xml:space="preserve">
      32) жіктерді астарға. </w:t>
      </w:r>
    </w:p>
    <w:bookmarkEnd w:id="691"/>
    <w:bookmarkStart w:name="z694" w:id="692"/>
    <w:p>
      <w:pPr>
        <w:spacing w:after="0"/>
        <w:ind w:left="0"/>
        <w:jc w:val="both"/>
      </w:pPr>
      <w:r>
        <w:rPr>
          <w:rFonts w:ascii="Times New Roman"/>
          <w:b w:val="false"/>
          <w:i w:val="false"/>
          <w:color w:val="000000"/>
          <w:sz w:val="28"/>
        </w:rPr>
        <w:t>
      Біріктіру:</w:t>
      </w:r>
    </w:p>
    <w:bookmarkEnd w:id="692"/>
    <w:bookmarkStart w:name="z695" w:id="693"/>
    <w:p>
      <w:pPr>
        <w:spacing w:after="0"/>
        <w:ind w:left="0"/>
        <w:jc w:val="both"/>
      </w:pPr>
      <w:r>
        <w:rPr>
          <w:rFonts w:ascii="Times New Roman"/>
          <w:b w:val="false"/>
          <w:i w:val="false"/>
          <w:color w:val="000000"/>
          <w:sz w:val="28"/>
        </w:rPr>
        <w:t xml:space="preserve">
      33) бұйымның бөліктерін, </w:t>
      </w:r>
    </w:p>
    <w:bookmarkEnd w:id="693"/>
    <w:bookmarkStart w:name="z696" w:id="694"/>
    <w:p>
      <w:pPr>
        <w:spacing w:after="0"/>
        <w:ind w:left="0"/>
        <w:jc w:val="both"/>
      </w:pPr>
      <w:r>
        <w:rPr>
          <w:rFonts w:ascii="Times New Roman"/>
          <w:b w:val="false"/>
          <w:i w:val="false"/>
          <w:color w:val="000000"/>
          <w:sz w:val="28"/>
        </w:rPr>
        <w:t xml:space="preserve">
      34) үстінің бөліктерімен жиекті, астарды, </w:t>
      </w:r>
    </w:p>
    <w:bookmarkEnd w:id="694"/>
    <w:bookmarkStart w:name="z697" w:id="695"/>
    <w:p>
      <w:pPr>
        <w:spacing w:after="0"/>
        <w:ind w:left="0"/>
        <w:jc w:val="both"/>
      </w:pPr>
      <w:r>
        <w:rPr>
          <w:rFonts w:ascii="Times New Roman"/>
          <w:b w:val="false"/>
          <w:i w:val="false"/>
          <w:color w:val="000000"/>
          <w:sz w:val="28"/>
        </w:rPr>
        <w:t xml:space="preserve">
      35) астарды, өңірдің астарын жылы астарға, </w:t>
      </w:r>
    </w:p>
    <w:bookmarkEnd w:id="695"/>
    <w:bookmarkStart w:name="z698" w:id="696"/>
    <w:p>
      <w:pPr>
        <w:spacing w:after="0"/>
        <w:ind w:left="0"/>
        <w:jc w:val="both"/>
      </w:pPr>
      <w:r>
        <w:rPr>
          <w:rFonts w:ascii="Times New Roman"/>
          <w:b w:val="false"/>
          <w:i w:val="false"/>
          <w:color w:val="000000"/>
          <w:sz w:val="28"/>
        </w:rPr>
        <w:t xml:space="preserve">
      36) астардың, жылылау салмасының жеңін ашық ойындыға, </w:t>
      </w:r>
    </w:p>
    <w:bookmarkEnd w:id="696"/>
    <w:bookmarkStart w:name="z699" w:id="697"/>
    <w:p>
      <w:pPr>
        <w:spacing w:after="0"/>
        <w:ind w:left="0"/>
        <w:jc w:val="both"/>
      </w:pPr>
      <w:r>
        <w:rPr>
          <w:rFonts w:ascii="Times New Roman"/>
          <w:b w:val="false"/>
          <w:i w:val="false"/>
          <w:color w:val="000000"/>
          <w:sz w:val="28"/>
        </w:rPr>
        <w:t xml:space="preserve">
      37) "молния" ілгегін жасауға арналған арнайы машинада иректемені таспаға, </w:t>
      </w:r>
    </w:p>
    <w:bookmarkEnd w:id="697"/>
    <w:bookmarkStart w:name="z700" w:id="698"/>
    <w:p>
      <w:pPr>
        <w:spacing w:after="0"/>
        <w:ind w:left="0"/>
        <w:jc w:val="both"/>
      </w:pPr>
      <w:r>
        <w:rPr>
          <w:rFonts w:ascii="Times New Roman"/>
          <w:b w:val="false"/>
          <w:i w:val="false"/>
          <w:color w:val="000000"/>
          <w:sz w:val="28"/>
        </w:rPr>
        <w:t>
      38) "молния" таспасын бөліктермен,</w:t>
      </w:r>
    </w:p>
    <w:bookmarkEnd w:id="698"/>
    <w:bookmarkStart w:name="z701" w:id="699"/>
    <w:p>
      <w:pPr>
        <w:spacing w:after="0"/>
        <w:ind w:left="0"/>
        <w:jc w:val="both"/>
      </w:pPr>
      <w:r>
        <w:rPr>
          <w:rFonts w:ascii="Times New Roman"/>
          <w:b w:val="false"/>
          <w:i w:val="false"/>
          <w:color w:val="000000"/>
          <w:sz w:val="28"/>
        </w:rPr>
        <w:t xml:space="preserve">
      39) қолмен фурнитураны, өңдеу фурнитурасын бұйымдармен, бөліктермен. </w:t>
      </w:r>
    </w:p>
    <w:bookmarkEnd w:id="699"/>
    <w:bookmarkStart w:name="z702" w:id="700"/>
    <w:p>
      <w:pPr>
        <w:spacing w:after="0"/>
        <w:ind w:left="0"/>
        <w:jc w:val="both"/>
      </w:pPr>
      <w:r>
        <w:rPr>
          <w:rFonts w:ascii="Times New Roman"/>
          <w:b w:val="false"/>
          <w:i w:val="false"/>
          <w:color w:val="000000"/>
          <w:sz w:val="28"/>
        </w:rPr>
        <w:t>
      Жиектеу:</w:t>
      </w:r>
    </w:p>
    <w:bookmarkEnd w:id="700"/>
    <w:bookmarkStart w:name="z703" w:id="701"/>
    <w:p>
      <w:pPr>
        <w:spacing w:after="0"/>
        <w:ind w:left="0"/>
        <w:jc w:val="both"/>
      </w:pPr>
      <w:r>
        <w:rPr>
          <w:rFonts w:ascii="Times New Roman"/>
          <w:b w:val="false"/>
          <w:i w:val="false"/>
          <w:color w:val="000000"/>
          <w:sz w:val="28"/>
        </w:rPr>
        <w:t xml:space="preserve">
      40) жіктерді. </w:t>
      </w:r>
    </w:p>
    <w:bookmarkEnd w:id="701"/>
    <w:bookmarkStart w:name="z704" w:id="702"/>
    <w:p>
      <w:pPr>
        <w:spacing w:after="0"/>
        <w:ind w:left="0"/>
        <w:jc w:val="both"/>
      </w:pPr>
      <w:r>
        <w:rPr>
          <w:rFonts w:ascii="Times New Roman"/>
          <w:b w:val="false"/>
          <w:i w:val="false"/>
          <w:color w:val="000000"/>
          <w:sz w:val="28"/>
        </w:rPr>
        <w:t>
      Тарау:</w:t>
      </w:r>
    </w:p>
    <w:bookmarkEnd w:id="702"/>
    <w:bookmarkStart w:name="z705" w:id="703"/>
    <w:p>
      <w:pPr>
        <w:spacing w:after="0"/>
        <w:ind w:left="0"/>
        <w:jc w:val="both"/>
      </w:pPr>
      <w:r>
        <w:rPr>
          <w:rFonts w:ascii="Times New Roman"/>
          <w:b w:val="false"/>
          <w:i w:val="false"/>
          <w:color w:val="000000"/>
          <w:sz w:val="28"/>
        </w:rPr>
        <w:t xml:space="preserve">
      41) жасанды үлбірден жасалған бұйымдардың жіктерін. </w:t>
      </w:r>
    </w:p>
    <w:bookmarkEnd w:id="703"/>
    <w:bookmarkStart w:name="z706" w:id="704"/>
    <w:p>
      <w:pPr>
        <w:spacing w:after="0"/>
        <w:ind w:left="0"/>
        <w:jc w:val="both"/>
      </w:pPr>
      <w:r>
        <w:rPr>
          <w:rFonts w:ascii="Times New Roman"/>
          <w:b w:val="false"/>
          <w:i w:val="false"/>
          <w:color w:val="000000"/>
          <w:sz w:val="28"/>
        </w:rPr>
        <w:t>
      Бүктеу:</w:t>
      </w:r>
    </w:p>
    <w:bookmarkEnd w:id="704"/>
    <w:bookmarkStart w:name="z707" w:id="705"/>
    <w:p>
      <w:pPr>
        <w:spacing w:after="0"/>
        <w:ind w:left="0"/>
        <w:jc w:val="both"/>
      </w:pPr>
      <w:r>
        <w:rPr>
          <w:rFonts w:ascii="Times New Roman"/>
          <w:b w:val="false"/>
          <w:i w:val="false"/>
          <w:color w:val="000000"/>
          <w:sz w:val="28"/>
        </w:rPr>
        <w:t xml:space="preserve">
      42) жейдені. </w:t>
      </w:r>
    </w:p>
    <w:bookmarkEnd w:id="705"/>
    <w:bookmarkStart w:name="z708" w:id="706"/>
    <w:p>
      <w:pPr>
        <w:spacing w:after="0"/>
        <w:ind w:left="0"/>
        <w:jc w:val="both"/>
      </w:pPr>
      <w:r>
        <w:rPr>
          <w:rFonts w:ascii="Times New Roman"/>
          <w:b w:val="false"/>
          <w:i w:val="false"/>
          <w:color w:val="000000"/>
          <w:sz w:val="28"/>
        </w:rPr>
        <w:t xml:space="preserve">
      43) үлбір өндірісі </w:t>
      </w:r>
    </w:p>
    <w:bookmarkEnd w:id="706"/>
    <w:bookmarkStart w:name="z709" w:id="707"/>
    <w:p>
      <w:pPr>
        <w:spacing w:after="0"/>
        <w:ind w:left="0"/>
        <w:jc w:val="both"/>
      </w:pPr>
      <w:r>
        <w:rPr>
          <w:rFonts w:ascii="Times New Roman"/>
          <w:b w:val="false"/>
          <w:i w:val="false"/>
          <w:color w:val="000000"/>
          <w:sz w:val="28"/>
        </w:rPr>
        <w:t>
      Сырып тігу:</w:t>
      </w:r>
    </w:p>
    <w:bookmarkEnd w:id="707"/>
    <w:bookmarkStart w:name="z710" w:id="708"/>
    <w:p>
      <w:pPr>
        <w:spacing w:after="0"/>
        <w:ind w:left="0"/>
        <w:jc w:val="both"/>
      </w:pPr>
      <w:r>
        <w:rPr>
          <w:rFonts w:ascii="Times New Roman"/>
          <w:b w:val="false"/>
          <w:i w:val="false"/>
          <w:color w:val="000000"/>
          <w:sz w:val="28"/>
        </w:rPr>
        <w:t xml:space="preserve">
      44) үлбір жиекті. </w:t>
      </w:r>
    </w:p>
    <w:bookmarkEnd w:id="708"/>
    <w:bookmarkStart w:name="z711" w:id="709"/>
    <w:p>
      <w:pPr>
        <w:spacing w:after="0"/>
        <w:ind w:left="0"/>
        <w:jc w:val="both"/>
      </w:pPr>
      <w:r>
        <w:rPr>
          <w:rFonts w:ascii="Times New Roman"/>
          <w:b w:val="false"/>
          <w:i w:val="false"/>
          <w:color w:val="000000"/>
          <w:sz w:val="28"/>
        </w:rPr>
        <w:t>
      Бекіту:</w:t>
      </w:r>
    </w:p>
    <w:bookmarkEnd w:id="709"/>
    <w:bookmarkStart w:name="z712" w:id="710"/>
    <w:p>
      <w:pPr>
        <w:spacing w:after="0"/>
        <w:ind w:left="0"/>
        <w:jc w:val="both"/>
      </w:pPr>
      <w:r>
        <w:rPr>
          <w:rFonts w:ascii="Times New Roman"/>
          <w:b w:val="false"/>
          <w:i w:val="false"/>
          <w:color w:val="000000"/>
          <w:sz w:val="28"/>
        </w:rPr>
        <w:t xml:space="preserve">
      45) ашық төсеменің шетін үлбір сыртының тиісті жіктеріне төсемені ішке қарай бүге отырып. </w:t>
      </w:r>
    </w:p>
    <w:bookmarkEnd w:id="710"/>
    <w:bookmarkStart w:name="z713" w:id="711"/>
    <w:p>
      <w:pPr>
        <w:spacing w:after="0"/>
        <w:ind w:left="0"/>
        <w:jc w:val="both"/>
      </w:pPr>
      <w:r>
        <w:rPr>
          <w:rFonts w:ascii="Times New Roman"/>
          <w:b w:val="false"/>
          <w:i w:val="false"/>
          <w:color w:val="000000"/>
          <w:sz w:val="28"/>
        </w:rPr>
        <w:t>
      Трикотаж өндірісі.</w:t>
      </w:r>
    </w:p>
    <w:bookmarkEnd w:id="711"/>
    <w:bookmarkStart w:name="z714" w:id="712"/>
    <w:p>
      <w:pPr>
        <w:spacing w:after="0"/>
        <w:ind w:left="0"/>
        <w:jc w:val="both"/>
      </w:pPr>
      <w:r>
        <w:rPr>
          <w:rFonts w:ascii="Times New Roman"/>
          <w:b w:val="false"/>
          <w:i w:val="false"/>
          <w:color w:val="000000"/>
          <w:sz w:val="28"/>
        </w:rPr>
        <w:t>
      Орындау:</w:t>
      </w:r>
    </w:p>
    <w:bookmarkEnd w:id="712"/>
    <w:bookmarkStart w:name="z715" w:id="713"/>
    <w:p>
      <w:pPr>
        <w:spacing w:after="0"/>
        <w:ind w:left="0"/>
        <w:jc w:val="both"/>
      </w:pPr>
      <w:r>
        <w:rPr>
          <w:rFonts w:ascii="Times New Roman"/>
          <w:b w:val="false"/>
          <w:i w:val="false"/>
          <w:color w:val="000000"/>
          <w:sz w:val="28"/>
        </w:rPr>
        <w:t xml:space="preserve">
      46) арнайы машинада резина тарту жұмыстары. </w:t>
      </w:r>
    </w:p>
    <w:bookmarkEnd w:id="713"/>
    <w:bookmarkStart w:name="z716" w:id="714"/>
    <w:p>
      <w:pPr>
        <w:spacing w:after="0"/>
        <w:ind w:left="0"/>
        <w:jc w:val="both"/>
      </w:pPr>
      <w:r>
        <w:rPr>
          <w:rFonts w:ascii="Times New Roman"/>
          <w:b w:val="false"/>
          <w:i w:val="false"/>
          <w:color w:val="000000"/>
          <w:sz w:val="28"/>
        </w:rPr>
        <w:t>
      Өңдеу:</w:t>
      </w:r>
    </w:p>
    <w:bookmarkEnd w:id="714"/>
    <w:bookmarkStart w:name="z717" w:id="715"/>
    <w:p>
      <w:pPr>
        <w:spacing w:after="0"/>
        <w:ind w:left="0"/>
        <w:jc w:val="both"/>
      </w:pPr>
      <w:r>
        <w:rPr>
          <w:rFonts w:ascii="Times New Roman"/>
          <w:b w:val="false"/>
          <w:i w:val="false"/>
          <w:color w:val="000000"/>
          <w:sz w:val="28"/>
        </w:rPr>
        <w:t xml:space="preserve">
      47) ерлердің ішкиімінің алдыңғы бөлігін планканың бөліктеріне, </w:t>
      </w:r>
    </w:p>
    <w:bookmarkEnd w:id="715"/>
    <w:bookmarkStart w:name="z718" w:id="716"/>
    <w:p>
      <w:pPr>
        <w:spacing w:after="0"/>
        <w:ind w:left="0"/>
        <w:jc w:val="both"/>
      </w:pPr>
      <w:r>
        <w:rPr>
          <w:rFonts w:ascii="Times New Roman"/>
          <w:b w:val="false"/>
          <w:i w:val="false"/>
          <w:color w:val="000000"/>
          <w:sz w:val="28"/>
        </w:rPr>
        <w:t xml:space="preserve">
      48) носки-шұлық бұйымдарының сүйір басын тігу (капрон, эластик), </w:t>
      </w:r>
    </w:p>
    <w:bookmarkEnd w:id="716"/>
    <w:bookmarkStart w:name="z719" w:id="717"/>
    <w:p>
      <w:pPr>
        <w:spacing w:after="0"/>
        <w:ind w:left="0"/>
        <w:jc w:val="both"/>
      </w:pPr>
      <w:r>
        <w:rPr>
          <w:rFonts w:ascii="Times New Roman"/>
          <w:b w:val="false"/>
          <w:i w:val="false"/>
          <w:color w:val="000000"/>
          <w:sz w:val="28"/>
        </w:rPr>
        <w:t xml:space="preserve">
      49) носки-шұлық бұйымдарының сүйір басын автоматтандырылған тігу үшін машинада. </w:t>
      </w:r>
    </w:p>
    <w:bookmarkEnd w:id="717"/>
    <w:bookmarkStart w:name="z720" w:id="718"/>
    <w:p>
      <w:pPr>
        <w:spacing w:after="0"/>
        <w:ind w:left="0"/>
        <w:jc w:val="both"/>
      </w:pPr>
      <w:r>
        <w:rPr>
          <w:rFonts w:ascii="Times New Roman"/>
          <w:b w:val="false"/>
          <w:i w:val="false"/>
          <w:color w:val="000000"/>
          <w:sz w:val="28"/>
        </w:rPr>
        <w:t>
      Тоқыма-галантерея өндірісі.</w:t>
      </w:r>
    </w:p>
    <w:bookmarkEnd w:id="718"/>
    <w:bookmarkStart w:name="z721" w:id="719"/>
    <w:p>
      <w:pPr>
        <w:spacing w:after="0"/>
        <w:ind w:left="0"/>
        <w:jc w:val="both"/>
      </w:pPr>
      <w:r>
        <w:rPr>
          <w:rFonts w:ascii="Times New Roman"/>
          <w:b w:val="false"/>
          <w:i w:val="false"/>
          <w:color w:val="000000"/>
          <w:sz w:val="28"/>
        </w:rPr>
        <w:t>
      Қаптау:</w:t>
      </w:r>
    </w:p>
    <w:bookmarkEnd w:id="719"/>
    <w:bookmarkStart w:name="z722" w:id="720"/>
    <w:p>
      <w:pPr>
        <w:spacing w:after="0"/>
        <w:ind w:left="0"/>
        <w:jc w:val="both"/>
      </w:pPr>
      <w:r>
        <w:rPr>
          <w:rFonts w:ascii="Times New Roman"/>
          <w:b w:val="false"/>
          <w:i w:val="false"/>
          <w:color w:val="000000"/>
          <w:sz w:val="28"/>
        </w:rPr>
        <w:t xml:space="preserve">
      50) көркем дара бұйымдарды. </w:t>
      </w:r>
    </w:p>
    <w:bookmarkEnd w:id="720"/>
    <w:bookmarkStart w:name="z723" w:id="721"/>
    <w:p>
      <w:pPr>
        <w:spacing w:after="0"/>
        <w:ind w:left="0"/>
        <w:jc w:val="both"/>
      </w:pPr>
      <w:r>
        <w:rPr>
          <w:rFonts w:ascii="Times New Roman"/>
          <w:b w:val="false"/>
          <w:i w:val="false"/>
          <w:color w:val="000000"/>
          <w:sz w:val="28"/>
        </w:rPr>
        <w:t>
      Салу:</w:t>
      </w:r>
    </w:p>
    <w:bookmarkEnd w:id="721"/>
    <w:bookmarkStart w:name="z724" w:id="722"/>
    <w:p>
      <w:pPr>
        <w:spacing w:after="0"/>
        <w:ind w:left="0"/>
        <w:jc w:val="both"/>
      </w:pPr>
      <w:r>
        <w:rPr>
          <w:rFonts w:ascii="Times New Roman"/>
          <w:b w:val="false"/>
          <w:i w:val="false"/>
          <w:color w:val="000000"/>
          <w:sz w:val="28"/>
        </w:rPr>
        <w:t xml:space="preserve">
      51) фуражканың қаңқасын оның негізі мен тысына. </w:t>
      </w:r>
    </w:p>
    <w:bookmarkEnd w:id="722"/>
    <w:bookmarkStart w:name="z725" w:id="723"/>
    <w:p>
      <w:pPr>
        <w:spacing w:after="0"/>
        <w:ind w:left="0"/>
        <w:jc w:val="both"/>
      </w:pPr>
      <w:r>
        <w:rPr>
          <w:rFonts w:ascii="Times New Roman"/>
          <w:b w:val="false"/>
          <w:i w:val="false"/>
          <w:color w:val="000000"/>
          <w:sz w:val="28"/>
        </w:rPr>
        <w:t xml:space="preserve">
      Такелаждық өндіріс. </w:t>
      </w:r>
    </w:p>
    <w:bookmarkEnd w:id="723"/>
    <w:bookmarkStart w:name="z726" w:id="724"/>
    <w:p>
      <w:pPr>
        <w:spacing w:after="0"/>
        <w:ind w:left="0"/>
        <w:jc w:val="both"/>
      </w:pPr>
      <w:r>
        <w:rPr>
          <w:rFonts w:ascii="Times New Roman"/>
          <w:b w:val="false"/>
          <w:i w:val="false"/>
          <w:color w:val="000000"/>
          <w:sz w:val="28"/>
        </w:rPr>
        <w:t>
      Дайындау:</w:t>
      </w:r>
    </w:p>
    <w:bookmarkEnd w:id="724"/>
    <w:bookmarkStart w:name="z727" w:id="725"/>
    <w:p>
      <w:pPr>
        <w:spacing w:after="0"/>
        <w:ind w:left="0"/>
        <w:jc w:val="both"/>
      </w:pPr>
      <w:r>
        <w:rPr>
          <w:rFonts w:ascii="Times New Roman"/>
          <w:b w:val="false"/>
          <w:i w:val="false"/>
          <w:color w:val="000000"/>
          <w:sz w:val="28"/>
        </w:rPr>
        <w:t xml:space="preserve">
      52) жылытқышта, </w:t>
      </w:r>
    </w:p>
    <w:bookmarkEnd w:id="725"/>
    <w:bookmarkStart w:name="z728" w:id="726"/>
    <w:p>
      <w:pPr>
        <w:spacing w:after="0"/>
        <w:ind w:left="0"/>
        <w:jc w:val="both"/>
      </w:pPr>
      <w:r>
        <w:rPr>
          <w:rFonts w:ascii="Times New Roman"/>
          <w:b w:val="false"/>
          <w:i w:val="false"/>
          <w:color w:val="000000"/>
          <w:sz w:val="28"/>
        </w:rPr>
        <w:t xml:space="preserve">
      53) рамалардың тұғыры. </w:t>
      </w:r>
    </w:p>
    <w:bookmarkEnd w:id="726"/>
    <w:bookmarkStart w:name="z729" w:id="727"/>
    <w:p>
      <w:pPr>
        <w:spacing w:after="0"/>
        <w:ind w:left="0"/>
        <w:jc w:val="both"/>
      </w:pPr>
      <w:r>
        <w:rPr>
          <w:rFonts w:ascii="Times New Roman"/>
          <w:b w:val="false"/>
          <w:i w:val="false"/>
          <w:color w:val="000000"/>
          <w:sz w:val="28"/>
        </w:rPr>
        <w:t>
      Сырып тігу:</w:t>
      </w:r>
    </w:p>
    <w:bookmarkEnd w:id="727"/>
    <w:bookmarkStart w:name="z730" w:id="728"/>
    <w:p>
      <w:pPr>
        <w:spacing w:after="0"/>
        <w:ind w:left="0"/>
        <w:jc w:val="both"/>
      </w:pPr>
      <w:r>
        <w:rPr>
          <w:rFonts w:ascii="Times New Roman"/>
          <w:b w:val="false"/>
          <w:i w:val="false"/>
          <w:color w:val="000000"/>
          <w:sz w:val="28"/>
        </w:rPr>
        <w:t xml:space="preserve">
      54) өңір таспасын плащ-палатканың жиегіне, </w:t>
      </w:r>
    </w:p>
    <w:bookmarkEnd w:id="728"/>
    <w:bookmarkStart w:name="z731" w:id="729"/>
    <w:p>
      <w:pPr>
        <w:spacing w:after="0"/>
        <w:ind w:left="0"/>
        <w:jc w:val="both"/>
      </w:pPr>
      <w:r>
        <w:rPr>
          <w:rFonts w:ascii="Times New Roman"/>
          <w:b w:val="false"/>
          <w:i w:val="false"/>
          <w:color w:val="000000"/>
          <w:sz w:val="28"/>
        </w:rPr>
        <w:t xml:space="preserve">
      55) плащ-палаткаға таспа сала отырып, иыққа орнататын салманы, </w:t>
      </w:r>
    </w:p>
    <w:bookmarkEnd w:id="729"/>
    <w:bookmarkStart w:name="z732" w:id="730"/>
    <w:p>
      <w:pPr>
        <w:spacing w:after="0"/>
        <w:ind w:left="0"/>
        <w:jc w:val="both"/>
      </w:pPr>
      <w:r>
        <w:rPr>
          <w:rFonts w:ascii="Times New Roman"/>
          <w:b w:val="false"/>
          <w:i w:val="false"/>
          <w:color w:val="000000"/>
          <w:sz w:val="28"/>
        </w:rPr>
        <w:t xml:space="preserve">
      56) планканы плащ-палатканың тілігіне. </w:t>
      </w:r>
    </w:p>
    <w:bookmarkEnd w:id="730"/>
    <w:bookmarkStart w:name="z733" w:id="731"/>
    <w:p>
      <w:pPr>
        <w:spacing w:after="0"/>
        <w:ind w:left="0"/>
        <w:jc w:val="both"/>
      </w:pPr>
      <w:r>
        <w:rPr>
          <w:rFonts w:ascii="Times New Roman"/>
          <w:b w:val="false"/>
          <w:i w:val="false"/>
          <w:color w:val="000000"/>
          <w:sz w:val="28"/>
        </w:rPr>
        <w:t>
      Тілу:</w:t>
      </w:r>
    </w:p>
    <w:bookmarkEnd w:id="731"/>
    <w:bookmarkStart w:name="z734" w:id="732"/>
    <w:p>
      <w:pPr>
        <w:spacing w:after="0"/>
        <w:ind w:left="0"/>
        <w:jc w:val="both"/>
      </w:pPr>
      <w:r>
        <w:rPr>
          <w:rFonts w:ascii="Times New Roman"/>
          <w:b w:val="false"/>
          <w:i w:val="false"/>
          <w:color w:val="000000"/>
          <w:sz w:val="28"/>
        </w:rPr>
        <w:t xml:space="preserve">
      57) такелаждық бұйымдар. </w:t>
      </w:r>
    </w:p>
    <w:bookmarkEnd w:id="732"/>
    <w:bookmarkStart w:name="z735" w:id="733"/>
    <w:p>
      <w:pPr>
        <w:spacing w:after="0"/>
        <w:ind w:left="0"/>
        <w:jc w:val="both"/>
      </w:pPr>
      <w:r>
        <w:rPr>
          <w:rFonts w:ascii="Times New Roman"/>
          <w:b w:val="false"/>
          <w:i w:val="false"/>
          <w:color w:val="000000"/>
          <w:sz w:val="28"/>
        </w:rPr>
        <w:t xml:space="preserve">
      58) басқа бұйымдар өндірісі. </w:t>
      </w:r>
    </w:p>
    <w:bookmarkEnd w:id="733"/>
    <w:bookmarkStart w:name="z736" w:id="734"/>
    <w:p>
      <w:pPr>
        <w:spacing w:after="0"/>
        <w:ind w:left="0"/>
        <w:jc w:val="both"/>
      </w:pPr>
      <w:r>
        <w:rPr>
          <w:rFonts w:ascii="Times New Roman"/>
          <w:b w:val="false"/>
          <w:i w:val="false"/>
          <w:color w:val="000000"/>
          <w:sz w:val="28"/>
        </w:rPr>
        <w:t>
      Өңдеу:</w:t>
      </w:r>
    </w:p>
    <w:bookmarkEnd w:id="734"/>
    <w:bookmarkStart w:name="z737" w:id="735"/>
    <w:p>
      <w:pPr>
        <w:spacing w:after="0"/>
        <w:ind w:left="0"/>
        <w:jc w:val="both"/>
      </w:pPr>
      <w:r>
        <w:rPr>
          <w:rFonts w:ascii="Times New Roman"/>
          <w:b w:val="false"/>
          <w:i w:val="false"/>
          <w:color w:val="000000"/>
          <w:sz w:val="28"/>
        </w:rPr>
        <w:t xml:space="preserve">
      59) заттық қаптар. </w:t>
      </w:r>
    </w:p>
    <w:bookmarkEnd w:id="735"/>
    <w:bookmarkStart w:name="z738" w:id="736"/>
    <w:p>
      <w:pPr>
        <w:spacing w:after="0"/>
        <w:ind w:left="0"/>
        <w:jc w:val="both"/>
      </w:pPr>
      <w:r>
        <w:rPr>
          <w:rFonts w:ascii="Times New Roman"/>
          <w:b w:val="false"/>
          <w:i w:val="false"/>
          <w:color w:val="000000"/>
          <w:sz w:val="28"/>
        </w:rPr>
        <w:t>
      Тігу:</w:t>
      </w:r>
    </w:p>
    <w:bookmarkEnd w:id="736"/>
    <w:bookmarkStart w:name="z739" w:id="737"/>
    <w:p>
      <w:pPr>
        <w:spacing w:after="0"/>
        <w:ind w:left="0"/>
        <w:jc w:val="both"/>
      </w:pPr>
      <w:r>
        <w:rPr>
          <w:rFonts w:ascii="Times New Roman"/>
          <w:b w:val="false"/>
          <w:i w:val="false"/>
          <w:color w:val="000000"/>
          <w:sz w:val="28"/>
        </w:rPr>
        <w:t xml:space="preserve">
      60) желдеткіш келте құбырлар, </w:t>
      </w:r>
    </w:p>
    <w:bookmarkEnd w:id="737"/>
    <w:bookmarkStart w:name="z740" w:id="738"/>
    <w:p>
      <w:pPr>
        <w:spacing w:after="0"/>
        <w:ind w:left="0"/>
        <w:jc w:val="both"/>
      </w:pPr>
      <w:r>
        <w:rPr>
          <w:rFonts w:ascii="Times New Roman"/>
          <w:b w:val="false"/>
          <w:i w:val="false"/>
          <w:color w:val="000000"/>
          <w:sz w:val="28"/>
        </w:rPr>
        <w:t xml:space="preserve">
      61) локомотивтерге, жеңге суфлені, </w:t>
      </w:r>
    </w:p>
    <w:bookmarkEnd w:id="738"/>
    <w:bookmarkStart w:name="z741" w:id="739"/>
    <w:p>
      <w:pPr>
        <w:spacing w:after="0"/>
        <w:ind w:left="0"/>
        <w:jc w:val="both"/>
      </w:pPr>
      <w:r>
        <w:rPr>
          <w:rFonts w:ascii="Times New Roman"/>
          <w:b w:val="false"/>
          <w:i w:val="false"/>
          <w:color w:val="000000"/>
          <w:sz w:val="28"/>
        </w:rPr>
        <w:t xml:space="preserve">
      62) жылытуға арналған тыстар. </w:t>
      </w:r>
    </w:p>
    <w:bookmarkEnd w:id="739"/>
    <w:bookmarkStart w:name="z742" w:id="740"/>
    <w:p>
      <w:pPr>
        <w:spacing w:after="0"/>
        <w:ind w:left="0"/>
        <w:jc w:val="both"/>
      </w:pPr>
      <w:r>
        <w:rPr>
          <w:rFonts w:ascii="Times New Roman"/>
          <w:b w:val="false"/>
          <w:i w:val="false"/>
          <w:color w:val="000000"/>
          <w:sz w:val="28"/>
        </w:rPr>
        <w:t xml:space="preserve">
      Параграф 3. Тігуші, 4-разряд </w:t>
      </w:r>
    </w:p>
    <w:bookmarkEnd w:id="740"/>
    <w:bookmarkStart w:name="z743" w:id="741"/>
    <w:p>
      <w:pPr>
        <w:spacing w:after="0"/>
        <w:ind w:left="0"/>
        <w:jc w:val="both"/>
      </w:pPr>
      <w:r>
        <w:rPr>
          <w:rFonts w:ascii="Times New Roman"/>
          <w:b w:val="false"/>
          <w:i w:val="false"/>
          <w:color w:val="000000"/>
          <w:sz w:val="28"/>
        </w:rPr>
        <w:t xml:space="preserve">
      198. Жұмыс сипаттамасы: </w:t>
      </w:r>
    </w:p>
    <w:bookmarkEnd w:id="741"/>
    <w:bookmarkStart w:name="z744" w:id="742"/>
    <w:p>
      <w:pPr>
        <w:spacing w:after="0"/>
        <w:ind w:left="0"/>
        <w:jc w:val="both"/>
      </w:pPr>
      <w:r>
        <w:rPr>
          <w:rFonts w:ascii="Times New Roman"/>
          <w:b w:val="false"/>
          <w:i w:val="false"/>
          <w:color w:val="000000"/>
          <w:sz w:val="28"/>
        </w:rPr>
        <w:t xml:space="preserve">
      машинада немесе қолмен әр түрлі материалдардан бұйымдарды тігу жұмысы бойынша күрделілігі орташа операцияларды орындау. Қызмет көрсетілетін машина жұмысындағы ұсақ кемшіліктерді жою. </w:t>
      </w:r>
    </w:p>
    <w:bookmarkEnd w:id="742"/>
    <w:bookmarkStart w:name="z745" w:id="743"/>
    <w:p>
      <w:pPr>
        <w:spacing w:after="0"/>
        <w:ind w:left="0"/>
        <w:jc w:val="both"/>
      </w:pPr>
      <w:r>
        <w:rPr>
          <w:rFonts w:ascii="Times New Roman"/>
          <w:b w:val="false"/>
          <w:i w:val="false"/>
          <w:color w:val="000000"/>
          <w:sz w:val="28"/>
        </w:rPr>
        <w:t xml:space="preserve">
      199. Білуге тиіс: </w:t>
      </w:r>
    </w:p>
    <w:bookmarkEnd w:id="743"/>
    <w:bookmarkStart w:name="z746" w:id="744"/>
    <w:p>
      <w:pPr>
        <w:spacing w:after="0"/>
        <w:ind w:left="0"/>
        <w:jc w:val="both"/>
      </w:pPr>
      <w:r>
        <w:rPr>
          <w:rFonts w:ascii="Times New Roman"/>
          <w:b w:val="false"/>
          <w:i w:val="false"/>
          <w:color w:val="000000"/>
          <w:sz w:val="28"/>
        </w:rPr>
        <w:t>
      күрделілігі орташа операцияларды орындаудың әдіс-тәсілдері, бұйымдардың түржиыны, авиацияда қолданылатын тігу материалдарының түрлері мен сапасы, қызмет көрсетілетін машина жұмысындағы ұсақ кемшіліктерді жою тәсілдері.</w:t>
      </w:r>
    </w:p>
    <w:bookmarkEnd w:id="744"/>
    <w:bookmarkStart w:name="z747" w:id="745"/>
    <w:p>
      <w:pPr>
        <w:spacing w:after="0"/>
        <w:ind w:left="0"/>
        <w:jc w:val="both"/>
      </w:pPr>
      <w:r>
        <w:rPr>
          <w:rFonts w:ascii="Times New Roman"/>
          <w:b w:val="false"/>
          <w:i w:val="false"/>
          <w:color w:val="000000"/>
          <w:sz w:val="28"/>
        </w:rPr>
        <w:t xml:space="preserve">
      200. Жұмыс үлгілері: </w:t>
      </w:r>
    </w:p>
    <w:bookmarkEnd w:id="745"/>
    <w:bookmarkStart w:name="z748" w:id="746"/>
    <w:p>
      <w:pPr>
        <w:spacing w:after="0"/>
        <w:ind w:left="0"/>
        <w:jc w:val="both"/>
      </w:pPr>
      <w:r>
        <w:rPr>
          <w:rFonts w:ascii="Times New Roman"/>
          <w:b w:val="false"/>
          <w:i w:val="false"/>
          <w:color w:val="000000"/>
          <w:sz w:val="28"/>
        </w:rPr>
        <w:t>
      тігін, үлбір, трикотаж, тоқыма-галантерея, бас киім, басқа бұйымдар, тоқыма өнеркәсібінің киіз басу, такелаждық және басқа да өндірістері.</w:t>
      </w:r>
    </w:p>
    <w:bookmarkEnd w:id="746"/>
    <w:bookmarkStart w:name="z749" w:id="747"/>
    <w:p>
      <w:pPr>
        <w:spacing w:after="0"/>
        <w:ind w:left="0"/>
        <w:jc w:val="both"/>
      </w:pPr>
      <w:r>
        <w:rPr>
          <w:rFonts w:ascii="Times New Roman"/>
          <w:b w:val="false"/>
          <w:i w:val="false"/>
          <w:color w:val="000000"/>
          <w:sz w:val="28"/>
        </w:rPr>
        <w:t>
      Өңдеу:</w:t>
      </w:r>
    </w:p>
    <w:bookmarkEnd w:id="747"/>
    <w:bookmarkStart w:name="z750" w:id="748"/>
    <w:p>
      <w:pPr>
        <w:spacing w:after="0"/>
        <w:ind w:left="0"/>
        <w:jc w:val="both"/>
      </w:pPr>
      <w:r>
        <w:rPr>
          <w:rFonts w:ascii="Times New Roman"/>
          <w:b w:val="false"/>
          <w:i w:val="false"/>
          <w:color w:val="000000"/>
          <w:sz w:val="28"/>
        </w:rPr>
        <w:t xml:space="preserve">
      1) астарлы ішкі қалталарды, </w:t>
      </w:r>
    </w:p>
    <w:bookmarkEnd w:id="748"/>
    <w:bookmarkStart w:name="z751" w:id="749"/>
    <w:p>
      <w:pPr>
        <w:spacing w:after="0"/>
        <w:ind w:left="0"/>
        <w:jc w:val="both"/>
      </w:pPr>
      <w:r>
        <w:rPr>
          <w:rFonts w:ascii="Times New Roman"/>
          <w:b w:val="false"/>
          <w:i w:val="false"/>
          <w:color w:val="000000"/>
          <w:sz w:val="28"/>
        </w:rPr>
        <w:t xml:space="preserve">
      2) бұйымның етегін, </w:t>
      </w:r>
    </w:p>
    <w:bookmarkEnd w:id="749"/>
    <w:bookmarkStart w:name="z752" w:id="750"/>
    <w:p>
      <w:pPr>
        <w:spacing w:after="0"/>
        <w:ind w:left="0"/>
        <w:jc w:val="both"/>
      </w:pPr>
      <w:r>
        <w:rPr>
          <w:rFonts w:ascii="Times New Roman"/>
          <w:b w:val="false"/>
          <w:i w:val="false"/>
          <w:color w:val="000000"/>
          <w:sz w:val="28"/>
        </w:rPr>
        <w:t xml:space="preserve">
      3) жеңнің ұшын, </w:t>
      </w:r>
    </w:p>
    <w:bookmarkEnd w:id="750"/>
    <w:bookmarkStart w:name="z753" w:id="751"/>
    <w:p>
      <w:pPr>
        <w:spacing w:after="0"/>
        <w:ind w:left="0"/>
        <w:jc w:val="both"/>
      </w:pPr>
      <w:r>
        <w:rPr>
          <w:rFonts w:ascii="Times New Roman"/>
          <w:b w:val="false"/>
          <w:i w:val="false"/>
          <w:color w:val="000000"/>
          <w:sz w:val="28"/>
        </w:rPr>
        <w:t xml:space="preserve">
      4) ашық ойындыларды, </w:t>
      </w:r>
    </w:p>
    <w:bookmarkEnd w:id="751"/>
    <w:bookmarkStart w:name="z754" w:id="752"/>
    <w:p>
      <w:pPr>
        <w:spacing w:after="0"/>
        <w:ind w:left="0"/>
        <w:jc w:val="both"/>
      </w:pPr>
      <w:r>
        <w:rPr>
          <w:rFonts w:ascii="Times New Roman"/>
          <w:b w:val="false"/>
          <w:i w:val="false"/>
          <w:color w:val="000000"/>
          <w:sz w:val="28"/>
        </w:rPr>
        <w:t xml:space="preserve">
      5) бұйымдардың кесіндісін өңдей отырып, ілмекті немесе ілгекті таспаны жартылай автоматта жару, </w:t>
      </w:r>
    </w:p>
    <w:bookmarkEnd w:id="752"/>
    <w:bookmarkStart w:name="z755" w:id="753"/>
    <w:p>
      <w:pPr>
        <w:spacing w:after="0"/>
        <w:ind w:left="0"/>
        <w:jc w:val="both"/>
      </w:pPr>
      <w:r>
        <w:rPr>
          <w:rFonts w:ascii="Times New Roman"/>
          <w:b w:val="false"/>
          <w:i w:val="false"/>
          <w:color w:val="000000"/>
          <w:sz w:val="28"/>
        </w:rPr>
        <w:t xml:space="preserve">
      6) күрделілігі орташа қатпар, жиырылыс (трикотаж жайма). </w:t>
      </w:r>
    </w:p>
    <w:bookmarkEnd w:id="753"/>
    <w:bookmarkStart w:name="z756" w:id="754"/>
    <w:p>
      <w:pPr>
        <w:spacing w:after="0"/>
        <w:ind w:left="0"/>
        <w:jc w:val="both"/>
      </w:pPr>
      <w:r>
        <w:rPr>
          <w:rFonts w:ascii="Times New Roman"/>
          <w:b w:val="false"/>
          <w:i w:val="false"/>
          <w:color w:val="000000"/>
          <w:sz w:val="28"/>
        </w:rPr>
        <w:t xml:space="preserve">
      Жиектеу: </w:t>
      </w:r>
    </w:p>
    <w:bookmarkEnd w:id="754"/>
    <w:bookmarkStart w:name="z757" w:id="755"/>
    <w:p>
      <w:pPr>
        <w:spacing w:after="0"/>
        <w:ind w:left="0"/>
        <w:jc w:val="both"/>
      </w:pPr>
      <w:r>
        <w:rPr>
          <w:rFonts w:ascii="Times New Roman"/>
          <w:b w:val="false"/>
          <w:i w:val="false"/>
          <w:color w:val="000000"/>
          <w:sz w:val="28"/>
        </w:rPr>
        <w:t xml:space="preserve">
      7) үстінің бөліктерін, </w:t>
      </w:r>
    </w:p>
    <w:bookmarkEnd w:id="755"/>
    <w:bookmarkStart w:name="z758" w:id="756"/>
    <w:p>
      <w:pPr>
        <w:spacing w:after="0"/>
        <w:ind w:left="0"/>
        <w:jc w:val="both"/>
      </w:pPr>
      <w:r>
        <w:rPr>
          <w:rFonts w:ascii="Times New Roman"/>
          <w:b w:val="false"/>
          <w:i w:val="false"/>
          <w:color w:val="000000"/>
          <w:sz w:val="28"/>
        </w:rPr>
        <w:t xml:space="preserve">
      8) астардың бөліктерін, </w:t>
      </w:r>
    </w:p>
    <w:bookmarkEnd w:id="756"/>
    <w:bookmarkStart w:name="z759" w:id="757"/>
    <w:p>
      <w:pPr>
        <w:spacing w:after="0"/>
        <w:ind w:left="0"/>
        <w:jc w:val="both"/>
      </w:pPr>
      <w:r>
        <w:rPr>
          <w:rFonts w:ascii="Times New Roman"/>
          <w:b w:val="false"/>
          <w:i w:val="false"/>
          <w:color w:val="000000"/>
          <w:sz w:val="28"/>
        </w:rPr>
        <w:t xml:space="preserve">
      9) үлбір астардың бөліктерін, </w:t>
      </w:r>
    </w:p>
    <w:bookmarkEnd w:id="757"/>
    <w:bookmarkStart w:name="z760" w:id="758"/>
    <w:p>
      <w:pPr>
        <w:spacing w:after="0"/>
        <w:ind w:left="0"/>
        <w:jc w:val="both"/>
      </w:pPr>
      <w:r>
        <w:rPr>
          <w:rFonts w:ascii="Times New Roman"/>
          <w:b w:val="false"/>
          <w:i w:val="false"/>
          <w:color w:val="000000"/>
          <w:sz w:val="28"/>
        </w:rPr>
        <w:t xml:space="preserve">
      10) тұтас перделік жайманың жиектері. </w:t>
      </w:r>
    </w:p>
    <w:bookmarkEnd w:id="758"/>
    <w:bookmarkStart w:name="z761" w:id="759"/>
    <w:p>
      <w:pPr>
        <w:spacing w:after="0"/>
        <w:ind w:left="0"/>
        <w:jc w:val="both"/>
      </w:pPr>
      <w:r>
        <w:rPr>
          <w:rFonts w:ascii="Times New Roman"/>
          <w:b w:val="false"/>
          <w:i w:val="false"/>
          <w:color w:val="000000"/>
          <w:sz w:val="28"/>
        </w:rPr>
        <w:t xml:space="preserve">
      Сырып тігу: </w:t>
      </w:r>
    </w:p>
    <w:bookmarkEnd w:id="759"/>
    <w:bookmarkStart w:name="z762" w:id="760"/>
    <w:p>
      <w:pPr>
        <w:spacing w:after="0"/>
        <w:ind w:left="0"/>
        <w:jc w:val="both"/>
      </w:pPr>
      <w:r>
        <w:rPr>
          <w:rFonts w:ascii="Times New Roman"/>
          <w:b w:val="false"/>
          <w:i w:val="false"/>
          <w:color w:val="000000"/>
          <w:sz w:val="28"/>
        </w:rPr>
        <w:t xml:space="preserve">
      11) кез келген бөліктегі өңдеу тігістері, </w:t>
      </w:r>
    </w:p>
    <w:bookmarkEnd w:id="760"/>
    <w:bookmarkStart w:name="z763" w:id="761"/>
    <w:p>
      <w:pPr>
        <w:spacing w:after="0"/>
        <w:ind w:left="0"/>
        <w:jc w:val="both"/>
      </w:pPr>
      <w:r>
        <w:rPr>
          <w:rFonts w:ascii="Times New Roman"/>
          <w:b w:val="false"/>
          <w:i w:val="false"/>
          <w:color w:val="000000"/>
          <w:sz w:val="28"/>
        </w:rPr>
        <w:t xml:space="preserve">
      12) сырғыма лента сала отырып, қайып тігілген белбеу мен манжет бойынша өңдеу сырма тігістері. </w:t>
      </w:r>
    </w:p>
    <w:bookmarkEnd w:id="761"/>
    <w:bookmarkStart w:name="z764" w:id="762"/>
    <w:p>
      <w:pPr>
        <w:spacing w:after="0"/>
        <w:ind w:left="0"/>
        <w:jc w:val="both"/>
      </w:pPr>
      <w:r>
        <w:rPr>
          <w:rFonts w:ascii="Times New Roman"/>
          <w:b w:val="false"/>
          <w:i w:val="false"/>
          <w:color w:val="000000"/>
          <w:sz w:val="28"/>
        </w:rPr>
        <w:t>
      Қиыстырып келтіру:</w:t>
      </w:r>
    </w:p>
    <w:bookmarkEnd w:id="762"/>
    <w:bookmarkStart w:name="z765" w:id="763"/>
    <w:p>
      <w:pPr>
        <w:spacing w:after="0"/>
        <w:ind w:left="0"/>
        <w:jc w:val="both"/>
      </w:pPr>
      <w:r>
        <w:rPr>
          <w:rFonts w:ascii="Times New Roman"/>
          <w:b w:val="false"/>
          <w:i w:val="false"/>
          <w:color w:val="000000"/>
          <w:sz w:val="28"/>
        </w:rPr>
        <w:t xml:space="preserve">
      13) бұйымның үсті арқылы, біріктірілетін жылылау бөлігіне астарды. </w:t>
      </w:r>
    </w:p>
    <w:bookmarkEnd w:id="763"/>
    <w:bookmarkStart w:name="z766" w:id="764"/>
    <w:p>
      <w:pPr>
        <w:spacing w:after="0"/>
        <w:ind w:left="0"/>
        <w:jc w:val="both"/>
      </w:pPr>
      <w:r>
        <w:rPr>
          <w:rFonts w:ascii="Times New Roman"/>
          <w:b w:val="false"/>
          <w:i w:val="false"/>
          <w:color w:val="000000"/>
          <w:sz w:val="28"/>
        </w:rPr>
        <w:t>
      Біріктіру:</w:t>
      </w:r>
    </w:p>
    <w:bookmarkEnd w:id="764"/>
    <w:bookmarkStart w:name="z767" w:id="765"/>
    <w:p>
      <w:pPr>
        <w:spacing w:after="0"/>
        <w:ind w:left="0"/>
        <w:jc w:val="both"/>
      </w:pPr>
      <w:r>
        <w:rPr>
          <w:rFonts w:ascii="Times New Roman"/>
          <w:b w:val="false"/>
          <w:i w:val="false"/>
          <w:color w:val="000000"/>
          <w:sz w:val="28"/>
        </w:rPr>
        <w:t xml:space="preserve">
      14) шалбардың қыры мен орта бөліктері, </w:t>
      </w:r>
    </w:p>
    <w:bookmarkEnd w:id="765"/>
    <w:bookmarkStart w:name="z768" w:id="766"/>
    <w:p>
      <w:pPr>
        <w:spacing w:after="0"/>
        <w:ind w:left="0"/>
        <w:jc w:val="both"/>
      </w:pPr>
      <w:r>
        <w:rPr>
          <w:rFonts w:ascii="Times New Roman"/>
          <w:b w:val="false"/>
          <w:i w:val="false"/>
          <w:color w:val="000000"/>
          <w:sz w:val="28"/>
        </w:rPr>
        <w:t xml:space="preserve">
      15) корсет бұйымдарындағы көкірекше бөліктерін жеке салынатын тігіспен, </w:t>
      </w:r>
    </w:p>
    <w:bookmarkEnd w:id="766"/>
    <w:bookmarkStart w:name="z769" w:id="767"/>
    <w:p>
      <w:pPr>
        <w:spacing w:after="0"/>
        <w:ind w:left="0"/>
        <w:jc w:val="both"/>
      </w:pPr>
      <w:r>
        <w:rPr>
          <w:rFonts w:ascii="Times New Roman"/>
          <w:b w:val="false"/>
          <w:i w:val="false"/>
          <w:color w:val="000000"/>
          <w:sz w:val="28"/>
        </w:rPr>
        <w:t xml:space="preserve">
      16) шілтерді бөліктермен және бұйымдармен, </w:t>
      </w:r>
    </w:p>
    <w:bookmarkEnd w:id="767"/>
    <w:bookmarkStart w:name="z770" w:id="768"/>
    <w:p>
      <w:pPr>
        <w:spacing w:after="0"/>
        <w:ind w:left="0"/>
        <w:jc w:val="both"/>
      </w:pPr>
      <w:r>
        <w:rPr>
          <w:rFonts w:ascii="Times New Roman"/>
          <w:b w:val="false"/>
          <w:i w:val="false"/>
          <w:color w:val="000000"/>
          <w:sz w:val="28"/>
        </w:rPr>
        <w:t xml:space="preserve">
      17) грацияның артқы бөліктері бар жарғақ, </w:t>
      </w:r>
    </w:p>
    <w:bookmarkEnd w:id="768"/>
    <w:bookmarkStart w:name="z771" w:id="769"/>
    <w:p>
      <w:pPr>
        <w:spacing w:after="0"/>
        <w:ind w:left="0"/>
        <w:jc w:val="both"/>
      </w:pPr>
      <w:r>
        <w:rPr>
          <w:rFonts w:ascii="Times New Roman"/>
          <w:b w:val="false"/>
          <w:i w:val="false"/>
          <w:color w:val="000000"/>
          <w:sz w:val="28"/>
        </w:rPr>
        <w:t xml:space="preserve">
      18) жеңі бар манжеттер, </w:t>
      </w:r>
    </w:p>
    <w:bookmarkEnd w:id="769"/>
    <w:bookmarkStart w:name="z772" w:id="770"/>
    <w:p>
      <w:pPr>
        <w:spacing w:after="0"/>
        <w:ind w:left="0"/>
        <w:jc w:val="both"/>
      </w:pPr>
      <w:r>
        <w:rPr>
          <w:rFonts w:ascii="Times New Roman"/>
          <w:b w:val="false"/>
          <w:i w:val="false"/>
          <w:color w:val="000000"/>
          <w:sz w:val="28"/>
        </w:rPr>
        <w:t xml:space="preserve">
      19) кесінді бөлікті корсет бұйымдарындағы көкірекше бөліктерін жеке салынатын тігіспен, </w:t>
      </w:r>
    </w:p>
    <w:bookmarkEnd w:id="770"/>
    <w:bookmarkStart w:name="z773" w:id="771"/>
    <w:p>
      <w:pPr>
        <w:spacing w:after="0"/>
        <w:ind w:left="0"/>
        <w:jc w:val="both"/>
      </w:pPr>
      <w:r>
        <w:rPr>
          <w:rFonts w:ascii="Times New Roman"/>
          <w:b w:val="false"/>
          <w:i w:val="false"/>
          <w:color w:val="000000"/>
          <w:sz w:val="28"/>
        </w:rPr>
        <w:t xml:space="preserve">
      20) астарды бұйымның үстімен, жеңнің төменгі бөлігімен, </w:t>
      </w:r>
    </w:p>
    <w:bookmarkEnd w:id="771"/>
    <w:bookmarkStart w:name="z774" w:id="772"/>
    <w:p>
      <w:pPr>
        <w:spacing w:after="0"/>
        <w:ind w:left="0"/>
        <w:jc w:val="both"/>
      </w:pPr>
      <w:r>
        <w:rPr>
          <w:rFonts w:ascii="Times New Roman"/>
          <w:b w:val="false"/>
          <w:i w:val="false"/>
          <w:color w:val="000000"/>
          <w:sz w:val="28"/>
        </w:rPr>
        <w:t xml:space="preserve">
      21) иықтың салмасы, жеңнің түпкі қондырмасы, </w:t>
      </w:r>
    </w:p>
    <w:bookmarkEnd w:id="772"/>
    <w:bookmarkStart w:name="z775" w:id="773"/>
    <w:p>
      <w:pPr>
        <w:spacing w:after="0"/>
        <w:ind w:left="0"/>
        <w:jc w:val="both"/>
      </w:pPr>
      <w:r>
        <w:rPr>
          <w:rFonts w:ascii="Times New Roman"/>
          <w:b w:val="false"/>
          <w:i w:val="false"/>
          <w:color w:val="000000"/>
          <w:sz w:val="28"/>
        </w:rPr>
        <w:t xml:space="preserve">
      22) иық ойындысын мақта-мата таспасымен, </w:t>
      </w:r>
    </w:p>
    <w:bookmarkEnd w:id="773"/>
    <w:bookmarkStart w:name="z776" w:id="774"/>
    <w:p>
      <w:pPr>
        <w:spacing w:after="0"/>
        <w:ind w:left="0"/>
        <w:jc w:val="both"/>
      </w:pPr>
      <w:r>
        <w:rPr>
          <w:rFonts w:ascii="Times New Roman"/>
          <w:b w:val="false"/>
          <w:i w:val="false"/>
          <w:color w:val="000000"/>
          <w:sz w:val="28"/>
        </w:rPr>
        <w:t xml:space="preserve">
      23) астардың, жылылаушы астардың жеңін жабық жең ойындысымен, </w:t>
      </w:r>
    </w:p>
    <w:bookmarkEnd w:id="774"/>
    <w:bookmarkStart w:name="z777" w:id="775"/>
    <w:p>
      <w:pPr>
        <w:spacing w:after="0"/>
        <w:ind w:left="0"/>
        <w:jc w:val="both"/>
      </w:pPr>
      <w:r>
        <w:rPr>
          <w:rFonts w:ascii="Times New Roman"/>
          <w:b w:val="false"/>
          <w:i w:val="false"/>
          <w:color w:val="000000"/>
          <w:sz w:val="28"/>
        </w:rPr>
        <w:t xml:space="preserve">
      24) жеңді ашық ойындыға және регланға, </w:t>
      </w:r>
    </w:p>
    <w:bookmarkEnd w:id="775"/>
    <w:bookmarkStart w:name="z778" w:id="776"/>
    <w:p>
      <w:pPr>
        <w:spacing w:after="0"/>
        <w:ind w:left="0"/>
        <w:jc w:val="both"/>
      </w:pPr>
      <w:r>
        <w:rPr>
          <w:rFonts w:ascii="Times New Roman"/>
          <w:b w:val="false"/>
          <w:i w:val="false"/>
          <w:color w:val="000000"/>
          <w:sz w:val="28"/>
        </w:rPr>
        <w:t xml:space="preserve">
      25) "молния" таспасын бұйымдармен, </w:t>
      </w:r>
    </w:p>
    <w:bookmarkEnd w:id="776"/>
    <w:bookmarkStart w:name="z779" w:id="777"/>
    <w:p>
      <w:pPr>
        <w:spacing w:after="0"/>
        <w:ind w:left="0"/>
        <w:jc w:val="both"/>
      </w:pPr>
      <w:r>
        <w:rPr>
          <w:rFonts w:ascii="Times New Roman"/>
          <w:b w:val="false"/>
          <w:i w:val="false"/>
          <w:color w:val="000000"/>
          <w:sz w:val="28"/>
        </w:rPr>
        <w:t xml:space="preserve">
      26) ілмекті немесе ілгекті таспаны бұйыммен, </w:t>
      </w:r>
    </w:p>
    <w:bookmarkEnd w:id="777"/>
    <w:bookmarkStart w:name="z780" w:id="778"/>
    <w:p>
      <w:pPr>
        <w:spacing w:after="0"/>
        <w:ind w:left="0"/>
        <w:jc w:val="both"/>
      </w:pPr>
      <w:r>
        <w:rPr>
          <w:rFonts w:ascii="Times New Roman"/>
          <w:b w:val="false"/>
          <w:i w:val="false"/>
          <w:color w:val="000000"/>
          <w:sz w:val="28"/>
        </w:rPr>
        <w:t xml:space="preserve">
      27) белдікұстағышты шалбардың үстіңгі бөлігімен және белбеумен, </w:t>
      </w:r>
    </w:p>
    <w:bookmarkEnd w:id="778"/>
    <w:bookmarkStart w:name="z781" w:id="779"/>
    <w:p>
      <w:pPr>
        <w:spacing w:after="0"/>
        <w:ind w:left="0"/>
        <w:jc w:val="both"/>
      </w:pPr>
      <w:r>
        <w:rPr>
          <w:rFonts w:ascii="Times New Roman"/>
          <w:b w:val="false"/>
          <w:i w:val="false"/>
          <w:color w:val="000000"/>
          <w:sz w:val="28"/>
        </w:rPr>
        <w:t xml:space="preserve">
      28) балақбауды шалбардың, рейтуздың балағымен, </w:t>
      </w:r>
    </w:p>
    <w:bookmarkEnd w:id="779"/>
    <w:bookmarkStart w:name="z782" w:id="780"/>
    <w:p>
      <w:pPr>
        <w:spacing w:after="0"/>
        <w:ind w:left="0"/>
        <w:jc w:val="both"/>
      </w:pPr>
      <w:r>
        <w:rPr>
          <w:rFonts w:ascii="Times New Roman"/>
          <w:b w:val="false"/>
          <w:i w:val="false"/>
          <w:color w:val="000000"/>
          <w:sz w:val="28"/>
        </w:rPr>
        <w:t>
      29) 3, 4 бөліктен тұратын корсет бұйымдарының көкірекшелерін (астарлы),</w:t>
      </w:r>
    </w:p>
    <w:bookmarkEnd w:id="780"/>
    <w:bookmarkStart w:name="z783" w:id="781"/>
    <w:p>
      <w:pPr>
        <w:spacing w:after="0"/>
        <w:ind w:left="0"/>
        <w:jc w:val="both"/>
      </w:pPr>
      <w:r>
        <w:rPr>
          <w:rFonts w:ascii="Times New Roman"/>
          <w:b w:val="false"/>
          <w:i w:val="false"/>
          <w:color w:val="000000"/>
          <w:sz w:val="28"/>
        </w:rPr>
        <w:t xml:space="preserve">
      30) көкірекшелерді корсет бұйымдарындағы өн бойы ашық кесіндімен сырма тігіспен. </w:t>
      </w:r>
    </w:p>
    <w:bookmarkEnd w:id="781"/>
    <w:bookmarkStart w:name="z784" w:id="782"/>
    <w:p>
      <w:pPr>
        <w:spacing w:after="0"/>
        <w:ind w:left="0"/>
        <w:jc w:val="both"/>
      </w:pPr>
      <w:r>
        <w:rPr>
          <w:rFonts w:ascii="Times New Roman"/>
          <w:b w:val="false"/>
          <w:i w:val="false"/>
          <w:color w:val="000000"/>
          <w:sz w:val="28"/>
        </w:rPr>
        <w:t>
      Қалыптастыру:</w:t>
      </w:r>
    </w:p>
    <w:bookmarkEnd w:id="782"/>
    <w:bookmarkStart w:name="z785" w:id="783"/>
    <w:p>
      <w:pPr>
        <w:spacing w:after="0"/>
        <w:ind w:left="0"/>
        <w:jc w:val="both"/>
      </w:pPr>
      <w:r>
        <w:rPr>
          <w:rFonts w:ascii="Times New Roman"/>
          <w:b w:val="false"/>
          <w:i w:val="false"/>
          <w:color w:val="000000"/>
          <w:sz w:val="28"/>
        </w:rPr>
        <w:t xml:space="preserve">
      31) машинада үлкен етіп бөліп бұйымның бөліктеріне бүкпелер жасау. </w:t>
      </w:r>
    </w:p>
    <w:bookmarkEnd w:id="783"/>
    <w:bookmarkStart w:name="z786" w:id="784"/>
    <w:p>
      <w:pPr>
        <w:spacing w:after="0"/>
        <w:ind w:left="0"/>
        <w:jc w:val="both"/>
      </w:pPr>
      <w:r>
        <w:rPr>
          <w:rFonts w:ascii="Times New Roman"/>
          <w:b w:val="false"/>
          <w:i w:val="false"/>
          <w:color w:val="000000"/>
          <w:sz w:val="28"/>
        </w:rPr>
        <w:t>
      Сырып тігу:</w:t>
      </w:r>
    </w:p>
    <w:bookmarkEnd w:id="784"/>
    <w:bookmarkStart w:name="z787" w:id="785"/>
    <w:p>
      <w:pPr>
        <w:spacing w:after="0"/>
        <w:ind w:left="0"/>
        <w:jc w:val="both"/>
      </w:pPr>
      <w:r>
        <w:rPr>
          <w:rFonts w:ascii="Times New Roman"/>
          <w:b w:val="false"/>
          <w:i w:val="false"/>
          <w:color w:val="000000"/>
          <w:sz w:val="28"/>
        </w:rPr>
        <w:t xml:space="preserve">
      32) аппликацияны, </w:t>
      </w:r>
    </w:p>
    <w:bookmarkEnd w:id="785"/>
    <w:bookmarkStart w:name="z788" w:id="786"/>
    <w:p>
      <w:pPr>
        <w:spacing w:after="0"/>
        <w:ind w:left="0"/>
        <w:jc w:val="both"/>
      </w:pPr>
      <w:r>
        <w:rPr>
          <w:rFonts w:ascii="Times New Roman"/>
          <w:b w:val="false"/>
          <w:i w:val="false"/>
          <w:color w:val="000000"/>
          <w:sz w:val="28"/>
        </w:rPr>
        <w:t xml:space="preserve">
      33) жиекті бөліктеріне 2 инелі машинада, </w:t>
      </w:r>
    </w:p>
    <w:bookmarkEnd w:id="786"/>
    <w:bookmarkStart w:name="z789" w:id="787"/>
    <w:p>
      <w:pPr>
        <w:spacing w:after="0"/>
        <w:ind w:left="0"/>
        <w:jc w:val="both"/>
      </w:pPr>
      <w:r>
        <w:rPr>
          <w:rFonts w:ascii="Times New Roman"/>
          <w:b w:val="false"/>
          <w:i w:val="false"/>
          <w:color w:val="000000"/>
          <w:sz w:val="28"/>
        </w:rPr>
        <w:t xml:space="preserve">
      34) былғарыны "зиг-заг" машинада, </w:t>
      </w:r>
    </w:p>
    <w:bookmarkEnd w:id="787"/>
    <w:bookmarkStart w:name="z790" w:id="788"/>
    <w:p>
      <w:pPr>
        <w:spacing w:after="0"/>
        <w:ind w:left="0"/>
        <w:jc w:val="both"/>
      </w:pPr>
      <w:r>
        <w:rPr>
          <w:rFonts w:ascii="Times New Roman"/>
          <w:b w:val="false"/>
          <w:i w:val="false"/>
          <w:color w:val="000000"/>
          <w:sz w:val="28"/>
        </w:rPr>
        <w:t xml:space="preserve">
      35) өлшемдік таспа сала отырып немесе икемді сызық сала отырып, белдікті қырынан, астынан және үстінен әдіпті немесе өңдеуді, </w:t>
      </w:r>
    </w:p>
    <w:bookmarkEnd w:id="788"/>
    <w:bookmarkStart w:name="z791" w:id="789"/>
    <w:p>
      <w:pPr>
        <w:spacing w:after="0"/>
        <w:ind w:left="0"/>
        <w:jc w:val="both"/>
      </w:pPr>
      <w:r>
        <w:rPr>
          <w:rFonts w:ascii="Times New Roman"/>
          <w:b w:val="false"/>
          <w:i w:val="false"/>
          <w:color w:val="000000"/>
          <w:sz w:val="28"/>
        </w:rPr>
        <w:t xml:space="preserve">
      36) өлшемдік таспа немесе ілмек бау сала отырып, корсет бұйымдарын қырынан, астынан және үстінен әдіпті немесе икемді таспаны, </w:t>
      </w:r>
    </w:p>
    <w:bookmarkEnd w:id="789"/>
    <w:bookmarkStart w:name="z792" w:id="790"/>
    <w:p>
      <w:pPr>
        <w:spacing w:after="0"/>
        <w:ind w:left="0"/>
        <w:jc w:val="both"/>
      </w:pPr>
      <w:r>
        <w:rPr>
          <w:rFonts w:ascii="Times New Roman"/>
          <w:b w:val="false"/>
          <w:i w:val="false"/>
          <w:color w:val="000000"/>
          <w:sz w:val="28"/>
        </w:rPr>
        <w:t xml:space="preserve">
      37) икемді таспаны сала отырып, корсет бұйымдарындағы көкірекшелерді қырынан және бүйіріндегі бөліктерін үстінен өңдеуді, </w:t>
      </w:r>
    </w:p>
    <w:bookmarkEnd w:id="790"/>
    <w:bookmarkStart w:name="z793" w:id="791"/>
    <w:p>
      <w:pPr>
        <w:spacing w:after="0"/>
        <w:ind w:left="0"/>
        <w:jc w:val="both"/>
      </w:pPr>
      <w:r>
        <w:rPr>
          <w:rFonts w:ascii="Times New Roman"/>
          <w:b w:val="false"/>
          <w:i w:val="false"/>
          <w:color w:val="000000"/>
          <w:sz w:val="28"/>
        </w:rPr>
        <w:t xml:space="preserve">
      38) бүйір бөліктерін және ластовицаларды әдіптей отырып, корсет бұйымдарындағы көкірекшені тіліктері бойынша өңдеу, </w:t>
      </w:r>
    </w:p>
    <w:bookmarkEnd w:id="791"/>
    <w:bookmarkStart w:name="z794" w:id="792"/>
    <w:p>
      <w:pPr>
        <w:spacing w:after="0"/>
        <w:ind w:left="0"/>
        <w:jc w:val="both"/>
      </w:pPr>
      <w:r>
        <w:rPr>
          <w:rFonts w:ascii="Times New Roman"/>
          <w:b w:val="false"/>
          <w:i w:val="false"/>
          <w:color w:val="000000"/>
          <w:sz w:val="28"/>
        </w:rPr>
        <w:t xml:space="preserve">
      39) әдіпті әдіптей отырып және қаңқаны сала отырып, корсет бұйымдарындағы көкірекшенің төменгі бөліктерін әдіптеу тігістері, </w:t>
      </w:r>
    </w:p>
    <w:bookmarkEnd w:id="792"/>
    <w:bookmarkStart w:name="z795" w:id="793"/>
    <w:p>
      <w:pPr>
        <w:spacing w:after="0"/>
        <w:ind w:left="0"/>
        <w:jc w:val="both"/>
      </w:pPr>
      <w:r>
        <w:rPr>
          <w:rFonts w:ascii="Times New Roman"/>
          <w:b w:val="false"/>
          <w:i w:val="false"/>
          <w:color w:val="000000"/>
          <w:sz w:val="28"/>
        </w:rPr>
        <w:t xml:space="preserve">
      40) икемді таспаны етегі бар лифке, </w:t>
      </w:r>
    </w:p>
    <w:bookmarkEnd w:id="793"/>
    <w:bookmarkStart w:name="z796" w:id="794"/>
    <w:p>
      <w:pPr>
        <w:spacing w:after="0"/>
        <w:ind w:left="0"/>
        <w:jc w:val="both"/>
      </w:pPr>
      <w:r>
        <w:rPr>
          <w:rFonts w:ascii="Times New Roman"/>
          <w:b w:val="false"/>
          <w:i w:val="false"/>
          <w:color w:val="000000"/>
          <w:sz w:val="28"/>
        </w:rPr>
        <w:t xml:space="preserve">
      41) юбканы бюстгалтерге, полуграцияға жабық контур бойынша икемді таспаны. </w:t>
      </w:r>
    </w:p>
    <w:bookmarkEnd w:id="794"/>
    <w:bookmarkStart w:name="z797" w:id="795"/>
    <w:p>
      <w:pPr>
        <w:spacing w:after="0"/>
        <w:ind w:left="0"/>
        <w:jc w:val="both"/>
      </w:pPr>
      <w:r>
        <w:rPr>
          <w:rFonts w:ascii="Times New Roman"/>
          <w:b w:val="false"/>
          <w:i w:val="false"/>
          <w:color w:val="000000"/>
          <w:sz w:val="28"/>
        </w:rPr>
        <w:t>
      Сырып тігу:</w:t>
      </w:r>
    </w:p>
    <w:bookmarkEnd w:id="795"/>
    <w:bookmarkStart w:name="z798" w:id="796"/>
    <w:p>
      <w:pPr>
        <w:spacing w:after="0"/>
        <w:ind w:left="0"/>
        <w:jc w:val="both"/>
      </w:pPr>
      <w:r>
        <w:rPr>
          <w:rFonts w:ascii="Times New Roman"/>
          <w:b w:val="false"/>
          <w:i w:val="false"/>
          <w:color w:val="000000"/>
          <w:sz w:val="28"/>
        </w:rPr>
        <w:t xml:space="preserve">
      42) корсет бұйымдарындағы көкірекшені әдіптеу жіктерін. </w:t>
      </w:r>
    </w:p>
    <w:bookmarkEnd w:id="796"/>
    <w:bookmarkStart w:name="z799" w:id="797"/>
    <w:p>
      <w:pPr>
        <w:spacing w:after="0"/>
        <w:ind w:left="0"/>
        <w:jc w:val="both"/>
      </w:pPr>
      <w:r>
        <w:rPr>
          <w:rFonts w:ascii="Times New Roman"/>
          <w:b w:val="false"/>
          <w:i w:val="false"/>
          <w:color w:val="000000"/>
          <w:sz w:val="28"/>
        </w:rPr>
        <w:t>
      Жүн салу:</w:t>
      </w:r>
    </w:p>
    <w:bookmarkEnd w:id="797"/>
    <w:bookmarkStart w:name="z800" w:id="798"/>
    <w:p>
      <w:pPr>
        <w:spacing w:after="0"/>
        <w:ind w:left="0"/>
        <w:jc w:val="both"/>
      </w:pPr>
      <w:r>
        <w:rPr>
          <w:rFonts w:ascii="Times New Roman"/>
          <w:b w:val="false"/>
          <w:i w:val="false"/>
          <w:color w:val="000000"/>
          <w:sz w:val="28"/>
        </w:rPr>
        <w:t xml:space="preserve">
      43) астарды үлбір тысқа, </w:t>
      </w:r>
    </w:p>
    <w:bookmarkEnd w:id="798"/>
    <w:bookmarkStart w:name="z801" w:id="799"/>
    <w:p>
      <w:pPr>
        <w:spacing w:after="0"/>
        <w:ind w:left="0"/>
        <w:jc w:val="both"/>
      </w:pPr>
      <w:r>
        <w:rPr>
          <w:rFonts w:ascii="Times New Roman"/>
          <w:b w:val="false"/>
          <w:i w:val="false"/>
          <w:color w:val="000000"/>
          <w:sz w:val="28"/>
        </w:rPr>
        <w:t xml:space="preserve">
      44) жылылау қабатына қосылған астарды үлбір қабатқа. </w:t>
      </w:r>
    </w:p>
    <w:bookmarkEnd w:id="799"/>
    <w:bookmarkStart w:name="z802" w:id="800"/>
    <w:p>
      <w:pPr>
        <w:spacing w:after="0"/>
        <w:ind w:left="0"/>
        <w:jc w:val="both"/>
      </w:pPr>
      <w:r>
        <w:rPr>
          <w:rFonts w:ascii="Times New Roman"/>
          <w:b w:val="false"/>
          <w:i w:val="false"/>
          <w:color w:val="000000"/>
          <w:sz w:val="28"/>
        </w:rPr>
        <w:t>
      Үлбір өндірісі.</w:t>
      </w:r>
    </w:p>
    <w:bookmarkEnd w:id="800"/>
    <w:bookmarkStart w:name="z803" w:id="801"/>
    <w:p>
      <w:pPr>
        <w:spacing w:after="0"/>
        <w:ind w:left="0"/>
        <w:jc w:val="both"/>
      </w:pPr>
      <w:r>
        <w:rPr>
          <w:rFonts w:ascii="Times New Roman"/>
          <w:b w:val="false"/>
          <w:i w:val="false"/>
          <w:color w:val="000000"/>
          <w:sz w:val="28"/>
        </w:rPr>
        <w:t>
      Біріктіру:</w:t>
      </w:r>
    </w:p>
    <w:bookmarkEnd w:id="801"/>
    <w:bookmarkStart w:name="z804" w:id="802"/>
    <w:p>
      <w:pPr>
        <w:spacing w:after="0"/>
        <w:ind w:left="0"/>
        <w:jc w:val="both"/>
      </w:pPr>
      <w:r>
        <w:rPr>
          <w:rFonts w:ascii="Times New Roman"/>
          <w:b w:val="false"/>
          <w:i w:val="false"/>
          <w:color w:val="000000"/>
          <w:sz w:val="28"/>
        </w:rPr>
        <w:t xml:space="preserve">
      45) тығынды бас киімдерге, </w:t>
      </w:r>
    </w:p>
    <w:bookmarkEnd w:id="802"/>
    <w:bookmarkStart w:name="z805" w:id="803"/>
    <w:p>
      <w:pPr>
        <w:spacing w:after="0"/>
        <w:ind w:left="0"/>
        <w:jc w:val="both"/>
      </w:pPr>
      <w:r>
        <w:rPr>
          <w:rFonts w:ascii="Times New Roman"/>
          <w:b w:val="false"/>
          <w:i w:val="false"/>
          <w:color w:val="000000"/>
          <w:sz w:val="28"/>
        </w:rPr>
        <w:t xml:space="preserve">
      46) үлбір астарды жеңнің, қолғаптың сыртқы қабатына. </w:t>
      </w:r>
    </w:p>
    <w:bookmarkEnd w:id="803"/>
    <w:bookmarkStart w:name="z806" w:id="804"/>
    <w:p>
      <w:pPr>
        <w:spacing w:after="0"/>
        <w:ind w:left="0"/>
        <w:jc w:val="both"/>
      </w:pPr>
      <w:r>
        <w:rPr>
          <w:rFonts w:ascii="Times New Roman"/>
          <w:b w:val="false"/>
          <w:i w:val="false"/>
          <w:color w:val="000000"/>
          <w:sz w:val="28"/>
        </w:rPr>
        <w:t>
      Трикотаж өндірісі.</w:t>
      </w:r>
    </w:p>
    <w:bookmarkEnd w:id="804"/>
    <w:bookmarkStart w:name="z807" w:id="805"/>
    <w:p>
      <w:pPr>
        <w:spacing w:after="0"/>
        <w:ind w:left="0"/>
        <w:jc w:val="both"/>
      </w:pPr>
      <w:r>
        <w:rPr>
          <w:rFonts w:ascii="Times New Roman"/>
          <w:b w:val="false"/>
          <w:i w:val="false"/>
          <w:color w:val="000000"/>
          <w:sz w:val="28"/>
        </w:rPr>
        <w:t xml:space="preserve">
      Қосып тігу: </w:t>
      </w:r>
    </w:p>
    <w:bookmarkEnd w:id="805"/>
    <w:bookmarkStart w:name="z808" w:id="806"/>
    <w:p>
      <w:pPr>
        <w:spacing w:after="0"/>
        <w:ind w:left="0"/>
        <w:jc w:val="both"/>
      </w:pPr>
      <w:r>
        <w:rPr>
          <w:rFonts w:ascii="Times New Roman"/>
          <w:b w:val="false"/>
          <w:i w:val="false"/>
          <w:color w:val="000000"/>
          <w:sz w:val="28"/>
        </w:rPr>
        <w:t xml:space="preserve">
      47) икемді таспаны жүргізе отырып, арнайы машинада сыртқы бұйымдарды. </w:t>
      </w:r>
    </w:p>
    <w:bookmarkEnd w:id="806"/>
    <w:bookmarkStart w:name="z809" w:id="807"/>
    <w:p>
      <w:pPr>
        <w:spacing w:after="0"/>
        <w:ind w:left="0"/>
        <w:jc w:val="both"/>
      </w:pPr>
      <w:r>
        <w:rPr>
          <w:rFonts w:ascii="Times New Roman"/>
          <w:b w:val="false"/>
          <w:i w:val="false"/>
          <w:color w:val="000000"/>
          <w:sz w:val="28"/>
        </w:rPr>
        <w:t>
      Сырып тігу:</w:t>
      </w:r>
    </w:p>
    <w:bookmarkEnd w:id="807"/>
    <w:bookmarkStart w:name="z810" w:id="808"/>
    <w:p>
      <w:pPr>
        <w:spacing w:after="0"/>
        <w:ind w:left="0"/>
        <w:jc w:val="both"/>
      </w:pPr>
      <w:r>
        <w:rPr>
          <w:rFonts w:ascii="Times New Roman"/>
          <w:b w:val="false"/>
          <w:i w:val="false"/>
          <w:color w:val="000000"/>
          <w:sz w:val="28"/>
        </w:rPr>
        <w:t xml:space="preserve">
      48) мойны, манжеті, жағасы арқылы өңдеу тігістерін, </w:t>
      </w:r>
    </w:p>
    <w:bookmarkEnd w:id="808"/>
    <w:bookmarkStart w:name="z811" w:id="809"/>
    <w:p>
      <w:pPr>
        <w:spacing w:after="0"/>
        <w:ind w:left="0"/>
        <w:jc w:val="both"/>
      </w:pPr>
      <w:r>
        <w:rPr>
          <w:rFonts w:ascii="Times New Roman"/>
          <w:b w:val="false"/>
          <w:i w:val="false"/>
          <w:color w:val="000000"/>
          <w:sz w:val="28"/>
        </w:rPr>
        <w:t xml:space="preserve">
      49) жиектерін бүге отырып, бұйымның немесе жеңнің төменгі бөлігі бойынша өңдеу тігістері. </w:t>
      </w:r>
    </w:p>
    <w:bookmarkEnd w:id="809"/>
    <w:bookmarkStart w:name="z812" w:id="810"/>
    <w:p>
      <w:pPr>
        <w:spacing w:after="0"/>
        <w:ind w:left="0"/>
        <w:jc w:val="both"/>
      </w:pPr>
      <w:r>
        <w:rPr>
          <w:rFonts w:ascii="Times New Roman"/>
          <w:b w:val="false"/>
          <w:i w:val="false"/>
          <w:color w:val="000000"/>
          <w:sz w:val="28"/>
        </w:rPr>
        <w:t>
      Біріктіру:</w:t>
      </w:r>
    </w:p>
    <w:bookmarkEnd w:id="810"/>
    <w:bookmarkStart w:name="z813" w:id="811"/>
    <w:p>
      <w:pPr>
        <w:spacing w:after="0"/>
        <w:ind w:left="0"/>
        <w:jc w:val="both"/>
      </w:pPr>
      <w:r>
        <w:rPr>
          <w:rFonts w:ascii="Times New Roman"/>
          <w:b w:val="false"/>
          <w:i w:val="false"/>
          <w:color w:val="000000"/>
          <w:sz w:val="28"/>
        </w:rPr>
        <w:t xml:space="preserve">
      50) жағаны мойынмен, </w:t>
      </w:r>
    </w:p>
    <w:bookmarkEnd w:id="811"/>
    <w:bookmarkStart w:name="z814" w:id="812"/>
    <w:p>
      <w:pPr>
        <w:spacing w:after="0"/>
        <w:ind w:left="0"/>
        <w:jc w:val="both"/>
      </w:pPr>
      <w:r>
        <w:rPr>
          <w:rFonts w:ascii="Times New Roman"/>
          <w:b w:val="false"/>
          <w:i w:val="false"/>
          <w:color w:val="000000"/>
          <w:sz w:val="28"/>
        </w:rPr>
        <w:t xml:space="preserve">
      51) жапсырма қалтаны, қабатты, клапанды бөліктерімен (бұйыммен), </w:t>
      </w:r>
    </w:p>
    <w:bookmarkEnd w:id="812"/>
    <w:bookmarkStart w:name="z815" w:id="813"/>
    <w:p>
      <w:pPr>
        <w:spacing w:after="0"/>
        <w:ind w:left="0"/>
        <w:jc w:val="both"/>
      </w:pPr>
      <w:r>
        <w:rPr>
          <w:rFonts w:ascii="Times New Roman"/>
          <w:b w:val="false"/>
          <w:i w:val="false"/>
          <w:color w:val="000000"/>
          <w:sz w:val="28"/>
        </w:rPr>
        <w:t xml:space="preserve">
      52) планканы бұйыммен, </w:t>
      </w:r>
    </w:p>
    <w:bookmarkEnd w:id="813"/>
    <w:bookmarkStart w:name="z816" w:id="814"/>
    <w:p>
      <w:pPr>
        <w:spacing w:after="0"/>
        <w:ind w:left="0"/>
        <w:jc w:val="both"/>
      </w:pPr>
      <w:r>
        <w:rPr>
          <w:rFonts w:ascii="Times New Roman"/>
          <w:b w:val="false"/>
          <w:i w:val="false"/>
          <w:color w:val="000000"/>
          <w:sz w:val="28"/>
        </w:rPr>
        <w:t xml:space="preserve">
      53) рельефті тігістерді. </w:t>
      </w:r>
    </w:p>
    <w:bookmarkEnd w:id="814"/>
    <w:bookmarkStart w:name="z817" w:id="815"/>
    <w:p>
      <w:pPr>
        <w:spacing w:after="0"/>
        <w:ind w:left="0"/>
        <w:jc w:val="both"/>
      </w:pPr>
      <w:r>
        <w:rPr>
          <w:rFonts w:ascii="Times New Roman"/>
          <w:b w:val="false"/>
          <w:i w:val="false"/>
          <w:color w:val="000000"/>
          <w:sz w:val="28"/>
        </w:rPr>
        <w:t>
      Өңдеу:</w:t>
      </w:r>
    </w:p>
    <w:bookmarkEnd w:id="815"/>
    <w:bookmarkStart w:name="z818" w:id="816"/>
    <w:p>
      <w:pPr>
        <w:spacing w:after="0"/>
        <w:ind w:left="0"/>
        <w:jc w:val="both"/>
      </w:pPr>
      <w:r>
        <w:rPr>
          <w:rFonts w:ascii="Times New Roman"/>
          <w:b w:val="false"/>
          <w:i w:val="false"/>
          <w:color w:val="000000"/>
          <w:sz w:val="28"/>
        </w:rPr>
        <w:t xml:space="preserve">
      54) жағаны. </w:t>
      </w:r>
    </w:p>
    <w:bookmarkEnd w:id="816"/>
    <w:bookmarkStart w:name="z819" w:id="817"/>
    <w:p>
      <w:pPr>
        <w:spacing w:after="0"/>
        <w:ind w:left="0"/>
        <w:jc w:val="both"/>
      </w:pPr>
      <w:r>
        <w:rPr>
          <w:rFonts w:ascii="Times New Roman"/>
          <w:b w:val="false"/>
          <w:i w:val="false"/>
          <w:color w:val="000000"/>
          <w:sz w:val="28"/>
        </w:rPr>
        <w:t xml:space="preserve">
      Еңбек бөлінісінсіз тігу: </w:t>
      </w:r>
    </w:p>
    <w:bookmarkEnd w:id="817"/>
    <w:bookmarkStart w:name="z820" w:id="818"/>
    <w:p>
      <w:pPr>
        <w:spacing w:after="0"/>
        <w:ind w:left="0"/>
        <w:jc w:val="both"/>
      </w:pPr>
      <w:r>
        <w:rPr>
          <w:rFonts w:ascii="Times New Roman"/>
          <w:b w:val="false"/>
          <w:i w:val="false"/>
          <w:color w:val="000000"/>
          <w:sz w:val="28"/>
        </w:rPr>
        <w:t xml:space="preserve">
      55) шалбар, </w:t>
      </w:r>
    </w:p>
    <w:bookmarkEnd w:id="818"/>
    <w:bookmarkStart w:name="z821" w:id="819"/>
    <w:p>
      <w:pPr>
        <w:spacing w:after="0"/>
        <w:ind w:left="0"/>
        <w:jc w:val="both"/>
      </w:pPr>
      <w:r>
        <w:rPr>
          <w:rFonts w:ascii="Times New Roman"/>
          <w:b w:val="false"/>
          <w:i w:val="false"/>
          <w:color w:val="000000"/>
          <w:sz w:val="28"/>
        </w:rPr>
        <w:t xml:space="preserve">
      56) шөлке автоматтарынан балалардың киім-кешегін, </w:t>
      </w:r>
    </w:p>
    <w:bookmarkEnd w:id="819"/>
    <w:bookmarkStart w:name="z822" w:id="820"/>
    <w:p>
      <w:pPr>
        <w:spacing w:after="0"/>
        <w:ind w:left="0"/>
        <w:jc w:val="both"/>
      </w:pPr>
      <w:r>
        <w:rPr>
          <w:rFonts w:ascii="Times New Roman"/>
          <w:b w:val="false"/>
          <w:i w:val="false"/>
          <w:color w:val="000000"/>
          <w:sz w:val="28"/>
        </w:rPr>
        <w:t xml:space="preserve">
      57) ішкиімге арналған трикотаж бұйымдарын (комбинация, ұйықтауға арналған жейделер, пеньюар), </w:t>
      </w:r>
    </w:p>
    <w:bookmarkEnd w:id="820"/>
    <w:bookmarkStart w:name="z823" w:id="821"/>
    <w:p>
      <w:pPr>
        <w:spacing w:after="0"/>
        <w:ind w:left="0"/>
        <w:jc w:val="both"/>
      </w:pPr>
      <w:r>
        <w:rPr>
          <w:rFonts w:ascii="Times New Roman"/>
          <w:b w:val="false"/>
          <w:i w:val="false"/>
          <w:color w:val="000000"/>
          <w:sz w:val="28"/>
        </w:rPr>
        <w:t xml:space="preserve">
      58) қолғап бұйымдары, </w:t>
      </w:r>
    </w:p>
    <w:bookmarkEnd w:id="821"/>
    <w:bookmarkStart w:name="z824" w:id="822"/>
    <w:p>
      <w:pPr>
        <w:spacing w:after="0"/>
        <w:ind w:left="0"/>
        <w:jc w:val="both"/>
      </w:pPr>
      <w:r>
        <w:rPr>
          <w:rFonts w:ascii="Times New Roman"/>
          <w:b w:val="false"/>
          <w:i w:val="false"/>
          <w:color w:val="000000"/>
          <w:sz w:val="28"/>
        </w:rPr>
        <w:t xml:space="preserve">
      59) шұлық, </w:t>
      </w:r>
    </w:p>
    <w:bookmarkEnd w:id="822"/>
    <w:bookmarkStart w:name="z825" w:id="823"/>
    <w:p>
      <w:pPr>
        <w:spacing w:after="0"/>
        <w:ind w:left="0"/>
        <w:jc w:val="both"/>
      </w:pPr>
      <w:r>
        <w:rPr>
          <w:rFonts w:ascii="Times New Roman"/>
          <w:b w:val="false"/>
          <w:i w:val="false"/>
          <w:color w:val="000000"/>
          <w:sz w:val="28"/>
        </w:rPr>
        <w:t xml:space="preserve">
      60) рейтуз. </w:t>
      </w:r>
    </w:p>
    <w:bookmarkEnd w:id="823"/>
    <w:bookmarkStart w:name="z826" w:id="824"/>
    <w:p>
      <w:pPr>
        <w:spacing w:after="0"/>
        <w:ind w:left="0"/>
        <w:jc w:val="both"/>
      </w:pPr>
      <w:r>
        <w:rPr>
          <w:rFonts w:ascii="Times New Roman"/>
          <w:b w:val="false"/>
          <w:i w:val="false"/>
          <w:color w:val="000000"/>
          <w:sz w:val="28"/>
        </w:rPr>
        <w:t>
      Жасау:</w:t>
      </w:r>
    </w:p>
    <w:bookmarkEnd w:id="824"/>
    <w:bookmarkStart w:name="z827" w:id="825"/>
    <w:p>
      <w:pPr>
        <w:spacing w:after="0"/>
        <w:ind w:left="0"/>
        <w:jc w:val="both"/>
      </w:pPr>
      <w:r>
        <w:rPr>
          <w:rFonts w:ascii="Times New Roman"/>
          <w:b w:val="false"/>
          <w:i w:val="false"/>
          <w:color w:val="000000"/>
          <w:sz w:val="28"/>
        </w:rPr>
        <w:t xml:space="preserve">
      61) жалпағынан бүгіп бұйымдарда бүкпе жасау. </w:t>
      </w:r>
    </w:p>
    <w:bookmarkEnd w:id="825"/>
    <w:bookmarkStart w:name="z828" w:id="826"/>
    <w:p>
      <w:pPr>
        <w:spacing w:after="0"/>
        <w:ind w:left="0"/>
        <w:jc w:val="both"/>
      </w:pPr>
      <w:r>
        <w:rPr>
          <w:rFonts w:ascii="Times New Roman"/>
          <w:b w:val="false"/>
          <w:i w:val="false"/>
          <w:color w:val="000000"/>
          <w:sz w:val="28"/>
        </w:rPr>
        <w:t>
      Сөгу:</w:t>
      </w:r>
    </w:p>
    <w:bookmarkEnd w:id="826"/>
    <w:bookmarkStart w:name="z829" w:id="827"/>
    <w:p>
      <w:pPr>
        <w:spacing w:after="0"/>
        <w:ind w:left="0"/>
        <w:jc w:val="both"/>
      </w:pPr>
      <w:r>
        <w:rPr>
          <w:rFonts w:ascii="Times New Roman"/>
          <w:b w:val="false"/>
          <w:i w:val="false"/>
          <w:color w:val="000000"/>
          <w:sz w:val="28"/>
        </w:rPr>
        <w:t xml:space="preserve">
      62) юбканың, шалбардың, тоқыма көйлектің мойнын, жең ойындысын, инішін, етегін (үстін); </w:t>
      </w:r>
    </w:p>
    <w:bookmarkEnd w:id="827"/>
    <w:bookmarkStart w:name="z830" w:id="828"/>
    <w:p>
      <w:pPr>
        <w:spacing w:after="0"/>
        <w:ind w:left="0"/>
        <w:jc w:val="both"/>
      </w:pPr>
      <w:r>
        <w:rPr>
          <w:rFonts w:ascii="Times New Roman"/>
          <w:b w:val="false"/>
          <w:i w:val="false"/>
          <w:color w:val="000000"/>
          <w:sz w:val="28"/>
        </w:rPr>
        <w:t xml:space="preserve">
      63) тігістерді. </w:t>
      </w:r>
    </w:p>
    <w:bookmarkEnd w:id="828"/>
    <w:bookmarkStart w:name="z831" w:id="829"/>
    <w:p>
      <w:pPr>
        <w:spacing w:after="0"/>
        <w:ind w:left="0"/>
        <w:jc w:val="both"/>
      </w:pPr>
      <w:r>
        <w:rPr>
          <w:rFonts w:ascii="Times New Roman"/>
          <w:b w:val="false"/>
          <w:i w:val="false"/>
          <w:color w:val="000000"/>
          <w:sz w:val="28"/>
        </w:rPr>
        <w:t>
      Тоқыма-галантерея өндірісі.</w:t>
      </w:r>
    </w:p>
    <w:bookmarkEnd w:id="829"/>
    <w:bookmarkStart w:name="z832" w:id="830"/>
    <w:p>
      <w:pPr>
        <w:spacing w:after="0"/>
        <w:ind w:left="0"/>
        <w:jc w:val="both"/>
      </w:pPr>
      <w:r>
        <w:rPr>
          <w:rFonts w:ascii="Times New Roman"/>
          <w:b w:val="false"/>
          <w:i w:val="false"/>
          <w:color w:val="000000"/>
          <w:sz w:val="28"/>
        </w:rPr>
        <w:t xml:space="preserve">
      Еңбек бөлінісінсіз тігу: </w:t>
      </w:r>
    </w:p>
    <w:bookmarkEnd w:id="830"/>
    <w:bookmarkStart w:name="z833" w:id="831"/>
    <w:p>
      <w:pPr>
        <w:spacing w:after="0"/>
        <w:ind w:left="0"/>
        <w:jc w:val="both"/>
      </w:pPr>
      <w:r>
        <w:rPr>
          <w:rFonts w:ascii="Times New Roman"/>
          <w:b w:val="false"/>
          <w:i w:val="false"/>
          <w:color w:val="000000"/>
          <w:sz w:val="28"/>
        </w:rPr>
        <w:t xml:space="preserve">
      64) бант, </w:t>
      </w:r>
    </w:p>
    <w:bookmarkEnd w:id="831"/>
    <w:bookmarkStart w:name="z834" w:id="832"/>
    <w:p>
      <w:pPr>
        <w:spacing w:after="0"/>
        <w:ind w:left="0"/>
        <w:jc w:val="both"/>
      </w:pPr>
      <w:r>
        <w:rPr>
          <w:rFonts w:ascii="Times New Roman"/>
          <w:b w:val="false"/>
          <w:i w:val="false"/>
          <w:color w:val="000000"/>
          <w:sz w:val="28"/>
        </w:rPr>
        <w:t xml:space="preserve">
      65) жапсырмалар, </w:t>
      </w:r>
    </w:p>
    <w:bookmarkEnd w:id="832"/>
    <w:bookmarkStart w:name="z835" w:id="833"/>
    <w:p>
      <w:pPr>
        <w:spacing w:after="0"/>
        <w:ind w:left="0"/>
        <w:jc w:val="both"/>
      </w:pPr>
      <w:r>
        <w:rPr>
          <w:rFonts w:ascii="Times New Roman"/>
          <w:b w:val="false"/>
          <w:i w:val="false"/>
          <w:color w:val="000000"/>
          <w:sz w:val="28"/>
        </w:rPr>
        <w:t xml:space="preserve">
      66) галстук, </w:t>
      </w:r>
    </w:p>
    <w:bookmarkEnd w:id="833"/>
    <w:bookmarkStart w:name="z836" w:id="834"/>
    <w:p>
      <w:pPr>
        <w:spacing w:after="0"/>
        <w:ind w:left="0"/>
        <w:jc w:val="both"/>
      </w:pPr>
      <w:r>
        <w:rPr>
          <w:rFonts w:ascii="Times New Roman"/>
          <w:b w:val="false"/>
          <w:i w:val="false"/>
          <w:color w:val="000000"/>
          <w:sz w:val="28"/>
        </w:rPr>
        <w:t xml:space="preserve">
      67) погон, </w:t>
      </w:r>
    </w:p>
    <w:bookmarkEnd w:id="834"/>
    <w:bookmarkStart w:name="z837" w:id="835"/>
    <w:p>
      <w:pPr>
        <w:spacing w:after="0"/>
        <w:ind w:left="0"/>
        <w:jc w:val="both"/>
      </w:pPr>
      <w:r>
        <w:rPr>
          <w:rFonts w:ascii="Times New Roman"/>
          <w:b w:val="false"/>
          <w:i w:val="false"/>
          <w:color w:val="000000"/>
          <w:sz w:val="28"/>
        </w:rPr>
        <w:t xml:space="preserve">
      68) ерлердің баулары, </w:t>
      </w:r>
    </w:p>
    <w:bookmarkEnd w:id="835"/>
    <w:bookmarkStart w:name="z838" w:id="836"/>
    <w:p>
      <w:pPr>
        <w:spacing w:after="0"/>
        <w:ind w:left="0"/>
        <w:jc w:val="both"/>
      </w:pPr>
      <w:r>
        <w:rPr>
          <w:rFonts w:ascii="Times New Roman"/>
          <w:b w:val="false"/>
          <w:i w:val="false"/>
          <w:color w:val="000000"/>
          <w:sz w:val="28"/>
        </w:rPr>
        <w:t xml:space="preserve">
      69) ерлердің помочтері, </w:t>
      </w:r>
    </w:p>
    <w:bookmarkEnd w:id="836"/>
    <w:bookmarkStart w:name="z839" w:id="837"/>
    <w:p>
      <w:pPr>
        <w:spacing w:after="0"/>
        <w:ind w:left="0"/>
        <w:jc w:val="both"/>
      </w:pPr>
      <w:r>
        <w:rPr>
          <w:rFonts w:ascii="Times New Roman"/>
          <w:b w:val="false"/>
          <w:i w:val="false"/>
          <w:color w:val="000000"/>
          <w:sz w:val="28"/>
        </w:rPr>
        <w:t xml:space="preserve">
      70) ерлер мен әйелдердің белбеулері, </w:t>
      </w:r>
    </w:p>
    <w:bookmarkEnd w:id="837"/>
    <w:bookmarkStart w:name="z840" w:id="838"/>
    <w:p>
      <w:pPr>
        <w:spacing w:after="0"/>
        <w:ind w:left="0"/>
        <w:jc w:val="both"/>
      </w:pPr>
      <w:r>
        <w:rPr>
          <w:rFonts w:ascii="Times New Roman"/>
          <w:b w:val="false"/>
          <w:i w:val="false"/>
          <w:color w:val="000000"/>
          <w:sz w:val="28"/>
        </w:rPr>
        <w:t xml:space="preserve">
      71) регат. </w:t>
      </w:r>
    </w:p>
    <w:bookmarkEnd w:id="838"/>
    <w:bookmarkStart w:name="z841" w:id="839"/>
    <w:p>
      <w:pPr>
        <w:spacing w:after="0"/>
        <w:ind w:left="0"/>
        <w:jc w:val="both"/>
      </w:pPr>
      <w:r>
        <w:rPr>
          <w:rFonts w:ascii="Times New Roman"/>
          <w:b w:val="false"/>
          <w:i w:val="false"/>
          <w:color w:val="000000"/>
          <w:sz w:val="28"/>
        </w:rPr>
        <w:t>
      Қию:</w:t>
      </w:r>
    </w:p>
    <w:bookmarkEnd w:id="839"/>
    <w:bookmarkStart w:name="z842" w:id="840"/>
    <w:p>
      <w:pPr>
        <w:spacing w:after="0"/>
        <w:ind w:left="0"/>
        <w:jc w:val="both"/>
      </w:pPr>
      <w:r>
        <w:rPr>
          <w:rFonts w:ascii="Times New Roman"/>
          <w:b w:val="false"/>
          <w:i w:val="false"/>
          <w:color w:val="000000"/>
          <w:sz w:val="28"/>
        </w:rPr>
        <w:t xml:space="preserve">
      72) көрпе мен пледтердің бұрыштарын 4 жағынан (дөңгелектеу). </w:t>
      </w:r>
    </w:p>
    <w:bookmarkEnd w:id="840"/>
    <w:bookmarkStart w:name="z843" w:id="841"/>
    <w:p>
      <w:pPr>
        <w:spacing w:after="0"/>
        <w:ind w:left="0"/>
        <w:jc w:val="both"/>
      </w:pPr>
      <w:r>
        <w:rPr>
          <w:rFonts w:ascii="Times New Roman"/>
          <w:b w:val="false"/>
          <w:i w:val="false"/>
          <w:color w:val="000000"/>
          <w:sz w:val="28"/>
        </w:rPr>
        <w:t>
      Айналдыра тігу:</w:t>
      </w:r>
    </w:p>
    <w:bookmarkEnd w:id="841"/>
    <w:bookmarkStart w:name="z844" w:id="842"/>
    <w:p>
      <w:pPr>
        <w:spacing w:after="0"/>
        <w:ind w:left="0"/>
        <w:jc w:val="both"/>
      </w:pPr>
      <w:r>
        <w:rPr>
          <w:rFonts w:ascii="Times New Roman"/>
          <w:b w:val="false"/>
          <w:i w:val="false"/>
          <w:color w:val="000000"/>
          <w:sz w:val="28"/>
        </w:rPr>
        <w:t xml:space="preserve">
      73) көрпе мен пледтерді "зиг-заг" тігісімен айналдыра тігу. </w:t>
      </w:r>
    </w:p>
    <w:bookmarkEnd w:id="842"/>
    <w:bookmarkStart w:name="z845" w:id="843"/>
    <w:p>
      <w:pPr>
        <w:spacing w:after="0"/>
        <w:ind w:left="0"/>
        <w:jc w:val="both"/>
      </w:pPr>
      <w:r>
        <w:rPr>
          <w:rFonts w:ascii="Times New Roman"/>
          <w:b w:val="false"/>
          <w:i w:val="false"/>
          <w:color w:val="000000"/>
          <w:sz w:val="28"/>
        </w:rPr>
        <w:t>
      Бас киім өндірісі.</w:t>
      </w:r>
    </w:p>
    <w:bookmarkEnd w:id="843"/>
    <w:bookmarkStart w:name="z846" w:id="844"/>
    <w:p>
      <w:pPr>
        <w:spacing w:after="0"/>
        <w:ind w:left="0"/>
        <w:jc w:val="both"/>
      </w:pPr>
      <w:r>
        <w:rPr>
          <w:rFonts w:ascii="Times New Roman"/>
          <w:b w:val="false"/>
          <w:i w:val="false"/>
          <w:color w:val="000000"/>
          <w:sz w:val="28"/>
        </w:rPr>
        <w:t>
      Майыстыру:</w:t>
      </w:r>
    </w:p>
    <w:bookmarkEnd w:id="844"/>
    <w:bookmarkStart w:name="z847" w:id="845"/>
    <w:p>
      <w:pPr>
        <w:spacing w:after="0"/>
        <w:ind w:left="0"/>
        <w:jc w:val="both"/>
      </w:pPr>
      <w:r>
        <w:rPr>
          <w:rFonts w:ascii="Times New Roman"/>
          <w:b w:val="false"/>
          <w:i w:val="false"/>
          <w:color w:val="000000"/>
          <w:sz w:val="28"/>
        </w:rPr>
        <w:t xml:space="preserve">
      74) қалпақтардың жиегін. </w:t>
      </w:r>
    </w:p>
    <w:bookmarkEnd w:id="845"/>
    <w:bookmarkStart w:name="z848" w:id="846"/>
    <w:p>
      <w:pPr>
        <w:spacing w:after="0"/>
        <w:ind w:left="0"/>
        <w:jc w:val="both"/>
      </w:pPr>
      <w:r>
        <w:rPr>
          <w:rFonts w:ascii="Times New Roman"/>
          <w:b w:val="false"/>
          <w:i w:val="false"/>
          <w:color w:val="000000"/>
          <w:sz w:val="28"/>
        </w:rPr>
        <w:t>
      Қаптау:</w:t>
      </w:r>
    </w:p>
    <w:bookmarkEnd w:id="846"/>
    <w:bookmarkStart w:name="z849" w:id="847"/>
    <w:p>
      <w:pPr>
        <w:spacing w:after="0"/>
        <w:ind w:left="0"/>
        <w:jc w:val="both"/>
      </w:pPr>
      <w:r>
        <w:rPr>
          <w:rFonts w:ascii="Times New Roman"/>
          <w:b w:val="false"/>
          <w:i w:val="false"/>
          <w:color w:val="000000"/>
          <w:sz w:val="28"/>
        </w:rPr>
        <w:t xml:space="preserve">
      75) картон, парусина және тағыда басқа күнқағарларды. </w:t>
      </w:r>
    </w:p>
    <w:bookmarkEnd w:id="847"/>
    <w:bookmarkStart w:name="z850" w:id="848"/>
    <w:p>
      <w:pPr>
        <w:spacing w:after="0"/>
        <w:ind w:left="0"/>
        <w:jc w:val="both"/>
      </w:pPr>
      <w:r>
        <w:rPr>
          <w:rFonts w:ascii="Times New Roman"/>
          <w:b w:val="false"/>
          <w:i w:val="false"/>
          <w:color w:val="000000"/>
          <w:sz w:val="28"/>
        </w:rPr>
        <w:t xml:space="preserve">
      Такелаждық өндіріс. </w:t>
      </w:r>
    </w:p>
    <w:bookmarkEnd w:id="848"/>
    <w:bookmarkStart w:name="z851" w:id="849"/>
    <w:p>
      <w:pPr>
        <w:spacing w:after="0"/>
        <w:ind w:left="0"/>
        <w:jc w:val="both"/>
      </w:pPr>
      <w:r>
        <w:rPr>
          <w:rFonts w:ascii="Times New Roman"/>
          <w:b w:val="false"/>
          <w:i w:val="false"/>
          <w:color w:val="000000"/>
          <w:sz w:val="28"/>
        </w:rPr>
        <w:t>
      Өңдеу:</w:t>
      </w:r>
    </w:p>
    <w:bookmarkEnd w:id="849"/>
    <w:bookmarkStart w:name="z852" w:id="850"/>
    <w:p>
      <w:pPr>
        <w:spacing w:after="0"/>
        <w:ind w:left="0"/>
        <w:jc w:val="both"/>
      </w:pPr>
      <w:r>
        <w:rPr>
          <w:rFonts w:ascii="Times New Roman"/>
          <w:b w:val="false"/>
          <w:i w:val="false"/>
          <w:color w:val="000000"/>
          <w:sz w:val="28"/>
        </w:rPr>
        <w:t xml:space="preserve">
      76) майланған кендір арқанмен тартылған палатка. </w:t>
      </w:r>
    </w:p>
    <w:bookmarkEnd w:id="850"/>
    <w:bookmarkStart w:name="z853" w:id="851"/>
    <w:p>
      <w:pPr>
        <w:spacing w:after="0"/>
        <w:ind w:left="0"/>
        <w:jc w:val="both"/>
      </w:pPr>
      <w:r>
        <w:rPr>
          <w:rFonts w:ascii="Times New Roman"/>
          <w:b w:val="false"/>
          <w:i w:val="false"/>
          <w:color w:val="000000"/>
          <w:sz w:val="28"/>
        </w:rPr>
        <w:t>
      Тігу:</w:t>
      </w:r>
    </w:p>
    <w:bookmarkEnd w:id="851"/>
    <w:bookmarkStart w:name="z854" w:id="852"/>
    <w:p>
      <w:pPr>
        <w:spacing w:after="0"/>
        <w:ind w:left="0"/>
        <w:jc w:val="both"/>
      </w:pPr>
      <w:r>
        <w:rPr>
          <w:rFonts w:ascii="Times New Roman"/>
          <w:b w:val="false"/>
          <w:i w:val="false"/>
          <w:color w:val="000000"/>
          <w:sz w:val="28"/>
        </w:rPr>
        <w:t xml:space="preserve">
      77) брезент; </w:t>
      </w:r>
    </w:p>
    <w:bookmarkEnd w:id="852"/>
    <w:bookmarkStart w:name="z855" w:id="853"/>
    <w:p>
      <w:pPr>
        <w:spacing w:after="0"/>
        <w:ind w:left="0"/>
        <w:jc w:val="both"/>
      </w:pPr>
      <w:r>
        <w:rPr>
          <w:rFonts w:ascii="Times New Roman"/>
          <w:b w:val="false"/>
          <w:i w:val="false"/>
          <w:color w:val="000000"/>
          <w:sz w:val="28"/>
        </w:rPr>
        <w:t xml:space="preserve">
      78) авиацияда қолданылатын жібек, брезент және тағыда басқа материалдардан жасалған бұйымдар- ұшақ кабинасын іштен қаптауға арналған баулап тігу, құрал-жабдықтардың сөмкесі, пилот пен штурманның креслосының тысы, мотор мен жеңге арналған тыс, тегістеу, жамауды байқалмайтын тігіспен тігу, материалды сызбалар мен шаблондар бойынша ашу, ұшақтың жұмсақ керек-жарағын жөндеу және тігу; </w:t>
      </w:r>
    </w:p>
    <w:bookmarkEnd w:id="853"/>
    <w:bookmarkStart w:name="z856" w:id="854"/>
    <w:p>
      <w:pPr>
        <w:spacing w:after="0"/>
        <w:ind w:left="0"/>
        <w:jc w:val="both"/>
      </w:pPr>
      <w:r>
        <w:rPr>
          <w:rFonts w:ascii="Times New Roman"/>
          <w:b w:val="false"/>
          <w:i w:val="false"/>
          <w:color w:val="000000"/>
          <w:sz w:val="28"/>
        </w:rPr>
        <w:t xml:space="preserve">
      79) палатканың шатыры, тұйығы, қабырғасы, терезесі, есігі, желдеткіш орындары; </w:t>
      </w:r>
    </w:p>
    <w:bookmarkEnd w:id="854"/>
    <w:bookmarkStart w:name="z857" w:id="855"/>
    <w:p>
      <w:pPr>
        <w:spacing w:after="0"/>
        <w:ind w:left="0"/>
        <w:jc w:val="both"/>
      </w:pPr>
      <w:r>
        <w:rPr>
          <w:rFonts w:ascii="Times New Roman"/>
          <w:b w:val="false"/>
          <w:i w:val="false"/>
          <w:color w:val="000000"/>
          <w:sz w:val="28"/>
        </w:rPr>
        <w:t xml:space="preserve">
      80) тент; </w:t>
      </w:r>
    </w:p>
    <w:bookmarkEnd w:id="855"/>
    <w:bookmarkStart w:name="z858" w:id="856"/>
    <w:p>
      <w:pPr>
        <w:spacing w:after="0"/>
        <w:ind w:left="0"/>
        <w:jc w:val="both"/>
      </w:pPr>
      <w:r>
        <w:rPr>
          <w:rFonts w:ascii="Times New Roman"/>
          <w:b w:val="false"/>
          <w:i w:val="false"/>
          <w:color w:val="000000"/>
          <w:sz w:val="28"/>
        </w:rPr>
        <w:t xml:space="preserve">
      81) антеннаға арналған қаптама. </w:t>
      </w:r>
    </w:p>
    <w:bookmarkEnd w:id="856"/>
    <w:bookmarkStart w:name="z859" w:id="857"/>
    <w:p>
      <w:pPr>
        <w:spacing w:after="0"/>
        <w:ind w:left="0"/>
        <w:jc w:val="both"/>
      </w:pPr>
      <w:r>
        <w:rPr>
          <w:rFonts w:ascii="Times New Roman"/>
          <w:b w:val="false"/>
          <w:i w:val="false"/>
          <w:color w:val="000000"/>
          <w:sz w:val="28"/>
        </w:rPr>
        <w:t>
      Біріктіру:</w:t>
      </w:r>
    </w:p>
    <w:bookmarkEnd w:id="857"/>
    <w:bookmarkStart w:name="z860" w:id="858"/>
    <w:p>
      <w:pPr>
        <w:spacing w:after="0"/>
        <w:ind w:left="0"/>
        <w:jc w:val="both"/>
      </w:pPr>
      <w:r>
        <w:rPr>
          <w:rFonts w:ascii="Times New Roman"/>
          <w:b w:val="false"/>
          <w:i w:val="false"/>
          <w:color w:val="000000"/>
          <w:sz w:val="28"/>
        </w:rPr>
        <w:t xml:space="preserve">
      82) жіп, ағаш қақпалар, планкалар және басқа да бөлшектер. </w:t>
      </w:r>
    </w:p>
    <w:bookmarkEnd w:id="858"/>
    <w:bookmarkStart w:name="z861" w:id="859"/>
    <w:p>
      <w:pPr>
        <w:spacing w:after="0"/>
        <w:ind w:left="0"/>
        <w:jc w:val="both"/>
      </w:pPr>
      <w:r>
        <w:rPr>
          <w:rFonts w:ascii="Times New Roman"/>
          <w:b w:val="false"/>
          <w:i w:val="false"/>
          <w:color w:val="000000"/>
          <w:sz w:val="28"/>
        </w:rPr>
        <w:t>
      Жүн өндірісі.</w:t>
      </w:r>
    </w:p>
    <w:bookmarkEnd w:id="859"/>
    <w:bookmarkStart w:name="z862" w:id="860"/>
    <w:p>
      <w:pPr>
        <w:spacing w:after="0"/>
        <w:ind w:left="0"/>
        <w:jc w:val="both"/>
      </w:pPr>
      <w:r>
        <w:rPr>
          <w:rFonts w:ascii="Times New Roman"/>
          <w:b w:val="false"/>
          <w:i w:val="false"/>
          <w:color w:val="000000"/>
          <w:sz w:val="28"/>
        </w:rPr>
        <w:t>
      Өсіру:</w:t>
      </w:r>
    </w:p>
    <w:bookmarkEnd w:id="860"/>
    <w:bookmarkStart w:name="z863" w:id="861"/>
    <w:p>
      <w:pPr>
        <w:spacing w:after="0"/>
        <w:ind w:left="0"/>
        <w:jc w:val="both"/>
      </w:pPr>
      <w:r>
        <w:rPr>
          <w:rFonts w:ascii="Times New Roman"/>
          <w:b w:val="false"/>
          <w:i w:val="false"/>
          <w:color w:val="000000"/>
          <w:sz w:val="28"/>
        </w:rPr>
        <w:t xml:space="preserve">
      83) қарапайым өрілген техникалық шұға. </w:t>
      </w:r>
    </w:p>
    <w:bookmarkEnd w:id="861"/>
    <w:bookmarkStart w:name="z864" w:id="862"/>
    <w:p>
      <w:pPr>
        <w:spacing w:after="0"/>
        <w:ind w:left="0"/>
        <w:jc w:val="both"/>
      </w:pPr>
      <w:r>
        <w:rPr>
          <w:rFonts w:ascii="Times New Roman"/>
          <w:b w:val="false"/>
          <w:i w:val="false"/>
          <w:color w:val="000000"/>
          <w:sz w:val="28"/>
        </w:rPr>
        <w:t xml:space="preserve">
      Басқа бұйымдардың өндірісі. </w:t>
      </w:r>
    </w:p>
    <w:bookmarkEnd w:id="862"/>
    <w:bookmarkStart w:name="z865" w:id="863"/>
    <w:p>
      <w:pPr>
        <w:spacing w:after="0"/>
        <w:ind w:left="0"/>
        <w:jc w:val="both"/>
      </w:pPr>
      <w:r>
        <w:rPr>
          <w:rFonts w:ascii="Times New Roman"/>
          <w:b w:val="false"/>
          <w:i w:val="false"/>
          <w:color w:val="000000"/>
          <w:sz w:val="28"/>
        </w:rPr>
        <w:t>
      Өңдеу:</w:t>
      </w:r>
    </w:p>
    <w:bookmarkEnd w:id="863"/>
    <w:bookmarkStart w:name="z866" w:id="864"/>
    <w:p>
      <w:pPr>
        <w:spacing w:after="0"/>
        <w:ind w:left="0"/>
        <w:jc w:val="both"/>
      </w:pPr>
      <w:r>
        <w:rPr>
          <w:rFonts w:ascii="Times New Roman"/>
          <w:b w:val="false"/>
          <w:i w:val="false"/>
          <w:color w:val="000000"/>
          <w:sz w:val="28"/>
        </w:rPr>
        <w:t xml:space="preserve">
      84) рюкзак. </w:t>
      </w:r>
    </w:p>
    <w:bookmarkEnd w:id="864"/>
    <w:bookmarkStart w:name="z867" w:id="865"/>
    <w:p>
      <w:pPr>
        <w:spacing w:after="0"/>
        <w:ind w:left="0"/>
        <w:jc w:val="both"/>
      </w:pPr>
      <w:r>
        <w:rPr>
          <w:rFonts w:ascii="Times New Roman"/>
          <w:b w:val="false"/>
          <w:i w:val="false"/>
          <w:color w:val="000000"/>
          <w:sz w:val="28"/>
        </w:rPr>
        <w:t>
      Әдіптеу:</w:t>
      </w:r>
    </w:p>
    <w:bookmarkEnd w:id="865"/>
    <w:bookmarkStart w:name="z868" w:id="866"/>
    <w:p>
      <w:pPr>
        <w:spacing w:after="0"/>
        <w:ind w:left="0"/>
        <w:jc w:val="both"/>
      </w:pPr>
      <w:r>
        <w:rPr>
          <w:rFonts w:ascii="Times New Roman"/>
          <w:b w:val="false"/>
          <w:i w:val="false"/>
          <w:color w:val="000000"/>
          <w:sz w:val="28"/>
        </w:rPr>
        <w:t xml:space="preserve">
      85) кез келген формалы тесікті. </w:t>
      </w:r>
    </w:p>
    <w:bookmarkEnd w:id="866"/>
    <w:bookmarkStart w:name="z869" w:id="867"/>
    <w:p>
      <w:pPr>
        <w:spacing w:after="0"/>
        <w:ind w:left="0"/>
        <w:jc w:val="both"/>
      </w:pPr>
      <w:r>
        <w:rPr>
          <w:rFonts w:ascii="Times New Roman"/>
          <w:b w:val="false"/>
          <w:i w:val="false"/>
          <w:color w:val="000000"/>
          <w:sz w:val="28"/>
        </w:rPr>
        <w:t>
      Біріктіру:</w:t>
      </w:r>
    </w:p>
    <w:bookmarkEnd w:id="867"/>
    <w:bookmarkStart w:name="z870" w:id="868"/>
    <w:p>
      <w:pPr>
        <w:spacing w:after="0"/>
        <w:ind w:left="0"/>
        <w:jc w:val="both"/>
      </w:pPr>
      <w:r>
        <w:rPr>
          <w:rFonts w:ascii="Times New Roman"/>
          <w:b w:val="false"/>
          <w:i w:val="false"/>
          <w:color w:val="000000"/>
          <w:sz w:val="28"/>
        </w:rPr>
        <w:t xml:space="preserve">
      86) майланған, кендір арқанның ұштарын.  </w:t>
      </w:r>
    </w:p>
    <w:bookmarkEnd w:id="868"/>
    <w:bookmarkStart w:name="z871" w:id="869"/>
    <w:p>
      <w:pPr>
        <w:spacing w:after="0"/>
        <w:ind w:left="0"/>
        <w:jc w:val="both"/>
      </w:pPr>
      <w:r>
        <w:rPr>
          <w:rFonts w:ascii="Times New Roman"/>
          <w:b w:val="false"/>
          <w:i w:val="false"/>
          <w:color w:val="000000"/>
          <w:sz w:val="28"/>
        </w:rPr>
        <w:t xml:space="preserve">
      Параграф 4. Тігуші, 5-разряд </w:t>
      </w:r>
    </w:p>
    <w:bookmarkEnd w:id="869"/>
    <w:bookmarkStart w:name="z872" w:id="870"/>
    <w:p>
      <w:pPr>
        <w:spacing w:after="0"/>
        <w:ind w:left="0"/>
        <w:jc w:val="both"/>
      </w:pPr>
      <w:r>
        <w:rPr>
          <w:rFonts w:ascii="Times New Roman"/>
          <w:b w:val="false"/>
          <w:i w:val="false"/>
          <w:color w:val="000000"/>
          <w:sz w:val="28"/>
        </w:rPr>
        <w:t xml:space="preserve">
      201. Жұмыс сипаттамасы: </w:t>
      </w:r>
    </w:p>
    <w:bookmarkEnd w:id="870"/>
    <w:bookmarkStart w:name="z873" w:id="871"/>
    <w:p>
      <w:pPr>
        <w:spacing w:after="0"/>
        <w:ind w:left="0"/>
        <w:jc w:val="both"/>
      </w:pPr>
      <w:r>
        <w:rPr>
          <w:rFonts w:ascii="Times New Roman"/>
          <w:b w:val="false"/>
          <w:i w:val="false"/>
          <w:color w:val="000000"/>
          <w:sz w:val="28"/>
        </w:rPr>
        <w:t xml:space="preserve">
      бұйымдарды әр түрлі материалдардан тігу жөніндегі күрделі операцияларды машинада немесе қолмен орындау. Қызмет көрсетілетін машинаның жұмысындағы ұсақ ақаулықтарды жою. </w:t>
      </w:r>
    </w:p>
    <w:bookmarkEnd w:id="871"/>
    <w:bookmarkStart w:name="z874" w:id="872"/>
    <w:p>
      <w:pPr>
        <w:spacing w:after="0"/>
        <w:ind w:left="0"/>
        <w:jc w:val="both"/>
      </w:pPr>
      <w:r>
        <w:rPr>
          <w:rFonts w:ascii="Times New Roman"/>
          <w:b w:val="false"/>
          <w:i w:val="false"/>
          <w:color w:val="000000"/>
          <w:sz w:val="28"/>
        </w:rPr>
        <w:t xml:space="preserve">
      202. Білуге тиіс: </w:t>
      </w:r>
    </w:p>
    <w:bookmarkEnd w:id="872"/>
    <w:bookmarkStart w:name="z875" w:id="873"/>
    <w:p>
      <w:pPr>
        <w:spacing w:after="0"/>
        <w:ind w:left="0"/>
        <w:jc w:val="both"/>
      </w:pPr>
      <w:r>
        <w:rPr>
          <w:rFonts w:ascii="Times New Roman"/>
          <w:b w:val="false"/>
          <w:i w:val="false"/>
          <w:color w:val="000000"/>
          <w:sz w:val="28"/>
        </w:rPr>
        <w:t>
      күрделі операцияларды орындаудың әдіс-тәсілдері, тігін бұйымдарының түржиыны, қызмет көрсетілетін машинаның жұмысындағы ұсақ ақаулықтарды жою тәсілдері.</w:t>
      </w:r>
    </w:p>
    <w:bookmarkEnd w:id="873"/>
    <w:bookmarkStart w:name="z876" w:id="874"/>
    <w:p>
      <w:pPr>
        <w:spacing w:after="0"/>
        <w:ind w:left="0"/>
        <w:jc w:val="both"/>
      </w:pPr>
      <w:r>
        <w:rPr>
          <w:rFonts w:ascii="Times New Roman"/>
          <w:b w:val="false"/>
          <w:i w:val="false"/>
          <w:color w:val="000000"/>
          <w:sz w:val="28"/>
        </w:rPr>
        <w:t xml:space="preserve">
      203. Жұмыс үлгілері: </w:t>
      </w:r>
    </w:p>
    <w:bookmarkEnd w:id="874"/>
    <w:bookmarkStart w:name="z877" w:id="875"/>
    <w:p>
      <w:pPr>
        <w:spacing w:after="0"/>
        <w:ind w:left="0"/>
        <w:jc w:val="both"/>
      </w:pPr>
      <w:r>
        <w:rPr>
          <w:rFonts w:ascii="Times New Roman"/>
          <w:b w:val="false"/>
          <w:i w:val="false"/>
          <w:color w:val="000000"/>
          <w:sz w:val="28"/>
        </w:rPr>
        <w:t>
      тігін, үлбір, трикотаж, тоқыма-галантерея, бас киім, басқа бұйымдар, тоқыма өнеркәсібінің киіз басу, такелаждық және басқа да өндірістері.</w:t>
      </w:r>
    </w:p>
    <w:bookmarkEnd w:id="875"/>
    <w:bookmarkStart w:name="z878" w:id="876"/>
    <w:p>
      <w:pPr>
        <w:spacing w:after="0"/>
        <w:ind w:left="0"/>
        <w:jc w:val="both"/>
      </w:pPr>
      <w:r>
        <w:rPr>
          <w:rFonts w:ascii="Times New Roman"/>
          <w:b w:val="false"/>
          <w:i w:val="false"/>
          <w:color w:val="000000"/>
          <w:sz w:val="28"/>
        </w:rPr>
        <w:t xml:space="preserve">
      Бормен белгілеу және қию (бұйымды): </w:t>
      </w:r>
    </w:p>
    <w:bookmarkEnd w:id="876"/>
    <w:bookmarkStart w:name="z879" w:id="877"/>
    <w:p>
      <w:pPr>
        <w:spacing w:after="0"/>
        <w:ind w:left="0"/>
        <w:jc w:val="both"/>
      </w:pPr>
      <w:r>
        <w:rPr>
          <w:rFonts w:ascii="Times New Roman"/>
          <w:b w:val="false"/>
          <w:i w:val="false"/>
          <w:color w:val="000000"/>
          <w:sz w:val="28"/>
        </w:rPr>
        <w:t xml:space="preserve">
      1) өңірін, лацканды, мойынды, жең ойындысын, бұйымның етегін, </w:t>
      </w:r>
    </w:p>
    <w:bookmarkEnd w:id="877"/>
    <w:bookmarkStart w:name="z880" w:id="878"/>
    <w:p>
      <w:pPr>
        <w:spacing w:after="0"/>
        <w:ind w:left="0"/>
        <w:jc w:val="both"/>
      </w:pPr>
      <w:r>
        <w:rPr>
          <w:rFonts w:ascii="Times New Roman"/>
          <w:b w:val="false"/>
          <w:i w:val="false"/>
          <w:color w:val="000000"/>
          <w:sz w:val="28"/>
        </w:rPr>
        <w:t xml:space="preserve">
      2) жағаны, </w:t>
      </w:r>
    </w:p>
    <w:bookmarkEnd w:id="878"/>
    <w:bookmarkStart w:name="z881" w:id="879"/>
    <w:p>
      <w:pPr>
        <w:spacing w:after="0"/>
        <w:ind w:left="0"/>
        <w:jc w:val="both"/>
      </w:pPr>
      <w:r>
        <w:rPr>
          <w:rFonts w:ascii="Times New Roman"/>
          <w:b w:val="false"/>
          <w:i w:val="false"/>
          <w:color w:val="000000"/>
          <w:sz w:val="28"/>
        </w:rPr>
        <w:t xml:space="preserve">
      3) суретті (торды, жолақтарды) қиыстырып келтіру кезінде үстінің бөлшектері. </w:t>
      </w:r>
    </w:p>
    <w:bookmarkEnd w:id="879"/>
    <w:bookmarkStart w:name="z882" w:id="880"/>
    <w:p>
      <w:pPr>
        <w:spacing w:after="0"/>
        <w:ind w:left="0"/>
        <w:jc w:val="both"/>
      </w:pPr>
      <w:r>
        <w:rPr>
          <w:rFonts w:ascii="Times New Roman"/>
          <w:b w:val="false"/>
          <w:i w:val="false"/>
          <w:color w:val="000000"/>
          <w:sz w:val="28"/>
        </w:rPr>
        <w:t>
      Қолмен орау:</w:t>
      </w:r>
    </w:p>
    <w:bookmarkEnd w:id="880"/>
    <w:bookmarkStart w:name="z883" w:id="881"/>
    <w:p>
      <w:pPr>
        <w:spacing w:after="0"/>
        <w:ind w:left="0"/>
        <w:jc w:val="both"/>
      </w:pPr>
      <w:r>
        <w:rPr>
          <w:rFonts w:ascii="Times New Roman"/>
          <w:b w:val="false"/>
          <w:i w:val="false"/>
          <w:color w:val="000000"/>
          <w:sz w:val="28"/>
        </w:rPr>
        <w:t xml:space="preserve">
      4) ілмекті. </w:t>
      </w:r>
    </w:p>
    <w:bookmarkEnd w:id="881"/>
    <w:bookmarkStart w:name="z884" w:id="882"/>
    <w:p>
      <w:pPr>
        <w:spacing w:after="0"/>
        <w:ind w:left="0"/>
        <w:jc w:val="both"/>
      </w:pPr>
      <w:r>
        <w:rPr>
          <w:rFonts w:ascii="Times New Roman"/>
          <w:b w:val="false"/>
          <w:i w:val="false"/>
          <w:color w:val="000000"/>
          <w:sz w:val="28"/>
        </w:rPr>
        <w:t>
      Өңдеу:</w:t>
      </w:r>
    </w:p>
    <w:bookmarkEnd w:id="882"/>
    <w:bookmarkStart w:name="z885" w:id="883"/>
    <w:p>
      <w:pPr>
        <w:spacing w:after="0"/>
        <w:ind w:left="0"/>
        <w:jc w:val="both"/>
      </w:pPr>
      <w:r>
        <w:rPr>
          <w:rFonts w:ascii="Times New Roman"/>
          <w:b w:val="false"/>
          <w:i w:val="false"/>
          <w:color w:val="000000"/>
          <w:sz w:val="28"/>
        </w:rPr>
        <w:t xml:space="preserve">
      5) өңірді; </w:t>
      </w:r>
    </w:p>
    <w:bookmarkEnd w:id="883"/>
    <w:bookmarkStart w:name="z886" w:id="884"/>
    <w:p>
      <w:pPr>
        <w:spacing w:after="0"/>
        <w:ind w:left="0"/>
        <w:jc w:val="both"/>
      </w:pPr>
      <w:r>
        <w:rPr>
          <w:rFonts w:ascii="Times New Roman"/>
          <w:b w:val="false"/>
          <w:i w:val="false"/>
          <w:color w:val="000000"/>
          <w:sz w:val="28"/>
        </w:rPr>
        <w:t xml:space="preserve">
      6) жағаны; </w:t>
      </w:r>
    </w:p>
    <w:bookmarkEnd w:id="884"/>
    <w:bookmarkStart w:name="z887" w:id="885"/>
    <w:p>
      <w:pPr>
        <w:spacing w:after="0"/>
        <w:ind w:left="0"/>
        <w:jc w:val="both"/>
      </w:pPr>
      <w:r>
        <w:rPr>
          <w:rFonts w:ascii="Times New Roman"/>
          <w:b w:val="false"/>
          <w:i w:val="false"/>
          <w:color w:val="000000"/>
          <w:sz w:val="28"/>
        </w:rPr>
        <w:t xml:space="preserve">
      7) мойынды; </w:t>
      </w:r>
    </w:p>
    <w:bookmarkEnd w:id="885"/>
    <w:bookmarkStart w:name="z888" w:id="886"/>
    <w:p>
      <w:pPr>
        <w:spacing w:after="0"/>
        <w:ind w:left="0"/>
        <w:jc w:val="both"/>
      </w:pPr>
      <w:r>
        <w:rPr>
          <w:rFonts w:ascii="Times New Roman"/>
          <w:b w:val="false"/>
          <w:i w:val="false"/>
          <w:color w:val="000000"/>
          <w:sz w:val="28"/>
        </w:rPr>
        <w:t xml:space="preserve">
      8) бөліктерді терең отырғыза отырып (трикотаж жайма); </w:t>
      </w:r>
    </w:p>
    <w:bookmarkEnd w:id="886"/>
    <w:bookmarkStart w:name="z889" w:id="887"/>
    <w:p>
      <w:pPr>
        <w:spacing w:after="0"/>
        <w:ind w:left="0"/>
        <w:jc w:val="both"/>
      </w:pPr>
      <w:r>
        <w:rPr>
          <w:rFonts w:ascii="Times New Roman"/>
          <w:b w:val="false"/>
          <w:i w:val="false"/>
          <w:color w:val="000000"/>
          <w:sz w:val="28"/>
        </w:rPr>
        <w:t xml:space="preserve">
      9) капюшон; </w:t>
      </w:r>
    </w:p>
    <w:bookmarkEnd w:id="887"/>
    <w:bookmarkStart w:name="z890" w:id="888"/>
    <w:p>
      <w:pPr>
        <w:spacing w:after="0"/>
        <w:ind w:left="0"/>
        <w:jc w:val="both"/>
      </w:pPr>
      <w:r>
        <w:rPr>
          <w:rFonts w:ascii="Times New Roman"/>
          <w:b w:val="false"/>
          <w:i w:val="false"/>
          <w:color w:val="000000"/>
          <w:sz w:val="28"/>
        </w:rPr>
        <w:t xml:space="preserve">
      10) сырт киімнің бөліктеріндегі тілік қалта; </w:t>
      </w:r>
    </w:p>
    <w:bookmarkEnd w:id="888"/>
    <w:bookmarkStart w:name="z891" w:id="889"/>
    <w:p>
      <w:pPr>
        <w:spacing w:after="0"/>
        <w:ind w:left="0"/>
        <w:jc w:val="both"/>
      </w:pPr>
      <w:r>
        <w:rPr>
          <w:rFonts w:ascii="Times New Roman"/>
          <w:b w:val="false"/>
          <w:i w:val="false"/>
          <w:color w:val="000000"/>
          <w:sz w:val="28"/>
        </w:rPr>
        <w:t xml:space="preserve">
      11) лацкан; </w:t>
      </w:r>
    </w:p>
    <w:bookmarkEnd w:id="889"/>
    <w:bookmarkStart w:name="z892" w:id="890"/>
    <w:p>
      <w:pPr>
        <w:spacing w:after="0"/>
        <w:ind w:left="0"/>
        <w:jc w:val="both"/>
      </w:pPr>
      <w:r>
        <w:rPr>
          <w:rFonts w:ascii="Times New Roman"/>
          <w:b w:val="false"/>
          <w:i w:val="false"/>
          <w:color w:val="000000"/>
          <w:sz w:val="28"/>
        </w:rPr>
        <w:t xml:space="preserve">
      12) әдіптелген ілмек; </w:t>
      </w:r>
    </w:p>
    <w:bookmarkEnd w:id="890"/>
    <w:bookmarkStart w:name="z893" w:id="891"/>
    <w:p>
      <w:pPr>
        <w:spacing w:after="0"/>
        <w:ind w:left="0"/>
        <w:jc w:val="both"/>
      </w:pPr>
      <w:r>
        <w:rPr>
          <w:rFonts w:ascii="Times New Roman"/>
          <w:b w:val="false"/>
          <w:i w:val="false"/>
          <w:color w:val="000000"/>
          <w:sz w:val="28"/>
        </w:rPr>
        <w:t xml:space="preserve">
      13) жабық ойындылар; </w:t>
      </w:r>
    </w:p>
    <w:bookmarkEnd w:id="891"/>
    <w:bookmarkStart w:name="z894" w:id="892"/>
    <w:p>
      <w:pPr>
        <w:spacing w:after="0"/>
        <w:ind w:left="0"/>
        <w:jc w:val="both"/>
      </w:pPr>
      <w:r>
        <w:rPr>
          <w:rFonts w:ascii="Times New Roman"/>
          <w:b w:val="false"/>
          <w:i w:val="false"/>
          <w:color w:val="000000"/>
          <w:sz w:val="28"/>
        </w:rPr>
        <w:t xml:space="preserve">
      14) алдының планкамен тіліктері; </w:t>
      </w:r>
    </w:p>
    <w:bookmarkEnd w:id="892"/>
    <w:bookmarkStart w:name="z895" w:id="893"/>
    <w:p>
      <w:pPr>
        <w:spacing w:after="0"/>
        <w:ind w:left="0"/>
        <w:jc w:val="both"/>
      </w:pPr>
      <w:r>
        <w:rPr>
          <w:rFonts w:ascii="Times New Roman"/>
          <w:b w:val="false"/>
          <w:i w:val="false"/>
          <w:color w:val="000000"/>
          <w:sz w:val="28"/>
        </w:rPr>
        <w:t xml:space="preserve">
      15) рельеф (трикотаж жайма, жасанды үлбір); </w:t>
      </w:r>
    </w:p>
    <w:bookmarkEnd w:id="893"/>
    <w:bookmarkStart w:name="z896" w:id="894"/>
    <w:p>
      <w:pPr>
        <w:spacing w:after="0"/>
        <w:ind w:left="0"/>
        <w:jc w:val="both"/>
      </w:pPr>
      <w:r>
        <w:rPr>
          <w:rFonts w:ascii="Times New Roman"/>
          <w:b w:val="false"/>
          <w:i w:val="false"/>
          <w:color w:val="000000"/>
          <w:sz w:val="28"/>
        </w:rPr>
        <w:t xml:space="preserve">
      16) аса күрделі бүрмелер, тартпалар (трикотаж жайма); </w:t>
      </w:r>
    </w:p>
    <w:bookmarkEnd w:id="894"/>
    <w:bookmarkStart w:name="z897" w:id="895"/>
    <w:p>
      <w:pPr>
        <w:spacing w:after="0"/>
        <w:ind w:left="0"/>
        <w:jc w:val="both"/>
      </w:pPr>
      <w:r>
        <w:rPr>
          <w:rFonts w:ascii="Times New Roman"/>
          <w:b w:val="false"/>
          <w:i w:val="false"/>
          <w:color w:val="000000"/>
          <w:sz w:val="28"/>
        </w:rPr>
        <w:t xml:space="preserve">
      17) 10 сантиметр кемінде 5 бүрмеден келетін бүрмелер мен тартпалар (негізі тоқыма перделік жайма). </w:t>
      </w:r>
    </w:p>
    <w:bookmarkEnd w:id="895"/>
    <w:bookmarkStart w:name="z898" w:id="896"/>
    <w:p>
      <w:pPr>
        <w:spacing w:after="0"/>
        <w:ind w:left="0"/>
        <w:jc w:val="both"/>
      </w:pPr>
      <w:r>
        <w:rPr>
          <w:rFonts w:ascii="Times New Roman"/>
          <w:b w:val="false"/>
          <w:i w:val="false"/>
          <w:color w:val="000000"/>
          <w:sz w:val="28"/>
        </w:rPr>
        <w:t>
      Сырып тігу:</w:t>
      </w:r>
    </w:p>
    <w:bookmarkEnd w:id="896"/>
    <w:bookmarkStart w:name="z899" w:id="897"/>
    <w:p>
      <w:pPr>
        <w:spacing w:after="0"/>
        <w:ind w:left="0"/>
        <w:jc w:val="both"/>
      </w:pPr>
      <w:r>
        <w:rPr>
          <w:rFonts w:ascii="Times New Roman"/>
          <w:b w:val="false"/>
          <w:i w:val="false"/>
          <w:color w:val="000000"/>
          <w:sz w:val="28"/>
        </w:rPr>
        <w:t xml:space="preserve">
      18) бұйымның етегі мен жеңін сырып тігу; </w:t>
      </w:r>
    </w:p>
    <w:bookmarkEnd w:id="897"/>
    <w:bookmarkStart w:name="z900" w:id="898"/>
    <w:p>
      <w:pPr>
        <w:spacing w:after="0"/>
        <w:ind w:left="0"/>
        <w:jc w:val="both"/>
      </w:pPr>
      <w:r>
        <w:rPr>
          <w:rFonts w:ascii="Times New Roman"/>
          <w:b w:val="false"/>
          <w:i w:val="false"/>
          <w:color w:val="000000"/>
          <w:sz w:val="28"/>
        </w:rPr>
        <w:t xml:space="preserve">
      19) резина сала отырып, жеңнің төменгі жағын сырып тігу; </w:t>
      </w:r>
    </w:p>
    <w:bookmarkEnd w:id="898"/>
    <w:bookmarkStart w:name="z901" w:id="899"/>
    <w:p>
      <w:pPr>
        <w:spacing w:after="0"/>
        <w:ind w:left="0"/>
        <w:jc w:val="both"/>
      </w:pPr>
      <w:r>
        <w:rPr>
          <w:rFonts w:ascii="Times New Roman"/>
          <w:b w:val="false"/>
          <w:i w:val="false"/>
          <w:color w:val="000000"/>
          <w:sz w:val="28"/>
        </w:rPr>
        <w:t xml:space="preserve">
      20) өңірі, лацканды, жағасын сырып тігу; </w:t>
      </w:r>
    </w:p>
    <w:bookmarkEnd w:id="899"/>
    <w:bookmarkStart w:name="z902" w:id="900"/>
    <w:p>
      <w:pPr>
        <w:spacing w:after="0"/>
        <w:ind w:left="0"/>
        <w:jc w:val="both"/>
      </w:pPr>
      <w:r>
        <w:rPr>
          <w:rFonts w:ascii="Times New Roman"/>
          <w:b w:val="false"/>
          <w:i w:val="false"/>
          <w:color w:val="000000"/>
          <w:sz w:val="28"/>
        </w:rPr>
        <w:t>
      21) погондарды жиекке.</w:t>
      </w:r>
    </w:p>
    <w:bookmarkEnd w:id="900"/>
    <w:bookmarkStart w:name="z903" w:id="901"/>
    <w:p>
      <w:pPr>
        <w:spacing w:after="0"/>
        <w:ind w:left="0"/>
        <w:jc w:val="both"/>
      </w:pPr>
      <w:r>
        <w:rPr>
          <w:rFonts w:ascii="Times New Roman"/>
          <w:b w:val="false"/>
          <w:i w:val="false"/>
          <w:color w:val="000000"/>
          <w:sz w:val="28"/>
        </w:rPr>
        <w:t>
      Бекіту:</w:t>
      </w:r>
    </w:p>
    <w:bookmarkEnd w:id="901"/>
    <w:bookmarkStart w:name="z904" w:id="902"/>
    <w:p>
      <w:pPr>
        <w:spacing w:after="0"/>
        <w:ind w:left="0"/>
        <w:jc w:val="both"/>
      </w:pPr>
      <w:r>
        <w:rPr>
          <w:rFonts w:ascii="Times New Roman"/>
          <w:b w:val="false"/>
          <w:i w:val="false"/>
          <w:color w:val="000000"/>
          <w:sz w:val="28"/>
        </w:rPr>
        <w:t xml:space="preserve">
      22) астарды, ішкі салманы ойындылардың тігістеріне. </w:t>
      </w:r>
    </w:p>
    <w:bookmarkEnd w:id="902"/>
    <w:bookmarkStart w:name="z905" w:id="903"/>
    <w:p>
      <w:pPr>
        <w:spacing w:after="0"/>
        <w:ind w:left="0"/>
        <w:jc w:val="both"/>
      </w:pPr>
      <w:r>
        <w:rPr>
          <w:rFonts w:ascii="Times New Roman"/>
          <w:b w:val="false"/>
          <w:i w:val="false"/>
          <w:color w:val="000000"/>
          <w:sz w:val="28"/>
        </w:rPr>
        <w:t>
      Қию:</w:t>
      </w:r>
    </w:p>
    <w:bookmarkEnd w:id="903"/>
    <w:bookmarkStart w:name="z906" w:id="904"/>
    <w:p>
      <w:pPr>
        <w:spacing w:after="0"/>
        <w:ind w:left="0"/>
        <w:jc w:val="both"/>
      </w:pPr>
      <w:r>
        <w:rPr>
          <w:rFonts w:ascii="Times New Roman"/>
          <w:b w:val="false"/>
          <w:i w:val="false"/>
          <w:color w:val="000000"/>
          <w:sz w:val="28"/>
        </w:rPr>
        <w:t>
      23) сырт киімнің бөліктеріндегі саңылауларды;</w:t>
      </w:r>
    </w:p>
    <w:bookmarkEnd w:id="904"/>
    <w:bookmarkStart w:name="z907" w:id="905"/>
    <w:p>
      <w:pPr>
        <w:spacing w:after="0"/>
        <w:ind w:left="0"/>
        <w:jc w:val="both"/>
      </w:pPr>
      <w:r>
        <w:rPr>
          <w:rFonts w:ascii="Times New Roman"/>
          <w:b w:val="false"/>
          <w:i w:val="false"/>
          <w:color w:val="000000"/>
          <w:sz w:val="28"/>
        </w:rPr>
        <w:t>
      24) алдыңғы бөлігін планкамен өңдеу үшін.</w:t>
      </w:r>
    </w:p>
    <w:bookmarkEnd w:id="905"/>
    <w:bookmarkStart w:name="z908" w:id="906"/>
    <w:p>
      <w:pPr>
        <w:spacing w:after="0"/>
        <w:ind w:left="0"/>
        <w:jc w:val="both"/>
      </w:pPr>
      <w:r>
        <w:rPr>
          <w:rFonts w:ascii="Times New Roman"/>
          <w:b w:val="false"/>
          <w:i w:val="false"/>
          <w:color w:val="000000"/>
          <w:sz w:val="28"/>
        </w:rPr>
        <w:t>
      Біріктіру:</w:t>
      </w:r>
    </w:p>
    <w:bookmarkEnd w:id="906"/>
    <w:bookmarkStart w:name="z909" w:id="907"/>
    <w:p>
      <w:pPr>
        <w:spacing w:after="0"/>
        <w:ind w:left="0"/>
        <w:jc w:val="both"/>
      </w:pPr>
      <w:r>
        <w:rPr>
          <w:rFonts w:ascii="Times New Roman"/>
          <w:b w:val="false"/>
          <w:i w:val="false"/>
          <w:color w:val="000000"/>
          <w:sz w:val="28"/>
        </w:rPr>
        <w:t xml:space="preserve">
      25) мойны бар жаңалар мен капюшондар; </w:t>
      </w:r>
    </w:p>
    <w:bookmarkEnd w:id="907"/>
    <w:bookmarkStart w:name="z910" w:id="908"/>
    <w:p>
      <w:pPr>
        <w:spacing w:after="0"/>
        <w:ind w:left="0"/>
        <w:jc w:val="both"/>
      </w:pPr>
      <w:r>
        <w:rPr>
          <w:rFonts w:ascii="Times New Roman"/>
          <w:b w:val="false"/>
          <w:i w:val="false"/>
          <w:color w:val="000000"/>
          <w:sz w:val="28"/>
        </w:rPr>
        <w:t xml:space="preserve">
      26) сырт бөліктері бар ішкі жағынан жапсырма қалта; </w:t>
      </w:r>
    </w:p>
    <w:bookmarkEnd w:id="908"/>
    <w:bookmarkStart w:name="z911" w:id="909"/>
    <w:p>
      <w:pPr>
        <w:spacing w:after="0"/>
        <w:ind w:left="0"/>
        <w:jc w:val="both"/>
      </w:pPr>
      <w:r>
        <w:rPr>
          <w:rFonts w:ascii="Times New Roman"/>
          <w:b w:val="false"/>
          <w:i w:val="false"/>
          <w:color w:val="000000"/>
          <w:sz w:val="28"/>
        </w:rPr>
        <w:t xml:space="preserve">
      27) бөліктері мен бұйымдары бар жапсырма қалталар; </w:t>
      </w:r>
    </w:p>
    <w:bookmarkEnd w:id="909"/>
    <w:bookmarkStart w:name="z912" w:id="910"/>
    <w:p>
      <w:pPr>
        <w:spacing w:after="0"/>
        <w:ind w:left="0"/>
        <w:jc w:val="both"/>
      </w:pPr>
      <w:r>
        <w:rPr>
          <w:rFonts w:ascii="Times New Roman"/>
          <w:b w:val="false"/>
          <w:i w:val="false"/>
          <w:color w:val="000000"/>
          <w:sz w:val="28"/>
        </w:rPr>
        <w:t xml:space="preserve">
      28) өңірлі, қабат лацканды жиектер; </w:t>
      </w:r>
    </w:p>
    <w:bookmarkEnd w:id="910"/>
    <w:bookmarkStart w:name="z913" w:id="911"/>
    <w:p>
      <w:pPr>
        <w:spacing w:after="0"/>
        <w:ind w:left="0"/>
        <w:jc w:val="both"/>
      </w:pPr>
      <w:r>
        <w:rPr>
          <w:rFonts w:ascii="Times New Roman"/>
          <w:b w:val="false"/>
          <w:i w:val="false"/>
          <w:color w:val="000000"/>
          <w:sz w:val="28"/>
        </w:rPr>
        <w:t xml:space="preserve">
      29) юбкалы лифтер; </w:t>
      </w:r>
    </w:p>
    <w:bookmarkEnd w:id="911"/>
    <w:bookmarkStart w:name="z914" w:id="912"/>
    <w:p>
      <w:pPr>
        <w:spacing w:after="0"/>
        <w:ind w:left="0"/>
        <w:jc w:val="both"/>
      </w:pPr>
      <w:r>
        <w:rPr>
          <w:rFonts w:ascii="Times New Roman"/>
          <w:b w:val="false"/>
          <w:i w:val="false"/>
          <w:color w:val="000000"/>
          <w:sz w:val="28"/>
        </w:rPr>
        <w:t xml:space="preserve">
      30) манжетті жеңнің төменгі бөлігімен бір тігіспен; </w:t>
      </w:r>
    </w:p>
    <w:bookmarkEnd w:id="912"/>
    <w:bookmarkStart w:name="z915" w:id="913"/>
    <w:p>
      <w:pPr>
        <w:spacing w:after="0"/>
        <w:ind w:left="0"/>
        <w:jc w:val="both"/>
      </w:pPr>
      <w:r>
        <w:rPr>
          <w:rFonts w:ascii="Times New Roman"/>
          <w:b w:val="false"/>
          <w:i w:val="false"/>
          <w:color w:val="000000"/>
          <w:sz w:val="28"/>
        </w:rPr>
        <w:t xml:space="preserve">
      31) саусақшаларды қолғапқа; </w:t>
      </w:r>
    </w:p>
    <w:bookmarkEnd w:id="913"/>
    <w:bookmarkStart w:name="z916" w:id="914"/>
    <w:p>
      <w:pPr>
        <w:spacing w:after="0"/>
        <w:ind w:left="0"/>
        <w:jc w:val="both"/>
      </w:pPr>
      <w:r>
        <w:rPr>
          <w:rFonts w:ascii="Times New Roman"/>
          <w:b w:val="false"/>
          <w:i w:val="false"/>
          <w:color w:val="000000"/>
          <w:sz w:val="28"/>
        </w:rPr>
        <w:t xml:space="preserve">
      32) үлкен саусақты қолғапқа; </w:t>
      </w:r>
    </w:p>
    <w:bookmarkEnd w:id="914"/>
    <w:bookmarkStart w:name="z917" w:id="915"/>
    <w:p>
      <w:pPr>
        <w:spacing w:after="0"/>
        <w:ind w:left="0"/>
        <w:jc w:val="both"/>
      </w:pPr>
      <w:r>
        <w:rPr>
          <w:rFonts w:ascii="Times New Roman"/>
          <w:b w:val="false"/>
          <w:i w:val="false"/>
          <w:color w:val="000000"/>
          <w:sz w:val="28"/>
        </w:rPr>
        <w:t xml:space="preserve">
      33) жоғарғы бөлігі жиектелген жағдайда астарды жоғарғы бөлігімен; </w:t>
      </w:r>
    </w:p>
    <w:bookmarkEnd w:id="915"/>
    <w:bookmarkStart w:name="z918" w:id="916"/>
    <w:p>
      <w:pPr>
        <w:spacing w:after="0"/>
        <w:ind w:left="0"/>
        <w:jc w:val="both"/>
      </w:pPr>
      <w:r>
        <w:rPr>
          <w:rFonts w:ascii="Times New Roman"/>
          <w:b w:val="false"/>
          <w:i w:val="false"/>
          <w:color w:val="000000"/>
          <w:sz w:val="28"/>
        </w:rPr>
        <w:t xml:space="preserve">
      34) белдікті шалбардың, юбканың, куртканың жоғарғы бөлігімен; </w:t>
      </w:r>
    </w:p>
    <w:bookmarkEnd w:id="916"/>
    <w:bookmarkStart w:name="z919" w:id="917"/>
    <w:p>
      <w:pPr>
        <w:spacing w:after="0"/>
        <w:ind w:left="0"/>
        <w:jc w:val="both"/>
      </w:pPr>
      <w:r>
        <w:rPr>
          <w:rFonts w:ascii="Times New Roman"/>
          <w:b w:val="false"/>
          <w:i w:val="false"/>
          <w:color w:val="000000"/>
          <w:sz w:val="28"/>
        </w:rPr>
        <w:t xml:space="preserve">
      35) жеңді бұйымның жабық жең ойындысымен орнатпай; </w:t>
      </w:r>
    </w:p>
    <w:bookmarkEnd w:id="917"/>
    <w:bookmarkStart w:name="z920" w:id="918"/>
    <w:p>
      <w:pPr>
        <w:spacing w:after="0"/>
        <w:ind w:left="0"/>
        <w:jc w:val="both"/>
      </w:pPr>
      <w:r>
        <w:rPr>
          <w:rFonts w:ascii="Times New Roman"/>
          <w:b w:val="false"/>
          <w:i w:val="false"/>
          <w:color w:val="000000"/>
          <w:sz w:val="28"/>
        </w:rPr>
        <w:t xml:space="preserve">
      36) "молния" таспасын бұйымдарға (трикотаж жайма); </w:t>
      </w:r>
    </w:p>
    <w:bookmarkEnd w:id="918"/>
    <w:bookmarkStart w:name="z921" w:id="919"/>
    <w:p>
      <w:pPr>
        <w:spacing w:after="0"/>
        <w:ind w:left="0"/>
        <w:jc w:val="both"/>
      </w:pPr>
      <w:r>
        <w:rPr>
          <w:rFonts w:ascii="Times New Roman"/>
          <w:b w:val="false"/>
          <w:i w:val="false"/>
          <w:color w:val="000000"/>
          <w:sz w:val="28"/>
        </w:rPr>
        <w:t xml:space="preserve">
      37) көкірекшелерді бюстгалтердің жабық кесіндісіне. </w:t>
      </w:r>
    </w:p>
    <w:bookmarkEnd w:id="919"/>
    <w:bookmarkStart w:name="z922" w:id="920"/>
    <w:p>
      <w:pPr>
        <w:spacing w:after="0"/>
        <w:ind w:left="0"/>
        <w:jc w:val="both"/>
      </w:pPr>
      <w:r>
        <w:rPr>
          <w:rFonts w:ascii="Times New Roman"/>
          <w:b w:val="false"/>
          <w:i w:val="false"/>
          <w:color w:val="000000"/>
          <w:sz w:val="28"/>
        </w:rPr>
        <w:t>
      Үлбір өндірісі.</w:t>
      </w:r>
    </w:p>
    <w:bookmarkEnd w:id="920"/>
    <w:bookmarkStart w:name="z923" w:id="921"/>
    <w:p>
      <w:pPr>
        <w:spacing w:after="0"/>
        <w:ind w:left="0"/>
        <w:jc w:val="both"/>
      </w:pPr>
      <w:r>
        <w:rPr>
          <w:rFonts w:ascii="Times New Roman"/>
          <w:b w:val="false"/>
          <w:i w:val="false"/>
          <w:color w:val="000000"/>
          <w:sz w:val="28"/>
        </w:rPr>
        <w:t>
      Жасау:</w:t>
      </w:r>
    </w:p>
    <w:bookmarkEnd w:id="921"/>
    <w:bookmarkStart w:name="z924" w:id="922"/>
    <w:p>
      <w:pPr>
        <w:spacing w:after="0"/>
        <w:ind w:left="0"/>
        <w:jc w:val="both"/>
      </w:pPr>
      <w:r>
        <w:rPr>
          <w:rFonts w:ascii="Times New Roman"/>
          <w:b w:val="false"/>
          <w:i w:val="false"/>
          <w:color w:val="000000"/>
          <w:sz w:val="28"/>
        </w:rPr>
        <w:t xml:space="preserve">
      38) үлбір бұйымдардың юбкасындағы бүрмелер. </w:t>
      </w:r>
    </w:p>
    <w:bookmarkEnd w:id="922"/>
    <w:bookmarkStart w:name="z925" w:id="923"/>
    <w:p>
      <w:pPr>
        <w:spacing w:after="0"/>
        <w:ind w:left="0"/>
        <w:jc w:val="both"/>
      </w:pPr>
      <w:r>
        <w:rPr>
          <w:rFonts w:ascii="Times New Roman"/>
          <w:b w:val="false"/>
          <w:i w:val="false"/>
          <w:color w:val="000000"/>
          <w:sz w:val="28"/>
        </w:rPr>
        <w:t>
      Сырып тігу:</w:t>
      </w:r>
    </w:p>
    <w:bookmarkEnd w:id="923"/>
    <w:bookmarkStart w:name="z926" w:id="924"/>
    <w:p>
      <w:pPr>
        <w:spacing w:after="0"/>
        <w:ind w:left="0"/>
        <w:jc w:val="both"/>
      </w:pPr>
      <w:r>
        <w:rPr>
          <w:rFonts w:ascii="Times New Roman"/>
          <w:b w:val="false"/>
          <w:i w:val="false"/>
          <w:color w:val="000000"/>
          <w:sz w:val="28"/>
        </w:rPr>
        <w:t xml:space="preserve">
      39) оюланған қолғап (сыртқы беті). </w:t>
      </w:r>
    </w:p>
    <w:bookmarkEnd w:id="924"/>
    <w:bookmarkStart w:name="z927" w:id="925"/>
    <w:p>
      <w:pPr>
        <w:spacing w:after="0"/>
        <w:ind w:left="0"/>
        <w:jc w:val="both"/>
      </w:pPr>
      <w:r>
        <w:rPr>
          <w:rFonts w:ascii="Times New Roman"/>
          <w:b w:val="false"/>
          <w:i w:val="false"/>
          <w:color w:val="000000"/>
          <w:sz w:val="28"/>
        </w:rPr>
        <w:t>
      Біріктіру:</w:t>
      </w:r>
    </w:p>
    <w:bookmarkEnd w:id="925"/>
    <w:bookmarkStart w:name="z928" w:id="926"/>
    <w:p>
      <w:pPr>
        <w:spacing w:after="0"/>
        <w:ind w:left="0"/>
        <w:jc w:val="both"/>
      </w:pPr>
      <w:r>
        <w:rPr>
          <w:rFonts w:ascii="Times New Roman"/>
          <w:b w:val="false"/>
          <w:i w:val="false"/>
          <w:color w:val="000000"/>
          <w:sz w:val="28"/>
        </w:rPr>
        <w:t xml:space="preserve">
      40) жиектер, әдіптерді биялаймен; </w:t>
      </w:r>
    </w:p>
    <w:bookmarkEnd w:id="926"/>
    <w:bookmarkStart w:name="z929" w:id="927"/>
    <w:p>
      <w:pPr>
        <w:spacing w:after="0"/>
        <w:ind w:left="0"/>
        <w:jc w:val="both"/>
      </w:pPr>
      <w:r>
        <w:rPr>
          <w:rFonts w:ascii="Times New Roman"/>
          <w:b w:val="false"/>
          <w:i w:val="false"/>
          <w:color w:val="000000"/>
          <w:sz w:val="28"/>
        </w:rPr>
        <w:t xml:space="preserve">
      41) қолғап. </w:t>
      </w:r>
    </w:p>
    <w:bookmarkEnd w:id="927"/>
    <w:bookmarkStart w:name="z930" w:id="928"/>
    <w:p>
      <w:pPr>
        <w:spacing w:after="0"/>
        <w:ind w:left="0"/>
        <w:jc w:val="both"/>
      </w:pPr>
      <w:r>
        <w:rPr>
          <w:rFonts w:ascii="Times New Roman"/>
          <w:b w:val="false"/>
          <w:i w:val="false"/>
          <w:color w:val="000000"/>
          <w:sz w:val="28"/>
        </w:rPr>
        <w:t>
      Трикотаж өндірісі.</w:t>
      </w:r>
    </w:p>
    <w:bookmarkEnd w:id="928"/>
    <w:bookmarkStart w:name="z931" w:id="929"/>
    <w:p>
      <w:pPr>
        <w:spacing w:after="0"/>
        <w:ind w:left="0"/>
        <w:jc w:val="both"/>
      </w:pPr>
      <w:r>
        <w:rPr>
          <w:rFonts w:ascii="Times New Roman"/>
          <w:b w:val="false"/>
          <w:i w:val="false"/>
          <w:color w:val="000000"/>
          <w:sz w:val="28"/>
        </w:rPr>
        <w:t>
      Еңбек бөлінісінсіз тігу:</w:t>
      </w:r>
    </w:p>
    <w:bookmarkEnd w:id="929"/>
    <w:bookmarkStart w:name="z932" w:id="930"/>
    <w:p>
      <w:pPr>
        <w:spacing w:after="0"/>
        <w:ind w:left="0"/>
        <w:jc w:val="both"/>
      </w:pPr>
      <w:r>
        <w:rPr>
          <w:rFonts w:ascii="Times New Roman"/>
          <w:b w:val="false"/>
          <w:i w:val="false"/>
          <w:color w:val="000000"/>
          <w:sz w:val="28"/>
        </w:rPr>
        <w:t xml:space="preserve">
      42) сыртқы трикотаж бұйымдары. </w:t>
      </w:r>
    </w:p>
    <w:bookmarkEnd w:id="930"/>
    <w:bookmarkStart w:name="z933" w:id="931"/>
    <w:p>
      <w:pPr>
        <w:spacing w:after="0"/>
        <w:ind w:left="0"/>
        <w:jc w:val="both"/>
      </w:pPr>
      <w:r>
        <w:rPr>
          <w:rFonts w:ascii="Times New Roman"/>
          <w:b w:val="false"/>
          <w:i w:val="false"/>
          <w:color w:val="000000"/>
          <w:sz w:val="28"/>
        </w:rPr>
        <w:t>
      Біріктіру:</w:t>
      </w:r>
    </w:p>
    <w:bookmarkEnd w:id="931"/>
    <w:bookmarkStart w:name="z934" w:id="932"/>
    <w:p>
      <w:pPr>
        <w:spacing w:after="0"/>
        <w:ind w:left="0"/>
        <w:jc w:val="both"/>
      </w:pPr>
      <w:r>
        <w:rPr>
          <w:rFonts w:ascii="Times New Roman"/>
          <w:b w:val="false"/>
          <w:i w:val="false"/>
          <w:color w:val="000000"/>
          <w:sz w:val="28"/>
        </w:rPr>
        <w:t xml:space="preserve">
      43) биялайды саусақшалармен; </w:t>
      </w:r>
    </w:p>
    <w:bookmarkEnd w:id="932"/>
    <w:bookmarkStart w:name="z935" w:id="933"/>
    <w:p>
      <w:pPr>
        <w:spacing w:after="0"/>
        <w:ind w:left="0"/>
        <w:jc w:val="both"/>
      </w:pPr>
      <w:r>
        <w:rPr>
          <w:rFonts w:ascii="Times New Roman"/>
          <w:b w:val="false"/>
          <w:i w:val="false"/>
          <w:color w:val="000000"/>
          <w:sz w:val="28"/>
        </w:rPr>
        <w:t xml:space="preserve">
      44) қолғапты; </w:t>
      </w:r>
    </w:p>
    <w:bookmarkEnd w:id="933"/>
    <w:bookmarkStart w:name="z936" w:id="934"/>
    <w:p>
      <w:pPr>
        <w:spacing w:after="0"/>
        <w:ind w:left="0"/>
        <w:jc w:val="both"/>
      </w:pPr>
      <w:r>
        <w:rPr>
          <w:rFonts w:ascii="Times New Roman"/>
          <w:b w:val="false"/>
          <w:i w:val="false"/>
          <w:color w:val="000000"/>
          <w:sz w:val="28"/>
        </w:rPr>
        <w:t xml:space="preserve">
      45) сызықтарды қолғаппен. </w:t>
      </w:r>
    </w:p>
    <w:bookmarkEnd w:id="934"/>
    <w:bookmarkStart w:name="z937" w:id="935"/>
    <w:p>
      <w:pPr>
        <w:spacing w:after="0"/>
        <w:ind w:left="0"/>
        <w:jc w:val="both"/>
      </w:pPr>
      <w:r>
        <w:rPr>
          <w:rFonts w:ascii="Times New Roman"/>
          <w:b w:val="false"/>
          <w:i w:val="false"/>
          <w:color w:val="000000"/>
          <w:sz w:val="28"/>
        </w:rPr>
        <w:t>
      Тоқыма-галантерея өндірісі.</w:t>
      </w:r>
    </w:p>
    <w:bookmarkEnd w:id="935"/>
    <w:bookmarkStart w:name="z938" w:id="936"/>
    <w:p>
      <w:pPr>
        <w:spacing w:after="0"/>
        <w:ind w:left="0"/>
        <w:jc w:val="both"/>
      </w:pPr>
      <w:r>
        <w:rPr>
          <w:rFonts w:ascii="Times New Roman"/>
          <w:b w:val="false"/>
          <w:i w:val="false"/>
          <w:color w:val="000000"/>
          <w:sz w:val="28"/>
        </w:rPr>
        <w:t>
      Еңбек бөлінісінсіз тігу:</w:t>
      </w:r>
    </w:p>
    <w:bookmarkEnd w:id="936"/>
    <w:bookmarkStart w:name="z939" w:id="937"/>
    <w:p>
      <w:pPr>
        <w:spacing w:after="0"/>
        <w:ind w:left="0"/>
        <w:jc w:val="both"/>
      </w:pPr>
      <w:r>
        <w:rPr>
          <w:rFonts w:ascii="Times New Roman"/>
          <w:b w:val="false"/>
          <w:i w:val="false"/>
          <w:color w:val="000000"/>
          <w:sz w:val="28"/>
        </w:rPr>
        <w:t xml:space="preserve">
      46) қалыңдықтың желегі. </w:t>
      </w:r>
    </w:p>
    <w:bookmarkEnd w:id="937"/>
    <w:bookmarkStart w:name="z940" w:id="938"/>
    <w:p>
      <w:pPr>
        <w:spacing w:after="0"/>
        <w:ind w:left="0"/>
        <w:jc w:val="both"/>
      </w:pPr>
      <w:r>
        <w:rPr>
          <w:rFonts w:ascii="Times New Roman"/>
          <w:b w:val="false"/>
          <w:i w:val="false"/>
          <w:color w:val="000000"/>
          <w:sz w:val="28"/>
        </w:rPr>
        <w:t xml:space="preserve">
      Бас киім және киіз басу өндірісі. </w:t>
      </w:r>
    </w:p>
    <w:bookmarkEnd w:id="938"/>
    <w:bookmarkStart w:name="z941" w:id="939"/>
    <w:p>
      <w:pPr>
        <w:spacing w:after="0"/>
        <w:ind w:left="0"/>
        <w:jc w:val="both"/>
      </w:pPr>
      <w:r>
        <w:rPr>
          <w:rFonts w:ascii="Times New Roman"/>
          <w:b w:val="false"/>
          <w:i w:val="false"/>
          <w:color w:val="000000"/>
          <w:sz w:val="28"/>
        </w:rPr>
        <w:t>
      Жапсырмалар:</w:t>
      </w:r>
    </w:p>
    <w:bookmarkEnd w:id="939"/>
    <w:bookmarkStart w:name="z942" w:id="940"/>
    <w:p>
      <w:pPr>
        <w:spacing w:after="0"/>
        <w:ind w:left="0"/>
        <w:jc w:val="both"/>
      </w:pPr>
      <w:r>
        <w:rPr>
          <w:rFonts w:ascii="Times New Roman"/>
          <w:b w:val="false"/>
          <w:i w:val="false"/>
          <w:color w:val="000000"/>
          <w:sz w:val="28"/>
        </w:rPr>
        <w:t xml:space="preserve">
      47) фуражкаларға тіректі. </w:t>
      </w:r>
    </w:p>
    <w:bookmarkEnd w:id="940"/>
    <w:bookmarkStart w:name="z943" w:id="941"/>
    <w:p>
      <w:pPr>
        <w:spacing w:after="0"/>
        <w:ind w:left="0"/>
        <w:jc w:val="both"/>
      </w:pPr>
      <w:r>
        <w:rPr>
          <w:rFonts w:ascii="Times New Roman"/>
          <w:b w:val="false"/>
          <w:i w:val="false"/>
          <w:color w:val="000000"/>
          <w:sz w:val="28"/>
        </w:rPr>
        <w:t xml:space="preserve">
      Сырып тігу: </w:t>
      </w:r>
    </w:p>
    <w:bookmarkEnd w:id="941"/>
    <w:bookmarkStart w:name="z944" w:id="942"/>
    <w:p>
      <w:pPr>
        <w:spacing w:after="0"/>
        <w:ind w:left="0"/>
        <w:jc w:val="both"/>
      </w:pPr>
      <w:r>
        <w:rPr>
          <w:rFonts w:ascii="Times New Roman"/>
          <w:b w:val="false"/>
          <w:i w:val="false"/>
          <w:color w:val="000000"/>
          <w:sz w:val="28"/>
        </w:rPr>
        <w:t xml:space="preserve">
      48) табиғи және жасанды талшықтардан жасалған таспаны үлгі формасы бойынша. </w:t>
      </w:r>
    </w:p>
    <w:bookmarkEnd w:id="942"/>
    <w:bookmarkStart w:name="z945" w:id="943"/>
    <w:p>
      <w:pPr>
        <w:spacing w:after="0"/>
        <w:ind w:left="0"/>
        <w:jc w:val="both"/>
      </w:pPr>
      <w:r>
        <w:rPr>
          <w:rFonts w:ascii="Times New Roman"/>
          <w:b w:val="false"/>
          <w:i w:val="false"/>
          <w:color w:val="000000"/>
          <w:sz w:val="28"/>
        </w:rPr>
        <w:t>
      Өңдеу:</w:t>
      </w:r>
    </w:p>
    <w:bookmarkEnd w:id="943"/>
    <w:bookmarkStart w:name="z946" w:id="944"/>
    <w:p>
      <w:pPr>
        <w:spacing w:after="0"/>
        <w:ind w:left="0"/>
        <w:jc w:val="both"/>
      </w:pPr>
      <w:r>
        <w:rPr>
          <w:rFonts w:ascii="Times New Roman"/>
          <w:b w:val="false"/>
          <w:i w:val="false"/>
          <w:color w:val="000000"/>
          <w:sz w:val="28"/>
        </w:rPr>
        <w:t xml:space="preserve">
      49) былғары бас киімнің қалпақтары. </w:t>
      </w:r>
    </w:p>
    <w:bookmarkEnd w:id="944"/>
    <w:bookmarkStart w:name="z947" w:id="945"/>
    <w:p>
      <w:pPr>
        <w:spacing w:after="0"/>
        <w:ind w:left="0"/>
        <w:jc w:val="both"/>
      </w:pPr>
      <w:r>
        <w:rPr>
          <w:rFonts w:ascii="Times New Roman"/>
          <w:b w:val="false"/>
          <w:i w:val="false"/>
          <w:color w:val="000000"/>
          <w:sz w:val="28"/>
        </w:rPr>
        <w:t>
      Кесу:</w:t>
      </w:r>
    </w:p>
    <w:bookmarkEnd w:id="945"/>
    <w:bookmarkStart w:name="z948" w:id="946"/>
    <w:p>
      <w:pPr>
        <w:spacing w:after="0"/>
        <w:ind w:left="0"/>
        <w:jc w:val="both"/>
      </w:pPr>
      <w:r>
        <w:rPr>
          <w:rFonts w:ascii="Times New Roman"/>
          <w:b w:val="false"/>
          <w:i w:val="false"/>
          <w:color w:val="000000"/>
          <w:sz w:val="28"/>
        </w:rPr>
        <w:t xml:space="preserve">
      50) табиғи үлбірден жасалған бас киімдер. </w:t>
      </w:r>
    </w:p>
    <w:bookmarkEnd w:id="946"/>
    <w:bookmarkStart w:name="z949" w:id="947"/>
    <w:p>
      <w:pPr>
        <w:spacing w:after="0"/>
        <w:ind w:left="0"/>
        <w:jc w:val="both"/>
      </w:pPr>
      <w:r>
        <w:rPr>
          <w:rFonts w:ascii="Times New Roman"/>
          <w:b w:val="false"/>
          <w:i w:val="false"/>
          <w:color w:val="000000"/>
          <w:sz w:val="28"/>
        </w:rPr>
        <w:t>
      Сырып тігу:</w:t>
      </w:r>
    </w:p>
    <w:bookmarkEnd w:id="947"/>
    <w:bookmarkStart w:name="z950" w:id="948"/>
    <w:p>
      <w:pPr>
        <w:spacing w:after="0"/>
        <w:ind w:left="0"/>
        <w:jc w:val="both"/>
      </w:pPr>
      <w:r>
        <w:rPr>
          <w:rFonts w:ascii="Times New Roman"/>
          <w:b w:val="false"/>
          <w:i w:val="false"/>
          <w:color w:val="000000"/>
          <w:sz w:val="28"/>
        </w:rPr>
        <w:t xml:space="preserve">
      51) сабаннан жасалған шляпа. </w:t>
      </w:r>
    </w:p>
    <w:bookmarkEnd w:id="948"/>
    <w:bookmarkStart w:name="z951" w:id="949"/>
    <w:p>
      <w:pPr>
        <w:spacing w:after="0"/>
        <w:ind w:left="0"/>
        <w:jc w:val="both"/>
      </w:pPr>
      <w:r>
        <w:rPr>
          <w:rFonts w:ascii="Times New Roman"/>
          <w:b w:val="false"/>
          <w:i w:val="false"/>
          <w:color w:val="000000"/>
          <w:sz w:val="28"/>
        </w:rPr>
        <w:t>
      Біріктіру:</w:t>
      </w:r>
    </w:p>
    <w:bookmarkEnd w:id="949"/>
    <w:bookmarkStart w:name="z952" w:id="950"/>
    <w:p>
      <w:pPr>
        <w:spacing w:after="0"/>
        <w:ind w:left="0"/>
        <w:jc w:val="both"/>
      </w:pPr>
      <w:r>
        <w:rPr>
          <w:rFonts w:ascii="Times New Roman"/>
          <w:b w:val="false"/>
          <w:i w:val="false"/>
          <w:color w:val="000000"/>
          <w:sz w:val="28"/>
        </w:rPr>
        <w:t xml:space="preserve">
      52) амортизаторлардың тарамдарын шлемофонның үстімен; </w:t>
      </w:r>
    </w:p>
    <w:bookmarkEnd w:id="950"/>
    <w:bookmarkStart w:name="z953" w:id="951"/>
    <w:p>
      <w:pPr>
        <w:spacing w:after="0"/>
        <w:ind w:left="0"/>
        <w:jc w:val="both"/>
      </w:pPr>
      <w:r>
        <w:rPr>
          <w:rFonts w:ascii="Times New Roman"/>
          <w:b w:val="false"/>
          <w:i w:val="false"/>
          <w:color w:val="000000"/>
          <w:sz w:val="28"/>
        </w:rPr>
        <w:t xml:space="preserve">
      53) жиекті, оқалы бас киімдердің бөліктері; </w:t>
      </w:r>
    </w:p>
    <w:bookmarkEnd w:id="951"/>
    <w:bookmarkStart w:name="z954" w:id="952"/>
    <w:p>
      <w:pPr>
        <w:spacing w:after="0"/>
        <w:ind w:left="0"/>
        <w:jc w:val="both"/>
      </w:pPr>
      <w:r>
        <w:rPr>
          <w:rFonts w:ascii="Times New Roman"/>
          <w:b w:val="false"/>
          <w:i w:val="false"/>
          <w:color w:val="000000"/>
          <w:sz w:val="28"/>
        </w:rPr>
        <w:t xml:space="preserve">
      Такелаж бұйымдар өндірісі. </w:t>
      </w:r>
    </w:p>
    <w:bookmarkEnd w:id="952"/>
    <w:bookmarkStart w:name="z955" w:id="953"/>
    <w:p>
      <w:pPr>
        <w:spacing w:after="0"/>
        <w:ind w:left="0"/>
        <w:jc w:val="both"/>
      </w:pPr>
      <w:r>
        <w:rPr>
          <w:rFonts w:ascii="Times New Roman"/>
          <w:b w:val="false"/>
          <w:i w:val="false"/>
          <w:color w:val="000000"/>
          <w:sz w:val="28"/>
        </w:rPr>
        <w:t>
      Орау:</w:t>
      </w:r>
    </w:p>
    <w:bookmarkEnd w:id="953"/>
    <w:bookmarkStart w:name="z956" w:id="954"/>
    <w:p>
      <w:pPr>
        <w:spacing w:after="0"/>
        <w:ind w:left="0"/>
        <w:jc w:val="both"/>
      </w:pPr>
      <w:r>
        <w:rPr>
          <w:rFonts w:ascii="Times New Roman"/>
          <w:b w:val="false"/>
          <w:i w:val="false"/>
          <w:color w:val="000000"/>
          <w:sz w:val="28"/>
        </w:rPr>
        <w:t xml:space="preserve">
      54) бау сақиналарды немесе тұйық жіптерді сала отырып дөңгелек саңылауларды. </w:t>
      </w:r>
    </w:p>
    <w:bookmarkEnd w:id="954"/>
    <w:bookmarkStart w:name="z957" w:id="955"/>
    <w:p>
      <w:pPr>
        <w:spacing w:after="0"/>
        <w:ind w:left="0"/>
        <w:jc w:val="both"/>
      </w:pPr>
      <w:r>
        <w:rPr>
          <w:rFonts w:ascii="Times New Roman"/>
          <w:b w:val="false"/>
          <w:i w:val="false"/>
          <w:color w:val="000000"/>
          <w:sz w:val="28"/>
        </w:rPr>
        <w:t>
      Өңдеу:</w:t>
      </w:r>
    </w:p>
    <w:bookmarkEnd w:id="955"/>
    <w:bookmarkStart w:name="z958" w:id="956"/>
    <w:p>
      <w:pPr>
        <w:spacing w:after="0"/>
        <w:ind w:left="0"/>
        <w:jc w:val="both"/>
      </w:pPr>
      <w:r>
        <w:rPr>
          <w:rFonts w:ascii="Times New Roman"/>
          <w:b w:val="false"/>
          <w:i w:val="false"/>
          <w:color w:val="000000"/>
          <w:sz w:val="28"/>
        </w:rPr>
        <w:t xml:space="preserve">
      55) саңылауларын қаптай отырып, сақина бауларды немесе тұйық бауларды сала отырып, болат арқанмен тарта отырып палатканы. </w:t>
      </w:r>
    </w:p>
    <w:bookmarkEnd w:id="956"/>
    <w:bookmarkStart w:name="z959" w:id="957"/>
    <w:p>
      <w:pPr>
        <w:spacing w:after="0"/>
        <w:ind w:left="0"/>
        <w:jc w:val="both"/>
      </w:pPr>
      <w:r>
        <w:rPr>
          <w:rFonts w:ascii="Times New Roman"/>
          <w:b w:val="false"/>
          <w:i w:val="false"/>
          <w:color w:val="000000"/>
          <w:sz w:val="28"/>
        </w:rPr>
        <w:t>
      Тігу:</w:t>
      </w:r>
    </w:p>
    <w:bookmarkEnd w:id="957"/>
    <w:bookmarkStart w:name="z960" w:id="958"/>
    <w:p>
      <w:pPr>
        <w:spacing w:after="0"/>
        <w:ind w:left="0"/>
        <w:jc w:val="both"/>
      </w:pPr>
      <w:r>
        <w:rPr>
          <w:rFonts w:ascii="Times New Roman"/>
          <w:b w:val="false"/>
          <w:i w:val="false"/>
          <w:color w:val="000000"/>
          <w:sz w:val="28"/>
        </w:rPr>
        <w:t xml:space="preserve">
      56) терезесі мен есігін бітеу отырып, рифтерін сырып тігу арқылы палатканың шатырын, тұйығын, қабырғасын палаткаға. </w:t>
      </w:r>
    </w:p>
    <w:bookmarkEnd w:id="958"/>
    <w:bookmarkStart w:name="z961" w:id="959"/>
    <w:p>
      <w:pPr>
        <w:spacing w:after="0"/>
        <w:ind w:left="0"/>
        <w:jc w:val="both"/>
      </w:pPr>
      <w:r>
        <w:rPr>
          <w:rFonts w:ascii="Times New Roman"/>
          <w:b w:val="false"/>
          <w:i w:val="false"/>
          <w:color w:val="000000"/>
          <w:sz w:val="28"/>
        </w:rPr>
        <w:t>
      Орналастыру:</w:t>
      </w:r>
    </w:p>
    <w:bookmarkEnd w:id="959"/>
    <w:bookmarkStart w:name="z962" w:id="960"/>
    <w:p>
      <w:pPr>
        <w:spacing w:after="0"/>
        <w:ind w:left="0"/>
        <w:jc w:val="both"/>
      </w:pPr>
      <w:r>
        <w:rPr>
          <w:rFonts w:ascii="Times New Roman"/>
          <w:b w:val="false"/>
          <w:i w:val="false"/>
          <w:color w:val="000000"/>
          <w:sz w:val="28"/>
        </w:rPr>
        <w:t xml:space="preserve">
      57) палаткалардың қаңқасы. </w:t>
      </w:r>
    </w:p>
    <w:bookmarkEnd w:id="960"/>
    <w:bookmarkStart w:name="z963" w:id="961"/>
    <w:p>
      <w:pPr>
        <w:spacing w:after="0"/>
        <w:ind w:left="0"/>
        <w:jc w:val="both"/>
      </w:pPr>
      <w:r>
        <w:rPr>
          <w:rFonts w:ascii="Times New Roman"/>
          <w:b w:val="false"/>
          <w:i w:val="false"/>
          <w:color w:val="000000"/>
          <w:sz w:val="28"/>
        </w:rPr>
        <w:t xml:space="preserve">
      Жүн өндірісі. </w:t>
      </w:r>
    </w:p>
    <w:bookmarkEnd w:id="961"/>
    <w:bookmarkStart w:name="z964" w:id="962"/>
    <w:p>
      <w:pPr>
        <w:spacing w:after="0"/>
        <w:ind w:left="0"/>
        <w:jc w:val="both"/>
      </w:pPr>
      <w:r>
        <w:rPr>
          <w:rFonts w:ascii="Times New Roman"/>
          <w:b w:val="false"/>
          <w:i w:val="false"/>
          <w:color w:val="000000"/>
          <w:sz w:val="28"/>
        </w:rPr>
        <w:t>
      Өсіру:</w:t>
      </w:r>
    </w:p>
    <w:bookmarkEnd w:id="962"/>
    <w:bookmarkStart w:name="z965" w:id="963"/>
    <w:p>
      <w:pPr>
        <w:spacing w:after="0"/>
        <w:ind w:left="0"/>
        <w:jc w:val="both"/>
      </w:pPr>
      <w:r>
        <w:rPr>
          <w:rFonts w:ascii="Times New Roman"/>
          <w:b w:val="false"/>
          <w:i w:val="false"/>
          <w:color w:val="000000"/>
          <w:sz w:val="28"/>
        </w:rPr>
        <w:t xml:space="preserve">
      58) күрделі өрімдердің техникалық мауыты. </w:t>
      </w:r>
    </w:p>
    <w:bookmarkEnd w:id="963"/>
    <w:bookmarkStart w:name="z966" w:id="964"/>
    <w:p>
      <w:pPr>
        <w:spacing w:after="0"/>
        <w:ind w:left="0"/>
        <w:jc w:val="both"/>
      </w:pPr>
      <w:r>
        <w:rPr>
          <w:rFonts w:ascii="Times New Roman"/>
          <w:b w:val="false"/>
          <w:i w:val="false"/>
          <w:color w:val="000000"/>
          <w:sz w:val="28"/>
        </w:rPr>
        <w:t xml:space="preserve">
      59) басқа бұйымдардың өндірісі. </w:t>
      </w:r>
    </w:p>
    <w:bookmarkEnd w:id="964"/>
    <w:bookmarkStart w:name="z967" w:id="965"/>
    <w:p>
      <w:pPr>
        <w:spacing w:after="0"/>
        <w:ind w:left="0"/>
        <w:jc w:val="both"/>
      </w:pPr>
      <w:r>
        <w:rPr>
          <w:rFonts w:ascii="Times New Roman"/>
          <w:b w:val="false"/>
          <w:i w:val="false"/>
          <w:color w:val="000000"/>
          <w:sz w:val="28"/>
        </w:rPr>
        <w:t>
      Өсіру:</w:t>
      </w:r>
    </w:p>
    <w:bookmarkEnd w:id="965"/>
    <w:bookmarkStart w:name="z968" w:id="966"/>
    <w:p>
      <w:pPr>
        <w:spacing w:after="0"/>
        <w:ind w:left="0"/>
        <w:jc w:val="both"/>
      </w:pPr>
      <w:r>
        <w:rPr>
          <w:rFonts w:ascii="Times New Roman"/>
          <w:b w:val="false"/>
          <w:i w:val="false"/>
          <w:color w:val="000000"/>
          <w:sz w:val="28"/>
        </w:rPr>
        <w:t xml:space="preserve">
      60) жіптердің, майланған кендір арқандарды коушке. </w:t>
      </w:r>
    </w:p>
    <w:bookmarkEnd w:id="966"/>
    <w:bookmarkStart w:name="z969" w:id="967"/>
    <w:p>
      <w:pPr>
        <w:spacing w:after="0"/>
        <w:ind w:left="0"/>
        <w:jc w:val="both"/>
      </w:pPr>
      <w:r>
        <w:rPr>
          <w:rFonts w:ascii="Times New Roman"/>
          <w:b w:val="false"/>
          <w:i w:val="false"/>
          <w:color w:val="000000"/>
          <w:sz w:val="28"/>
        </w:rPr>
        <w:t>
      Салу:</w:t>
      </w:r>
    </w:p>
    <w:bookmarkEnd w:id="967"/>
    <w:bookmarkStart w:name="z970" w:id="968"/>
    <w:p>
      <w:pPr>
        <w:spacing w:after="0"/>
        <w:ind w:left="0"/>
        <w:jc w:val="both"/>
      </w:pPr>
      <w:r>
        <w:rPr>
          <w:rFonts w:ascii="Times New Roman"/>
          <w:b w:val="false"/>
          <w:i w:val="false"/>
          <w:color w:val="000000"/>
          <w:sz w:val="28"/>
        </w:rPr>
        <w:t xml:space="preserve">
      61) буйкаларды, кранецтерді, кеудешелерді тығынмен. </w:t>
      </w:r>
    </w:p>
    <w:bookmarkEnd w:id="968"/>
    <w:bookmarkStart w:name="z971" w:id="969"/>
    <w:p>
      <w:pPr>
        <w:spacing w:after="0"/>
        <w:ind w:left="0"/>
        <w:jc w:val="both"/>
      </w:pPr>
      <w:r>
        <w:rPr>
          <w:rFonts w:ascii="Times New Roman"/>
          <w:b w:val="false"/>
          <w:i w:val="false"/>
          <w:color w:val="000000"/>
          <w:sz w:val="28"/>
        </w:rPr>
        <w:t>
      Салу:</w:t>
      </w:r>
    </w:p>
    <w:bookmarkEnd w:id="969"/>
    <w:bookmarkStart w:name="z972" w:id="970"/>
    <w:p>
      <w:pPr>
        <w:spacing w:after="0"/>
        <w:ind w:left="0"/>
        <w:jc w:val="both"/>
      </w:pPr>
      <w:r>
        <w:rPr>
          <w:rFonts w:ascii="Times New Roman"/>
          <w:b w:val="false"/>
          <w:i w:val="false"/>
          <w:color w:val="000000"/>
          <w:sz w:val="28"/>
        </w:rPr>
        <w:t xml:space="preserve">
      62) туларға күрделі суреттер. </w:t>
      </w:r>
    </w:p>
    <w:bookmarkEnd w:id="970"/>
    <w:bookmarkStart w:name="z973" w:id="971"/>
    <w:p>
      <w:pPr>
        <w:spacing w:after="0"/>
        <w:ind w:left="0"/>
        <w:jc w:val="both"/>
      </w:pPr>
      <w:r>
        <w:rPr>
          <w:rFonts w:ascii="Times New Roman"/>
          <w:b w:val="false"/>
          <w:i w:val="false"/>
          <w:color w:val="000000"/>
          <w:sz w:val="28"/>
        </w:rPr>
        <w:t>
      Қосып тігу:</w:t>
      </w:r>
    </w:p>
    <w:bookmarkEnd w:id="971"/>
    <w:bookmarkStart w:name="z974" w:id="972"/>
    <w:p>
      <w:pPr>
        <w:spacing w:after="0"/>
        <w:ind w:left="0"/>
        <w:jc w:val="both"/>
      </w:pPr>
      <w:r>
        <w:rPr>
          <w:rFonts w:ascii="Times New Roman"/>
          <w:b w:val="false"/>
          <w:i w:val="false"/>
          <w:color w:val="000000"/>
          <w:sz w:val="28"/>
        </w:rPr>
        <w:t xml:space="preserve">
      63) сөмкелердің жиектерін. </w:t>
      </w:r>
    </w:p>
    <w:bookmarkEnd w:id="972"/>
    <w:bookmarkStart w:name="z975" w:id="973"/>
    <w:p>
      <w:pPr>
        <w:spacing w:after="0"/>
        <w:ind w:left="0"/>
        <w:jc w:val="both"/>
      </w:pPr>
      <w:r>
        <w:rPr>
          <w:rFonts w:ascii="Times New Roman"/>
          <w:b w:val="false"/>
          <w:i w:val="false"/>
          <w:color w:val="000000"/>
          <w:sz w:val="28"/>
        </w:rPr>
        <w:t>
      Біріктіру:</w:t>
      </w:r>
    </w:p>
    <w:bookmarkEnd w:id="973"/>
    <w:bookmarkStart w:name="z976" w:id="974"/>
    <w:p>
      <w:pPr>
        <w:spacing w:after="0"/>
        <w:ind w:left="0"/>
        <w:jc w:val="both"/>
      </w:pPr>
      <w:r>
        <w:rPr>
          <w:rFonts w:ascii="Times New Roman"/>
          <w:b w:val="false"/>
          <w:i w:val="false"/>
          <w:color w:val="000000"/>
          <w:sz w:val="28"/>
        </w:rPr>
        <w:t xml:space="preserve">
      64) болат арқандардың бастарын. </w:t>
      </w:r>
    </w:p>
    <w:bookmarkEnd w:id="974"/>
    <w:bookmarkStart w:name="z977" w:id="975"/>
    <w:p>
      <w:pPr>
        <w:spacing w:after="0"/>
        <w:ind w:left="0"/>
        <w:jc w:val="both"/>
      </w:pPr>
      <w:r>
        <w:rPr>
          <w:rFonts w:ascii="Times New Roman"/>
          <w:b w:val="false"/>
          <w:i w:val="false"/>
          <w:color w:val="000000"/>
          <w:sz w:val="28"/>
        </w:rPr>
        <w:t>
      Арасын тігу:</w:t>
      </w:r>
    </w:p>
    <w:bookmarkEnd w:id="975"/>
    <w:bookmarkStart w:name="z978" w:id="976"/>
    <w:p>
      <w:pPr>
        <w:spacing w:after="0"/>
        <w:ind w:left="0"/>
        <w:jc w:val="both"/>
      </w:pPr>
      <w:r>
        <w:rPr>
          <w:rFonts w:ascii="Times New Roman"/>
          <w:b w:val="false"/>
          <w:i w:val="false"/>
          <w:color w:val="000000"/>
          <w:sz w:val="28"/>
        </w:rPr>
        <w:t xml:space="preserve">
      65) қуыршақтарға арналған париктерді полиэтилен және пластизоль қалпақтарға.   </w:t>
      </w:r>
    </w:p>
    <w:bookmarkEnd w:id="976"/>
    <w:bookmarkStart w:name="z979" w:id="977"/>
    <w:p>
      <w:pPr>
        <w:spacing w:after="0"/>
        <w:ind w:left="0"/>
        <w:jc w:val="both"/>
      </w:pPr>
      <w:r>
        <w:rPr>
          <w:rFonts w:ascii="Times New Roman"/>
          <w:b w:val="false"/>
          <w:i w:val="false"/>
          <w:color w:val="000000"/>
          <w:sz w:val="28"/>
        </w:rPr>
        <w:t xml:space="preserve">
      Параграф 5. Тігуші, 6-разряд </w:t>
      </w:r>
    </w:p>
    <w:bookmarkEnd w:id="977"/>
    <w:bookmarkStart w:name="z980" w:id="978"/>
    <w:p>
      <w:pPr>
        <w:spacing w:after="0"/>
        <w:ind w:left="0"/>
        <w:jc w:val="both"/>
      </w:pPr>
      <w:r>
        <w:rPr>
          <w:rFonts w:ascii="Times New Roman"/>
          <w:b w:val="false"/>
          <w:i w:val="false"/>
          <w:color w:val="000000"/>
          <w:sz w:val="28"/>
        </w:rPr>
        <w:t xml:space="preserve">
      204. Жұмыс сипаттамасы: </w:t>
      </w:r>
    </w:p>
    <w:bookmarkEnd w:id="978"/>
    <w:bookmarkStart w:name="z981" w:id="979"/>
    <w:p>
      <w:pPr>
        <w:spacing w:after="0"/>
        <w:ind w:left="0"/>
        <w:jc w:val="both"/>
      </w:pPr>
      <w:r>
        <w:rPr>
          <w:rFonts w:ascii="Times New Roman"/>
          <w:b w:val="false"/>
          <w:i w:val="false"/>
          <w:color w:val="000000"/>
          <w:sz w:val="28"/>
        </w:rPr>
        <w:t xml:space="preserve">
      бұйымдарды әр түрлі материалдардан тігу жөніндегі күрделі операцияларды машинада немесе қолмен орындау. </w:t>
      </w:r>
    </w:p>
    <w:bookmarkEnd w:id="979"/>
    <w:bookmarkStart w:name="z982" w:id="980"/>
    <w:p>
      <w:pPr>
        <w:spacing w:after="0"/>
        <w:ind w:left="0"/>
        <w:jc w:val="both"/>
      </w:pPr>
      <w:r>
        <w:rPr>
          <w:rFonts w:ascii="Times New Roman"/>
          <w:b w:val="false"/>
          <w:i w:val="false"/>
          <w:color w:val="000000"/>
          <w:sz w:val="28"/>
        </w:rPr>
        <w:t xml:space="preserve">
      205. Білуге тиіс: </w:t>
      </w:r>
    </w:p>
    <w:bookmarkEnd w:id="980"/>
    <w:bookmarkStart w:name="z983" w:id="981"/>
    <w:p>
      <w:pPr>
        <w:spacing w:after="0"/>
        <w:ind w:left="0"/>
        <w:jc w:val="both"/>
      </w:pPr>
      <w:r>
        <w:rPr>
          <w:rFonts w:ascii="Times New Roman"/>
          <w:b w:val="false"/>
          <w:i w:val="false"/>
          <w:color w:val="000000"/>
          <w:sz w:val="28"/>
        </w:rPr>
        <w:t>
      аса күрделі операцияларды орындаудың әдіс-тәсілдері, қызмет көрсетілетін машиналардың құрылымдық ерекшеліктері.</w:t>
      </w:r>
    </w:p>
    <w:bookmarkEnd w:id="981"/>
    <w:bookmarkStart w:name="z984" w:id="982"/>
    <w:p>
      <w:pPr>
        <w:spacing w:after="0"/>
        <w:ind w:left="0"/>
        <w:jc w:val="both"/>
      </w:pPr>
      <w:r>
        <w:rPr>
          <w:rFonts w:ascii="Times New Roman"/>
          <w:b w:val="false"/>
          <w:i w:val="false"/>
          <w:color w:val="000000"/>
          <w:sz w:val="28"/>
        </w:rPr>
        <w:t xml:space="preserve">
      206. Жұмыс үлгілері: </w:t>
      </w:r>
    </w:p>
    <w:bookmarkEnd w:id="982"/>
    <w:bookmarkStart w:name="z985" w:id="983"/>
    <w:p>
      <w:pPr>
        <w:spacing w:after="0"/>
        <w:ind w:left="0"/>
        <w:jc w:val="both"/>
      </w:pPr>
      <w:r>
        <w:rPr>
          <w:rFonts w:ascii="Times New Roman"/>
          <w:b w:val="false"/>
          <w:i w:val="false"/>
          <w:color w:val="000000"/>
          <w:sz w:val="28"/>
        </w:rPr>
        <w:t>
      Тігін, үлбір өндірістері.</w:t>
      </w:r>
    </w:p>
    <w:bookmarkEnd w:id="983"/>
    <w:bookmarkStart w:name="z986" w:id="984"/>
    <w:p>
      <w:pPr>
        <w:spacing w:after="0"/>
        <w:ind w:left="0"/>
        <w:jc w:val="both"/>
      </w:pPr>
      <w:r>
        <w:rPr>
          <w:rFonts w:ascii="Times New Roman"/>
          <w:b w:val="false"/>
          <w:i w:val="false"/>
          <w:color w:val="000000"/>
          <w:sz w:val="28"/>
        </w:rPr>
        <w:t>
      Пальто-костюм түржиыны бұйымдарының бөліктерін біріктіру:</w:t>
      </w:r>
    </w:p>
    <w:bookmarkEnd w:id="984"/>
    <w:bookmarkStart w:name="z987" w:id="985"/>
    <w:p>
      <w:pPr>
        <w:spacing w:after="0"/>
        <w:ind w:left="0"/>
        <w:jc w:val="both"/>
      </w:pPr>
      <w:r>
        <w:rPr>
          <w:rFonts w:ascii="Times New Roman"/>
          <w:b w:val="false"/>
          <w:i w:val="false"/>
          <w:color w:val="000000"/>
          <w:sz w:val="28"/>
        </w:rPr>
        <w:t xml:space="preserve">
      1) жеңді пальтоның, шинель, сыртқы үлбір бұйымдардың, пиджак, фрак, визитка, мундир, китель, плащ, куртка, жакет, комбинезондардың жең ойындысымен. </w:t>
      </w:r>
    </w:p>
    <w:bookmarkEnd w:id="985"/>
    <w:bookmarkStart w:name="z988" w:id="986"/>
    <w:p>
      <w:pPr>
        <w:spacing w:after="0"/>
        <w:ind w:left="0"/>
        <w:jc w:val="both"/>
      </w:pPr>
      <w:r>
        <w:rPr>
          <w:rFonts w:ascii="Times New Roman"/>
          <w:b w:val="false"/>
          <w:i w:val="false"/>
          <w:color w:val="000000"/>
          <w:sz w:val="28"/>
        </w:rPr>
        <w:t>
      Үлбір өндірісі.</w:t>
      </w:r>
    </w:p>
    <w:bookmarkEnd w:id="986"/>
    <w:bookmarkStart w:name="z989" w:id="987"/>
    <w:p>
      <w:pPr>
        <w:spacing w:after="0"/>
        <w:ind w:left="0"/>
        <w:jc w:val="both"/>
      </w:pPr>
      <w:r>
        <w:rPr>
          <w:rFonts w:ascii="Times New Roman"/>
          <w:b w:val="false"/>
          <w:i w:val="false"/>
          <w:color w:val="000000"/>
          <w:sz w:val="28"/>
        </w:rPr>
        <w:t>
      Біріктіру:</w:t>
      </w:r>
    </w:p>
    <w:bookmarkEnd w:id="987"/>
    <w:bookmarkStart w:name="z990" w:id="988"/>
    <w:p>
      <w:pPr>
        <w:spacing w:after="0"/>
        <w:ind w:left="0"/>
        <w:jc w:val="both"/>
      </w:pPr>
      <w:r>
        <w:rPr>
          <w:rFonts w:ascii="Times New Roman"/>
          <w:b w:val="false"/>
          <w:i w:val="false"/>
          <w:color w:val="000000"/>
          <w:sz w:val="28"/>
        </w:rPr>
        <w:t xml:space="preserve">
      2) тері-үлбір бұйымдарындағы жиектерді сала отырып, юбканы лифке. </w:t>
      </w:r>
    </w:p>
    <w:bookmarkEnd w:id="988"/>
    <w:bookmarkStart w:name="z991" w:id="989"/>
    <w:p>
      <w:pPr>
        <w:spacing w:after="0"/>
        <w:ind w:left="0"/>
        <w:jc w:val="both"/>
      </w:pPr>
      <w:r>
        <w:rPr>
          <w:rFonts w:ascii="Times New Roman"/>
          <w:b w:val="false"/>
          <w:i w:val="false"/>
          <w:color w:val="000000"/>
          <w:sz w:val="28"/>
        </w:rPr>
        <w:t xml:space="preserve">
      Бас киім өндірісі. </w:t>
      </w:r>
    </w:p>
    <w:bookmarkEnd w:id="989"/>
    <w:bookmarkStart w:name="z992" w:id="990"/>
    <w:p>
      <w:pPr>
        <w:spacing w:after="0"/>
        <w:ind w:left="0"/>
        <w:jc w:val="both"/>
      </w:pPr>
      <w:r>
        <w:rPr>
          <w:rFonts w:ascii="Times New Roman"/>
          <w:b w:val="false"/>
          <w:i w:val="false"/>
          <w:color w:val="000000"/>
          <w:sz w:val="28"/>
        </w:rPr>
        <w:t xml:space="preserve">
      Перделеу: </w:t>
      </w:r>
    </w:p>
    <w:bookmarkEnd w:id="990"/>
    <w:bookmarkStart w:name="z993" w:id="991"/>
    <w:p>
      <w:pPr>
        <w:spacing w:after="0"/>
        <w:ind w:left="0"/>
        <w:jc w:val="both"/>
      </w:pPr>
      <w:r>
        <w:rPr>
          <w:rFonts w:ascii="Times New Roman"/>
          <w:b w:val="false"/>
          <w:i w:val="false"/>
          <w:color w:val="000000"/>
          <w:sz w:val="28"/>
        </w:rPr>
        <w:t xml:space="preserve">
      3) шляпа. </w:t>
      </w:r>
    </w:p>
    <w:bookmarkEnd w:id="991"/>
    <w:bookmarkStart w:name="z994" w:id="992"/>
    <w:p>
      <w:pPr>
        <w:spacing w:after="0"/>
        <w:ind w:left="0"/>
        <w:jc w:val="both"/>
      </w:pPr>
      <w:r>
        <w:rPr>
          <w:rFonts w:ascii="Times New Roman"/>
          <w:b w:val="false"/>
          <w:i w:val="false"/>
          <w:color w:val="000000"/>
          <w:sz w:val="28"/>
        </w:rPr>
        <w:t>
      Біріктіру:</w:t>
      </w:r>
    </w:p>
    <w:bookmarkEnd w:id="992"/>
    <w:bookmarkStart w:name="z995" w:id="993"/>
    <w:p>
      <w:pPr>
        <w:spacing w:after="0"/>
        <w:ind w:left="0"/>
        <w:jc w:val="both"/>
      </w:pPr>
      <w:r>
        <w:rPr>
          <w:rFonts w:ascii="Times New Roman"/>
          <w:b w:val="false"/>
          <w:i w:val="false"/>
          <w:color w:val="000000"/>
          <w:sz w:val="28"/>
        </w:rPr>
        <w:t xml:space="preserve">
      4) фибра күнқағарларды маңдайшамен, фуражкамен. </w:t>
      </w:r>
    </w:p>
    <w:bookmarkEnd w:id="993"/>
    <w:bookmarkStart w:name="z996" w:id="994"/>
    <w:p>
      <w:pPr>
        <w:spacing w:after="0"/>
        <w:ind w:left="0"/>
        <w:jc w:val="both"/>
      </w:pPr>
      <w:r>
        <w:rPr>
          <w:rFonts w:ascii="Times New Roman"/>
          <w:b w:val="false"/>
          <w:i w:val="false"/>
          <w:color w:val="000000"/>
          <w:sz w:val="28"/>
        </w:rPr>
        <w:t xml:space="preserve">
      Такелаждық бұйымдардың өндірісі. </w:t>
      </w:r>
    </w:p>
    <w:bookmarkEnd w:id="994"/>
    <w:bookmarkStart w:name="z997" w:id="995"/>
    <w:p>
      <w:pPr>
        <w:spacing w:after="0"/>
        <w:ind w:left="0"/>
        <w:jc w:val="both"/>
      </w:pPr>
      <w:r>
        <w:rPr>
          <w:rFonts w:ascii="Times New Roman"/>
          <w:b w:val="false"/>
          <w:i w:val="false"/>
          <w:color w:val="000000"/>
          <w:sz w:val="28"/>
        </w:rPr>
        <w:t>
      Біріктіру:</w:t>
      </w:r>
    </w:p>
    <w:bookmarkEnd w:id="995"/>
    <w:bookmarkStart w:name="z998" w:id="996"/>
    <w:p>
      <w:pPr>
        <w:spacing w:after="0"/>
        <w:ind w:left="0"/>
        <w:jc w:val="both"/>
      </w:pPr>
      <w:r>
        <w:rPr>
          <w:rFonts w:ascii="Times New Roman"/>
          <w:b w:val="false"/>
          <w:i w:val="false"/>
          <w:color w:val="000000"/>
          <w:sz w:val="28"/>
        </w:rPr>
        <w:t xml:space="preserve">
      5) астарды бұйыммен, </w:t>
      </w:r>
    </w:p>
    <w:bookmarkEnd w:id="996"/>
    <w:bookmarkStart w:name="z999" w:id="997"/>
    <w:p>
      <w:pPr>
        <w:spacing w:after="0"/>
        <w:ind w:left="0"/>
        <w:jc w:val="both"/>
      </w:pPr>
      <w:r>
        <w:rPr>
          <w:rFonts w:ascii="Times New Roman"/>
          <w:b w:val="false"/>
          <w:i w:val="false"/>
          <w:color w:val="000000"/>
          <w:sz w:val="28"/>
        </w:rPr>
        <w:t xml:space="preserve">
      6) тұйықты палатканың қабырғасымен, шатырымен. </w:t>
      </w:r>
    </w:p>
    <w:bookmarkEnd w:id="9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(46-шығарылым) 1-қосымша</w:t>
            </w:r>
          </w:p>
        </w:tc>
      </w:tr>
    </w:tbl>
    <w:bookmarkStart w:name="z1001" w:id="998"/>
    <w:p>
      <w:pPr>
        <w:spacing w:after="0"/>
        <w:ind w:left="0"/>
        <w:jc w:val="left"/>
      </w:pPr>
      <w:r>
        <w:rPr>
          <w:rFonts w:ascii="Times New Roman"/>
          <w:b/>
          <w:i w:val="false"/>
          <w:color w:val="000000"/>
        </w:rPr>
        <w:t xml:space="preserve"> Жұмысшылар кәсіптерінің алфавиттік көрсеткіші</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4117"/>
        <w:gridCol w:w="2964"/>
        <w:gridCol w:w="2396"/>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Беті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бас киімдер аппаратурасының монтаждаушысы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киімдердің үлгісін жасаушы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киімдерді қалыптаушы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Көшірмесін жасаушы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суретшісі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жасаушы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Лекало жаюшы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Лекалоның орналасуын жобалаушы оператор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пішім мен бұйымдарды жинақтаушы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лекалалар мен бұйымдарды бақылаушы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мен дайын бұйымдарды өңдеуші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дайын бұйымдар мен дайын бұйымдарды қабылдаушы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Плиссирлеуші-бүрмелеуші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Тігіп пішуші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Пішімін</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жабдығының операторы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бұйымдарын ТВЧ құрылғысында дәнекерлеу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бұйымдарын термоөңдеуші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