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2a67" w14:textId="88b2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ауданында жұмыс орындарына жыл сайынғы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әкімдігінің 2012 жылғы 11 сәуірдегі № 64 қаулысы. Атырау облысының Әділет департаментінде 2012 жылғы 20 сәуірде № 4-5-159 тіркелді. Күші жойылды - Атырау облысы Қызылқоға аудандық әкімдігінің 2015 жылғы 23 қаңтардағы № 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Атырау облысы Қызылқоға аудандық әкімдігінің 23.01.2015 № 31 қаулысымен (қол қойған күннен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21 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w:t>
      </w:r>
      <w:r>
        <w:rPr>
          <w:rFonts w:ascii="Times New Roman"/>
          <w:b w:val="false"/>
          <w:i w:val="false"/>
          <w:color w:val="000000"/>
          <w:sz w:val="28"/>
        </w:rPr>
        <w:t xml:space="preserve"> тармақшаларына сәйкес жұмысқа орналастыру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Қызылқоға ауданының меншік нысанына қарамастан барлық мекемелері, кәсіпорындары мен ұйымдарына жұмыс орындарының жалпы санының үш пайызы мөлшерінде мүгедектер үшін және бір пайызы мөлшерінде қылмыстық атқару инспекциясы пробация қызметінің есебінде тұрған адамдар үшін, бас бостандығынан айыру орындарынан босатылған адамдар мен интернаттық ұйымдарды бітіруші кәмелетке толмағандар үшін жұмыс орындарына жыл сайынғы квота белгілеу ұсынылсын.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Б. Шаяхметовке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Рысқалиев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Қызылқоға аудандық орталық</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ауруханасының бас дәрігері:</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сәуір 2012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