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683c" w14:textId="41d68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 өндірісіндегі қашықтықтан басқару"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26 желтоқсандағы № 296 бұйрығы. Қазақстан Республикасының Әділет министрлігінде 2015 жылы 5 наурызда № 10391 тіркелді. Күші жойылды - Қазақстан Республикасы Инвестициялар және даму министрінің 2016 жылғы 30 наурыздағы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30.03.2016 </w:t>
      </w:r>
      <w:r>
        <w:rPr>
          <w:rFonts w:ascii="Times New Roman"/>
          <w:b w:val="false"/>
          <w:i w:val="false"/>
          <w:color w:val="ff0000"/>
          <w:sz w:val="28"/>
        </w:rPr>
        <w:t>№ 308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«Химия өндірісіндегі қашықтықтан басқару»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Инвестициялар және даму министрлігінің Индустриялық даму және өнеркәсіптік қауіпсіздік комитеті (А.Қ. Ержанов)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мерзiмдi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мемлекеттiк тiркелгеннен кейiн күнтiзбелiк он күн iшiнде Қазақстан Республикасы Инвестициялар және даму министрлiгiнiң Заң департаментіне осы тармақтың 1), 2) және 3) тармақшыларында көзделген іс-шаралардың орындалуы туралы мәліметтерді ұсынуды қамтамасыз етсiн.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Инвестициялар және даму вице-министрі А.П. Рауға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xml:space="preserve">      әлеуметтік даму министрі </w:t>
      </w:r>
      <w:r>
        <w:br/>
      </w:r>
      <w:r>
        <w:rPr>
          <w:rFonts w:ascii="Times New Roman"/>
          <w:b w:val="false"/>
          <w:i w:val="false"/>
          <w:color w:val="000000"/>
          <w:sz w:val="28"/>
        </w:rPr>
        <w:t>
</w:t>
      </w:r>
      <w:r>
        <w:rPr>
          <w:rFonts w:ascii="Times New Roman"/>
          <w:b w:val="false"/>
          <w:i/>
          <w:color w:val="000000"/>
          <w:sz w:val="28"/>
        </w:rPr>
        <w:t>      ___________ Т. Дүйсенова</w:t>
      </w:r>
      <w:r>
        <w:br/>
      </w:r>
      <w:r>
        <w:rPr>
          <w:rFonts w:ascii="Times New Roman"/>
          <w:b w:val="false"/>
          <w:i w:val="false"/>
          <w:color w:val="000000"/>
          <w:sz w:val="28"/>
        </w:rPr>
        <w:t>
</w:t>
      </w:r>
      <w:r>
        <w:rPr>
          <w:rFonts w:ascii="Times New Roman"/>
          <w:b w:val="false"/>
          <w:i/>
          <w:color w:val="000000"/>
          <w:sz w:val="28"/>
        </w:rPr>
        <w:t xml:space="preserve">      2015 жылғы 2 ақпан </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w:t>
      </w:r>
      <w:r>
        <w:br/>
      </w:r>
      <w:r>
        <w:rPr>
          <w:rFonts w:ascii="Times New Roman"/>
          <w:b w:val="false"/>
          <w:i w:val="false"/>
          <w:color w:val="000000"/>
          <w:sz w:val="28"/>
        </w:rPr>
        <w:t xml:space="preserve">
атқарушының 2014 жылғы   </w:t>
      </w:r>
      <w:r>
        <w:br/>
      </w:r>
      <w:r>
        <w:rPr>
          <w:rFonts w:ascii="Times New Roman"/>
          <w:b w:val="false"/>
          <w:i w:val="false"/>
          <w:color w:val="000000"/>
          <w:sz w:val="28"/>
        </w:rPr>
        <w:t xml:space="preserve">
26 желтоқсандағы      </w:t>
      </w:r>
      <w:r>
        <w:br/>
      </w:r>
      <w:r>
        <w:rPr>
          <w:rFonts w:ascii="Times New Roman"/>
          <w:b w:val="false"/>
          <w:i w:val="false"/>
          <w:color w:val="000000"/>
          <w:sz w:val="28"/>
        </w:rPr>
        <w:t xml:space="preserve">
№ 296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«Химия өндірісіндегі қашықтықтан басқару» кәсіби стандарты 1. Жалпы ережелер</w:t>
      </w:r>
    </w:p>
    <w:bookmarkEnd w:id="2"/>
    <w:bookmarkStart w:name="z12" w:id="3"/>
    <w:p>
      <w:pPr>
        <w:spacing w:after="0"/>
        <w:ind w:left="0"/>
        <w:jc w:val="both"/>
      </w:pPr>
      <w:r>
        <w:rPr>
          <w:rFonts w:ascii="Times New Roman"/>
          <w:b w:val="false"/>
          <w:i w:val="false"/>
          <w:color w:val="000000"/>
          <w:sz w:val="28"/>
        </w:rPr>
        <w:t>
      1. «Химия өндірісіндегі қашықтықтан басқару» кәсіби стандарты білім беру бағдарламаларын қалыптастыру үшін, оның ішінде кәсіпорындардағы персоналды оқыту үшін, білім беру мекемелеріндегі қызметкерлер мен түлектерді сертификаттау үшін, персоналды басқару саласындағы кең ауқымды міндеттерді шешу үшін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нақты еңбек функцияларын сапалы орындауға дайын болу дәрежесі;</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қызметкердің даярлығы мен құзыретінің деңгейіне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еңбек процесінің бір немесе бірнеше міндеттерін шешуге бағытталған өзара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4) кәсіби кіші топ – еңбек функцияларының және оларды орындау үшін қажетті құзыреттердің біртұтас жиынымен қалыптастырылған кәсіптер жиынтығы;</w:t>
      </w:r>
      <w:r>
        <w:br/>
      </w:r>
      <w:r>
        <w:rPr>
          <w:rFonts w:ascii="Times New Roman"/>
          <w:b w:val="false"/>
          <w:i w:val="false"/>
          <w:color w:val="000000"/>
          <w:sz w:val="28"/>
        </w:rPr>
        <w:t>
</w:t>
      </w:r>
      <w:r>
        <w:rPr>
          <w:rFonts w:ascii="Times New Roman"/>
          <w:b w:val="false"/>
          <w:i w:val="false"/>
          <w:color w:val="000000"/>
          <w:sz w:val="28"/>
        </w:rPr>
        <w:t>
      5) кәсіби стандарт – кәсіби қызметтің нақты саласында біліктілік деңгейіне, құзыреттеріне,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кәсіби топ – жалпы интеграциялық негізі (ұқсас немесе жақын тағайындау, объектілер, технологиялар, оның ішінде еңбек құралдары) бар және оларды орындау үшін еңбек функцияларының және құзыреттерінің ұқсас жиынтығын көздейтін кәсіби кіші топтардың жиынтығы;</w:t>
      </w:r>
      <w:r>
        <w:br/>
      </w:r>
      <w:r>
        <w:rPr>
          <w:rFonts w:ascii="Times New Roman"/>
          <w:b w:val="false"/>
          <w:i w:val="false"/>
          <w:color w:val="000000"/>
          <w:sz w:val="28"/>
        </w:rPr>
        <w:t>
</w:t>
      </w:r>
      <w:r>
        <w:rPr>
          <w:rFonts w:ascii="Times New Roman"/>
          <w:b w:val="false"/>
          <w:i w:val="false"/>
          <w:color w:val="000000"/>
          <w:sz w:val="28"/>
        </w:rPr>
        <w:t>
      7)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w:t>
      </w:r>
      <w:r>
        <w:rPr>
          <w:rFonts w:ascii="Times New Roman"/>
          <w:b w:val="false"/>
          <w:i w:val="false"/>
          <w:color w:val="000000"/>
          <w:sz w:val="28"/>
        </w:rPr>
        <w:t>
      8) салалық біліктілік шеңбері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ұлттық біліктілік жүйесі</w:t>
      </w:r>
      <w:r>
        <w:rPr>
          <w:rFonts w:ascii="Times New Roman"/>
          <w:b w:val="false"/>
          <w:i w:val="false"/>
          <w:color w:val="000000"/>
          <w:sz w:val="28"/>
        </w:rPr>
        <w:t xml:space="preserve"> – еңбек нарығы жағынан мамандардың біліктілігіне сұраныстар мен ұсыныстарды құқықтық және институционалды реттеу тетіктерінің жиынтығы;</w:t>
      </w:r>
      <w:r>
        <w:br/>
      </w:r>
      <w:r>
        <w:rPr>
          <w:rFonts w:ascii="Times New Roman"/>
          <w:b w:val="false"/>
          <w:i w:val="false"/>
          <w:color w:val="000000"/>
          <w:sz w:val="28"/>
        </w:rPr>
        <w:t>
</w:t>
      </w:r>
      <w:r>
        <w:rPr>
          <w:rFonts w:ascii="Times New Roman"/>
          <w:b w:val="false"/>
          <w:i w:val="false"/>
          <w:color w:val="000000"/>
          <w:sz w:val="28"/>
        </w:rPr>
        <w:t>
      10) ұлттық біліктілік шеңбері – еңбек нарығында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3. Осы кәсіби стандартта мынадай қысқартулар пайдаланылады:</w:t>
      </w:r>
      <w:r>
        <w:br/>
      </w:r>
      <w:r>
        <w:rPr>
          <w:rFonts w:ascii="Times New Roman"/>
          <w:b w:val="false"/>
          <w:i w:val="false"/>
          <w:color w:val="000000"/>
          <w:sz w:val="28"/>
        </w:rPr>
        <w:t>
</w:t>
      </w:r>
      <w:r>
        <w:rPr>
          <w:rFonts w:ascii="Times New Roman"/>
          <w:b w:val="false"/>
          <w:i w:val="false"/>
          <w:color w:val="000000"/>
          <w:sz w:val="28"/>
        </w:rPr>
        <w:t>
      1) ҰБШ – ұлттық біліктілік шеңбері;</w:t>
      </w:r>
      <w:r>
        <w:br/>
      </w:r>
      <w:r>
        <w:rPr>
          <w:rFonts w:ascii="Times New Roman"/>
          <w:b w:val="false"/>
          <w:i w:val="false"/>
          <w:color w:val="000000"/>
          <w:sz w:val="28"/>
        </w:rPr>
        <w:t>
</w:t>
      </w:r>
      <w:r>
        <w:rPr>
          <w:rFonts w:ascii="Times New Roman"/>
          <w:b w:val="false"/>
          <w:i w:val="false"/>
          <w:color w:val="000000"/>
          <w:sz w:val="28"/>
        </w:rPr>
        <w:t>
      2) СБШ – </w:t>
      </w:r>
      <w:r>
        <w:rPr>
          <w:rFonts w:ascii="Times New Roman"/>
          <w:b w:val="false"/>
          <w:i w:val="false"/>
          <w:color w:val="000000"/>
          <w:sz w:val="28"/>
        </w:rPr>
        <w:t>салалық біліктілік шеңбері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БТБА – жұмысшылардың жұмыстары мен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КС – кәсіби стандарт;</w:t>
      </w:r>
      <w:r>
        <w:br/>
      </w:r>
      <w:r>
        <w:rPr>
          <w:rFonts w:ascii="Times New Roman"/>
          <w:b w:val="false"/>
          <w:i w:val="false"/>
          <w:color w:val="000000"/>
          <w:sz w:val="28"/>
        </w:rPr>
        <w:t>
</w:t>
      </w:r>
      <w:r>
        <w:rPr>
          <w:rFonts w:ascii="Times New Roman"/>
          <w:b w:val="false"/>
          <w:i w:val="false"/>
          <w:color w:val="000000"/>
          <w:sz w:val="28"/>
        </w:rPr>
        <w:t>
      5) ҰБЖ – </w:t>
      </w:r>
      <w:r>
        <w:rPr>
          <w:rFonts w:ascii="Times New Roman"/>
          <w:b w:val="false"/>
          <w:i w:val="false"/>
          <w:color w:val="000000"/>
          <w:sz w:val="28"/>
        </w:rPr>
        <w:t>ұлттық біліктілік жүйесі</w:t>
      </w:r>
      <w:r>
        <w:rPr>
          <w:rFonts w:ascii="Times New Roman"/>
          <w:b w:val="false"/>
          <w:i w:val="false"/>
          <w:color w:val="000000"/>
          <w:sz w:val="28"/>
        </w:rPr>
        <w:t>.</w:t>
      </w:r>
    </w:p>
    <w:bookmarkEnd w:id="3"/>
    <w:bookmarkStart w:name="z30" w:id="4"/>
    <w:p>
      <w:pPr>
        <w:spacing w:after="0"/>
        <w:ind w:left="0"/>
        <w:jc w:val="left"/>
      </w:pPr>
      <w:r>
        <w:rPr>
          <w:rFonts w:ascii="Times New Roman"/>
          <w:b/>
          <w:i w:val="false"/>
          <w:color w:val="000000"/>
        </w:rPr>
        <w:t xml:space="preserve"> 
2. Кәсіби стандарттың паспорты</w:t>
      </w:r>
    </w:p>
    <w:bookmarkEnd w:id="4"/>
    <w:bookmarkStart w:name="z31" w:id="5"/>
    <w:p>
      <w:pPr>
        <w:spacing w:after="0"/>
        <w:ind w:left="0"/>
        <w:jc w:val="both"/>
      </w:pPr>
      <w:r>
        <w:rPr>
          <w:rFonts w:ascii="Times New Roman"/>
          <w:b w:val="false"/>
          <w:i w:val="false"/>
          <w:color w:val="000000"/>
          <w:sz w:val="28"/>
        </w:rPr>
        <w:t>
      4. Кәсіби стандарттың атауы «Химия өндірісіндегі қашықтықтан басқару».</w:t>
      </w:r>
      <w:r>
        <w:br/>
      </w:r>
      <w:r>
        <w:rPr>
          <w:rFonts w:ascii="Times New Roman"/>
          <w:b w:val="false"/>
          <w:i w:val="false"/>
          <w:color w:val="000000"/>
          <w:sz w:val="28"/>
        </w:rPr>
        <w:t>
</w:t>
      </w:r>
      <w:r>
        <w:rPr>
          <w:rFonts w:ascii="Times New Roman"/>
          <w:b w:val="false"/>
          <w:i w:val="false"/>
          <w:color w:val="000000"/>
          <w:sz w:val="28"/>
        </w:rPr>
        <w:t>
      5. Кәсіби стандартты әзірлеудің мақсаты Қызметкерлердің білімдеріне, шеберліктеріне, дағдылары мен жеке құзыреттеріне тиісті талаптарды, еңбек функцияларын жүйелік және құрылымдық жағынан сипаттауды кәсіп бойынша көрсету.</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Тіркеуші, жазушы және реттеуші аспаптарымен және құрылғылармен жабдықталған қашықтықтан басқару пультінен технологиялық процесті жүргізу.</w:t>
      </w:r>
      <w:r>
        <w:br/>
      </w:r>
      <w:r>
        <w:rPr>
          <w:rFonts w:ascii="Times New Roman"/>
          <w:b w:val="false"/>
          <w:i w:val="false"/>
          <w:color w:val="000000"/>
          <w:sz w:val="28"/>
        </w:rPr>
        <w:t>
</w:t>
      </w:r>
      <w:r>
        <w:rPr>
          <w:rFonts w:ascii="Times New Roman"/>
          <w:b w:val="false"/>
          <w:i w:val="false"/>
          <w:color w:val="000000"/>
          <w:sz w:val="28"/>
        </w:rPr>
        <w:t xml:space="preserve">
      7. Негізгі топ: химия өндірісінде өнімдер өндіру; </w:t>
      </w:r>
      <w:r>
        <w:br/>
      </w:r>
      <w:r>
        <w:rPr>
          <w:rFonts w:ascii="Times New Roman"/>
          <w:b w:val="false"/>
          <w:i w:val="false"/>
          <w:color w:val="000000"/>
          <w:sz w:val="28"/>
        </w:rPr>
        <w:t>
</w:t>
      </w:r>
      <w:r>
        <w:rPr>
          <w:rFonts w:ascii="Times New Roman"/>
          <w:b w:val="false"/>
          <w:i w:val="false"/>
          <w:color w:val="000000"/>
          <w:sz w:val="28"/>
        </w:rPr>
        <w:t>
      Кәсіби топ: Химия өндірісінде техникалық процестерді басқару.</w:t>
      </w:r>
    </w:p>
    <w:bookmarkEnd w:id="5"/>
    <w:bookmarkStart w:name="z36" w:id="6"/>
    <w:p>
      <w:pPr>
        <w:spacing w:after="0"/>
        <w:ind w:left="0"/>
        <w:jc w:val="left"/>
      </w:pPr>
      <w:r>
        <w:rPr>
          <w:rFonts w:ascii="Times New Roman"/>
          <w:b/>
          <w:i w:val="false"/>
          <w:color w:val="000000"/>
        </w:rPr>
        <w:t xml:space="preserve"> 
3. Кәсіптер карточкалары</w:t>
      </w:r>
    </w:p>
    <w:bookmarkEnd w:id="6"/>
    <w:bookmarkStart w:name="z37" w:id="7"/>
    <w:p>
      <w:pPr>
        <w:spacing w:after="0"/>
        <w:ind w:left="0"/>
        <w:jc w:val="both"/>
      </w:pPr>
      <w:r>
        <w:rPr>
          <w:rFonts w:ascii="Times New Roman"/>
          <w:b w:val="false"/>
          <w:i w:val="false"/>
          <w:color w:val="000000"/>
          <w:sz w:val="28"/>
        </w:rPr>
        <w:t>
      8. Кәсіптер тізбесі:</w:t>
      </w:r>
      <w:r>
        <w:br/>
      </w:r>
      <w:r>
        <w:rPr>
          <w:rFonts w:ascii="Times New Roman"/>
          <w:b w:val="false"/>
          <w:i w:val="false"/>
          <w:color w:val="000000"/>
          <w:sz w:val="28"/>
        </w:rPr>
        <w:t>
      химия өндірісінде қашықтан басқару пультінің операторы, СБШ бойынша 2-4 біліктілік деңгейі.</w:t>
      </w:r>
      <w:r>
        <w:br/>
      </w:r>
      <w:r>
        <w:rPr>
          <w:rFonts w:ascii="Times New Roman"/>
          <w:b w:val="false"/>
          <w:i w:val="false"/>
          <w:color w:val="000000"/>
          <w:sz w:val="28"/>
        </w:rPr>
        <w:t>
      Кәсіптер карточкасының характеристика сипаттамасы осы кәсіби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7"/>
    <w:bookmarkStart w:name="z38" w:id="8"/>
    <w:p>
      <w:pPr>
        <w:spacing w:after="0"/>
        <w:ind w:left="0"/>
        <w:jc w:val="both"/>
      </w:pPr>
      <w:r>
        <w:rPr>
          <w:rFonts w:ascii="Times New Roman"/>
          <w:b w:val="false"/>
          <w:i w:val="false"/>
          <w:color w:val="000000"/>
          <w:sz w:val="28"/>
        </w:rPr>
        <w:t>
«Химия өндірісіндегі қашықтықтан басқару»</w:t>
      </w:r>
      <w:r>
        <w:br/>
      </w:r>
      <w:r>
        <w:rPr>
          <w:rFonts w:ascii="Times New Roman"/>
          <w:b w:val="false"/>
          <w:i w:val="false"/>
          <w:color w:val="000000"/>
          <w:sz w:val="28"/>
        </w:rPr>
        <w:t xml:space="preserve">
кәсіби стандартқа қосымша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733"/>
        <w:gridCol w:w="2088"/>
        <w:gridCol w:w="2973"/>
        <w:gridCol w:w="359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КАРТОЧКАСЫ «Химия өндірісінде қашықтан басқару пультінің операторы»</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өндірісінде қашықтан басқару пультінің операторы</w:t>
            </w:r>
          </w:p>
        </w:tc>
      </w:tr>
      <w:tr>
        <w:trPr>
          <w:trHeight w:val="40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білім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бірақ негізгі орта білімінен төмен емес болса практикалық тәжірибе және/ немесе кәсіби даярлық (білім беру ұйымының базасында қысқа мерзімді курстар немесе кәсіпорында оқыту).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немесе практикалық тәжірибесіз жалпы орта білім базасында жалпы орта білім немесе техникалық және кәсіби білім болса практикалық тәжірибе және/ немесе кәсіби даярлық (бір жылға дейін кәсіби даярлық бағдарламалары бойынша білім беру ұйымының базасында курстар немесе кәсіпорында оқыту).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деңгейдегі техникалық және кәсіби білім (қосымша кәсіби даярлық), практикалық тәжірибе.</w:t>
            </w:r>
          </w:p>
        </w:tc>
      </w:tr>
      <w:tr>
        <w:trPr>
          <w:trHeight w:val="3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Қашықтықтан басқару пультінен технологиялық процесті басқару</w:t>
            </w:r>
          </w:p>
        </w:tc>
      </w:tr>
      <w:tr>
        <w:trPr>
          <w:trHeight w:val="330"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2 (4-ші разряд)</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3 (5-ші разряд)</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4 (6-шы разряд)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Бақылау-өлшеу аспаптарының көрсеткіштері және химиялық талдау нәтижелері бойынша технологиялық процесті басқару</w:t>
            </w:r>
            <w:r>
              <w:br/>
            </w:r>
            <w:r>
              <w:rPr>
                <w:rFonts w:ascii="Times New Roman"/>
                <w:b w:val="false"/>
                <w:i w:val="false"/>
                <w:color w:val="000000"/>
                <w:sz w:val="20"/>
              </w:rPr>
              <w:t>
</w:t>
            </w:r>
            <w:r>
              <w:rPr>
                <w:rFonts w:ascii="Times New Roman"/>
                <w:b w:val="false"/>
                <w:i w:val="false"/>
                <w:color w:val="000000"/>
                <w:sz w:val="20"/>
              </w:rPr>
              <w:t>2. Басқару пультінен технологиялық режимнің параметрлерін реттеу.</w:t>
            </w:r>
            <w:r>
              <w:br/>
            </w:r>
            <w:r>
              <w:rPr>
                <w:rFonts w:ascii="Times New Roman"/>
                <w:b w:val="false"/>
                <w:i w:val="false"/>
                <w:color w:val="000000"/>
                <w:sz w:val="20"/>
              </w:rPr>
              <w:t>
</w:t>
            </w:r>
            <w:r>
              <w:rPr>
                <w:rFonts w:ascii="Times New Roman"/>
                <w:b w:val="false"/>
                <w:i w:val="false"/>
                <w:color w:val="000000"/>
                <w:sz w:val="20"/>
              </w:rPr>
              <w:t>3. Электрлік схемада бағдарлай білу, электр қозғалтқыштар, бақылау-өлшеу аспаптары мен автоматика жұмысына қосылу.</w:t>
            </w:r>
            <w:r>
              <w:br/>
            </w:r>
            <w:r>
              <w:rPr>
                <w:rFonts w:ascii="Times New Roman"/>
                <w:b w:val="false"/>
                <w:i w:val="false"/>
                <w:color w:val="000000"/>
                <w:sz w:val="20"/>
              </w:rPr>
              <w:t>
</w:t>
            </w:r>
            <w:r>
              <w:rPr>
                <w:rFonts w:ascii="Times New Roman"/>
                <w:b w:val="false"/>
                <w:i w:val="false"/>
                <w:color w:val="000000"/>
                <w:sz w:val="20"/>
              </w:rPr>
              <w:t>4. Өлшеуші және реттеуші блоктарды жөндеп күйге келтіру.</w:t>
            </w:r>
            <w:r>
              <w:br/>
            </w:r>
            <w:r>
              <w:rPr>
                <w:rFonts w:ascii="Times New Roman"/>
                <w:b w:val="false"/>
                <w:i w:val="false"/>
                <w:color w:val="000000"/>
                <w:sz w:val="20"/>
              </w:rPr>
              <w:t>
</w:t>
            </w:r>
            <w:r>
              <w:rPr>
                <w:rFonts w:ascii="Times New Roman"/>
                <w:b w:val="false"/>
                <w:i w:val="false"/>
                <w:color w:val="000000"/>
                <w:sz w:val="20"/>
              </w:rPr>
              <w:t>5. Датчиктер, өңдеуіштер мен өлшеуіш аспаптарын реттегішке қосу.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Берілген өндірістік режимге сәйкес технологиялық процесті реттеу.</w:t>
            </w:r>
            <w:r>
              <w:br/>
            </w:r>
            <w:r>
              <w:rPr>
                <w:rFonts w:ascii="Times New Roman"/>
                <w:b w:val="false"/>
                <w:i w:val="false"/>
                <w:color w:val="000000"/>
                <w:sz w:val="20"/>
              </w:rPr>
              <w:t>
</w:t>
            </w:r>
            <w:r>
              <w:rPr>
                <w:rFonts w:ascii="Times New Roman"/>
                <w:b w:val="false"/>
                <w:i w:val="false"/>
                <w:color w:val="000000"/>
                <w:sz w:val="20"/>
              </w:rPr>
              <w:t>2. Процесті қолмен және қашықтықтан реттеудің практикалық тәсілдерін игеру.</w:t>
            </w:r>
            <w:r>
              <w:br/>
            </w:r>
            <w:r>
              <w:rPr>
                <w:rFonts w:ascii="Times New Roman"/>
                <w:b w:val="false"/>
                <w:i w:val="false"/>
                <w:color w:val="000000"/>
                <w:sz w:val="20"/>
              </w:rPr>
              <w:t>
</w:t>
            </w:r>
            <w:r>
              <w:rPr>
                <w:rFonts w:ascii="Times New Roman"/>
                <w:b w:val="false"/>
                <w:i w:val="false"/>
                <w:color w:val="000000"/>
                <w:sz w:val="20"/>
              </w:rPr>
              <w:t>3. Технологиялық процесс барысын түзету.</w:t>
            </w:r>
            <w:r>
              <w:br/>
            </w:r>
            <w:r>
              <w:rPr>
                <w:rFonts w:ascii="Times New Roman"/>
                <w:b w:val="false"/>
                <w:i w:val="false"/>
                <w:color w:val="000000"/>
                <w:sz w:val="20"/>
              </w:rPr>
              <w:t>
</w:t>
            </w:r>
            <w:r>
              <w:rPr>
                <w:rFonts w:ascii="Times New Roman"/>
                <w:b w:val="false"/>
                <w:i w:val="false"/>
                <w:color w:val="000000"/>
                <w:sz w:val="20"/>
              </w:rPr>
              <w:t>4. Қашықтықтан басқару пультінен күрделі көп фазалы технологиялық процесті орындау.</w:t>
            </w:r>
            <w:r>
              <w:br/>
            </w:r>
            <w:r>
              <w:rPr>
                <w:rFonts w:ascii="Times New Roman"/>
                <w:b w:val="false"/>
                <w:i w:val="false"/>
                <w:color w:val="000000"/>
                <w:sz w:val="20"/>
              </w:rPr>
              <w:t>
</w:t>
            </w:r>
            <w:r>
              <w:rPr>
                <w:rFonts w:ascii="Times New Roman"/>
                <w:b w:val="false"/>
                <w:i w:val="false"/>
                <w:color w:val="000000"/>
                <w:sz w:val="20"/>
              </w:rPr>
              <w:t>5. Пультте орнатылатын бақылау өлшегіш, тіркеуіш және реттегіш аспаптар мен автоматтық құрылғыларға қызмет көрсету.</w:t>
            </w:r>
            <w:r>
              <w:br/>
            </w:r>
            <w:r>
              <w:rPr>
                <w:rFonts w:ascii="Times New Roman"/>
                <w:b w:val="false"/>
                <w:i w:val="false"/>
                <w:color w:val="000000"/>
                <w:sz w:val="20"/>
              </w:rPr>
              <w:t>
</w:t>
            </w:r>
            <w:r>
              <w:rPr>
                <w:rFonts w:ascii="Times New Roman"/>
                <w:b w:val="false"/>
                <w:i w:val="false"/>
                <w:color w:val="000000"/>
                <w:sz w:val="20"/>
              </w:rPr>
              <w:t>6. Сигнал беретін құрылғылар бойынша технологиялық процестін бұзылуларын және жабдықтар жұмысында олқылықтарын жою дағдылары.</w:t>
            </w:r>
            <w:r>
              <w:br/>
            </w:r>
            <w:r>
              <w:rPr>
                <w:rFonts w:ascii="Times New Roman"/>
                <w:b w:val="false"/>
                <w:i w:val="false"/>
                <w:color w:val="000000"/>
                <w:sz w:val="20"/>
              </w:rPr>
              <w:t>
</w:t>
            </w:r>
            <w:r>
              <w:rPr>
                <w:rFonts w:ascii="Times New Roman"/>
                <w:b w:val="false"/>
                <w:i w:val="false"/>
                <w:color w:val="000000"/>
                <w:sz w:val="20"/>
              </w:rPr>
              <w:t>7. Қашықтықтан басқару пультінен қолмен басқаруға көшу шеберлігі.</w:t>
            </w:r>
            <w:r>
              <w:br/>
            </w:r>
            <w:r>
              <w:rPr>
                <w:rFonts w:ascii="Times New Roman"/>
                <w:b w:val="false"/>
                <w:i w:val="false"/>
                <w:color w:val="000000"/>
                <w:sz w:val="20"/>
              </w:rPr>
              <w:t>
</w:t>
            </w:r>
            <w:r>
              <w:rPr>
                <w:rFonts w:ascii="Times New Roman"/>
                <w:b w:val="false"/>
                <w:i w:val="false"/>
                <w:color w:val="000000"/>
                <w:sz w:val="20"/>
              </w:rPr>
              <w:t>8. Құрал-саймандар мен бақылау-өлшеу аспаптарын пайдалану.</w:t>
            </w:r>
            <w:r>
              <w:br/>
            </w:r>
            <w:r>
              <w:rPr>
                <w:rFonts w:ascii="Times New Roman"/>
                <w:b w:val="false"/>
                <w:i w:val="false"/>
                <w:color w:val="000000"/>
                <w:sz w:val="20"/>
              </w:rPr>
              <w:t>
</w:t>
            </w:r>
            <w:r>
              <w:rPr>
                <w:rFonts w:ascii="Times New Roman"/>
                <w:b w:val="false"/>
                <w:i w:val="false"/>
                <w:color w:val="000000"/>
                <w:sz w:val="20"/>
              </w:rPr>
              <w:t>9. Аспатарға, манометрлік термометрлерге сигнал беретін құрылғыларды, деңгей сигнализаторларын, аралық элементтерді, сигнал шығаратын құрылғыларды, қысым сигнализациясы датчиктерін ретке келтіру.</w:t>
            </w:r>
            <w:r>
              <w:br/>
            </w:r>
            <w:r>
              <w:rPr>
                <w:rFonts w:ascii="Times New Roman"/>
                <w:b w:val="false"/>
                <w:i w:val="false"/>
                <w:color w:val="000000"/>
                <w:sz w:val="20"/>
              </w:rPr>
              <w:t>
</w:t>
            </w:r>
            <w:r>
              <w:rPr>
                <w:rFonts w:ascii="Times New Roman"/>
                <w:b w:val="false"/>
                <w:i w:val="false"/>
                <w:color w:val="000000"/>
                <w:sz w:val="20"/>
              </w:rPr>
              <w:t>10. Қол немесе электрлік сорғы немесе құбырлардың көмегімен импульстік желілерді және бөліп көрсететін ыдысты бөлгіш сұйықпен толтыру.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Өндірістің барлық сатылары бойынша шикізат, материалдар, жартылай дайындалған өнімдер, дайын өнімнің шығуының шығындарын есептеу және есепке алу, оның ішінде шикізаттың химиялық талдауы бойынша шихталық материалдарды есептеу.</w:t>
            </w:r>
            <w:r>
              <w:br/>
            </w:r>
            <w:r>
              <w:rPr>
                <w:rFonts w:ascii="Times New Roman"/>
                <w:b w:val="false"/>
                <w:i w:val="false"/>
                <w:color w:val="000000"/>
                <w:sz w:val="20"/>
              </w:rPr>
              <w:t>
</w:t>
            </w:r>
            <w:r>
              <w:rPr>
                <w:rFonts w:ascii="Times New Roman"/>
                <w:b w:val="false"/>
                <w:i w:val="false"/>
                <w:color w:val="000000"/>
                <w:sz w:val="20"/>
              </w:rPr>
              <w:t>2. Бақылау-өлшеу аспаптар мен автоматиканың көмегімен негізгі шикізат, қосалқы материалдар, электр қуат, температура, қысым және процестің басқа көрсеткіштерінің шығыстарын реттеу.</w:t>
            </w:r>
            <w:r>
              <w:br/>
            </w:r>
            <w:r>
              <w:rPr>
                <w:rFonts w:ascii="Times New Roman"/>
                <w:b w:val="false"/>
                <w:i w:val="false"/>
                <w:color w:val="000000"/>
                <w:sz w:val="20"/>
              </w:rPr>
              <w:t>
</w:t>
            </w:r>
            <w:r>
              <w:rPr>
                <w:rFonts w:ascii="Times New Roman"/>
                <w:b w:val="false"/>
                <w:i w:val="false"/>
                <w:color w:val="000000"/>
                <w:sz w:val="20"/>
              </w:rPr>
              <w:t>3. Шикізат және өнімдердің сапалы құрамын бағалау және талдау.</w:t>
            </w:r>
            <w:r>
              <w:br/>
            </w:r>
            <w:r>
              <w:rPr>
                <w:rFonts w:ascii="Times New Roman"/>
                <w:b w:val="false"/>
                <w:i w:val="false"/>
                <w:color w:val="000000"/>
                <w:sz w:val="20"/>
              </w:rPr>
              <w:t>
</w:t>
            </w:r>
            <w:r>
              <w:rPr>
                <w:rFonts w:ascii="Times New Roman"/>
                <w:b w:val="false"/>
                <w:i w:val="false"/>
                <w:color w:val="000000"/>
                <w:sz w:val="20"/>
              </w:rPr>
              <w:t>4. Шикізат, қосалқы материалдар, электр қуат шығысын бақылау және реттеу.</w:t>
            </w:r>
            <w:r>
              <w:br/>
            </w:r>
            <w:r>
              <w:rPr>
                <w:rFonts w:ascii="Times New Roman"/>
                <w:b w:val="false"/>
                <w:i w:val="false"/>
                <w:color w:val="000000"/>
                <w:sz w:val="20"/>
              </w:rPr>
              <w:t>
</w:t>
            </w:r>
            <w:r>
              <w:rPr>
                <w:rFonts w:ascii="Times New Roman"/>
                <w:b w:val="false"/>
                <w:i w:val="false"/>
                <w:color w:val="000000"/>
                <w:sz w:val="20"/>
              </w:rPr>
              <w:t>5. Технологиялық процесті бақылау және реттеу жүргізу.</w:t>
            </w:r>
            <w:r>
              <w:br/>
            </w:r>
            <w:r>
              <w:rPr>
                <w:rFonts w:ascii="Times New Roman"/>
                <w:b w:val="false"/>
                <w:i w:val="false"/>
                <w:color w:val="000000"/>
                <w:sz w:val="20"/>
              </w:rPr>
              <w:t>
</w:t>
            </w:r>
            <w:r>
              <w:rPr>
                <w:rFonts w:ascii="Times New Roman"/>
                <w:b w:val="false"/>
                <w:i w:val="false"/>
                <w:color w:val="000000"/>
                <w:sz w:val="20"/>
              </w:rPr>
              <w:t>6. Технологиялық регламент және жұмыс құжаттамасының талаптарына сәйкес технологиялық процесті жүргізу.</w:t>
            </w:r>
            <w:r>
              <w:br/>
            </w:r>
            <w:r>
              <w:rPr>
                <w:rFonts w:ascii="Times New Roman"/>
                <w:b w:val="false"/>
                <w:i w:val="false"/>
                <w:color w:val="000000"/>
                <w:sz w:val="20"/>
              </w:rPr>
              <w:t>
</w:t>
            </w:r>
            <w:r>
              <w:rPr>
                <w:rFonts w:ascii="Times New Roman"/>
                <w:b w:val="false"/>
                <w:i w:val="false"/>
                <w:color w:val="000000"/>
                <w:sz w:val="20"/>
              </w:rPr>
              <w:t>7. Басқару пультінің барлық автоматты құрылғыларының үздіксіз жұмысын қамтамасыз ету.</w:t>
            </w:r>
            <w:r>
              <w:br/>
            </w:r>
            <w:r>
              <w:rPr>
                <w:rFonts w:ascii="Times New Roman"/>
                <w:b w:val="false"/>
                <w:i w:val="false"/>
                <w:color w:val="000000"/>
                <w:sz w:val="20"/>
              </w:rPr>
              <w:t>
</w:t>
            </w:r>
            <w:r>
              <w:rPr>
                <w:rFonts w:ascii="Times New Roman"/>
                <w:b w:val="false"/>
                <w:i w:val="false"/>
                <w:color w:val="000000"/>
                <w:sz w:val="20"/>
              </w:rPr>
              <w:t>8. Пневоэлектрлік сигналдық құрылғылар бойынша жабдықтар жұмысындағы олқылықтар, технологиялық режим нормаларынан ауытқулар себептерін алдын алу және жою.</w:t>
            </w:r>
            <w:r>
              <w:br/>
            </w:r>
            <w:r>
              <w:rPr>
                <w:rFonts w:ascii="Times New Roman"/>
                <w:b w:val="false"/>
                <w:i w:val="false"/>
                <w:color w:val="000000"/>
                <w:sz w:val="20"/>
              </w:rPr>
              <w:t>
</w:t>
            </w:r>
            <w:r>
              <w:rPr>
                <w:rFonts w:ascii="Times New Roman"/>
                <w:b w:val="false"/>
                <w:i w:val="false"/>
                <w:color w:val="000000"/>
                <w:sz w:val="20"/>
              </w:rPr>
              <w:t>9. Өндірістің ағылмалы схемасын жасау.</w:t>
            </w:r>
          </w:p>
        </w:tc>
      </w:tr>
      <w:tr>
        <w:trPr>
          <w:trHeight w:val="3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Қашықтықтан басқару пультінің регламенті.</w:t>
            </w:r>
            <w:r>
              <w:br/>
            </w:r>
            <w:r>
              <w:rPr>
                <w:rFonts w:ascii="Times New Roman"/>
                <w:b w:val="false"/>
                <w:i w:val="false"/>
                <w:color w:val="000000"/>
                <w:sz w:val="20"/>
              </w:rPr>
              <w:t>
</w:t>
            </w:r>
            <w:r>
              <w:rPr>
                <w:rFonts w:ascii="Times New Roman"/>
                <w:b w:val="false"/>
                <w:i w:val="false"/>
                <w:color w:val="000000"/>
                <w:sz w:val="20"/>
              </w:rPr>
              <w:t>2. Негізгі және көмекші жабдықтар, басқару қалқан жұмысының қағидаты мен құрылысы</w:t>
            </w:r>
            <w:r>
              <w:br/>
            </w:r>
            <w:r>
              <w:rPr>
                <w:rFonts w:ascii="Times New Roman"/>
                <w:b w:val="false"/>
                <w:i w:val="false"/>
                <w:color w:val="000000"/>
                <w:sz w:val="20"/>
              </w:rPr>
              <w:t>
</w:t>
            </w:r>
            <w:r>
              <w:rPr>
                <w:rFonts w:ascii="Times New Roman"/>
                <w:b w:val="false"/>
                <w:i w:val="false"/>
                <w:color w:val="000000"/>
                <w:sz w:val="20"/>
              </w:rPr>
              <w:t>3. Бақылау-өлшеу аспаптары мен реттеуші құрылғыларды пайдалану ережесі</w:t>
            </w:r>
            <w:r>
              <w:br/>
            </w:r>
            <w:r>
              <w:rPr>
                <w:rFonts w:ascii="Times New Roman"/>
                <w:b w:val="false"/>
                <w:i w:val="false"/>
                <w:color w:val="000000"/>
                <w:sz w:val="20"/>
              </w:rPr>
              <w:t>
</w:t>
            </w:r>
            <w:r>
              <w:rPr>
                <w:rFonts w:ascii="Times New Roman"/>
                <w:b w:val="false"/>
                <w:i w:val="false"/>
                <w:color w:val="000000"/>
                <w:sz w:val="20"/>
              </w:rPr>
              <w:t>4. Жүргізетін процестің технологиялық режимі және оны реттеу ережесі.</w:t>
            </w:r>
            <w:r>
              <w:br/>
            </w:r>
            <w:r>
              <w:rPr>
                <w:rFonts w:ascii="Times New Roman"/>
                <w:b w:val="false"/>
                <w:i w:val="false"/>
                <w:color w:val="000000"/>
                <w:sz w:val="20"/>
              </w:rPr>
              <w:t>
</w:t>
            </w:r>
            <w:r>
              <w:rPr>
                <w:rFonts w:ascii="Times New Roman"/>
                <w:b w:val="false"/>
                <w:i w:val="false"/>
                <w:color w:val="000000"/>
                <w:sz w:val="20"/>
              </w:rPr>
              <w:t>5. Өндірісті автоматтандырудың үлгілік схемалары, реттегіш жүйелерінің құрылысы, сигнал беру, қорғау мен оқшаулау элементтерімен.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Технологиялық регламент.</w:t>
            </w:r>
            <w:r>
              <w:br/>
            </w:r>
            <w:r>
              <w:rPr>
                <w:rFonts w:ascii="Times New Roman"/>
                <w:b w:val="false"/>
                <w:i w:val="false"/>
                <w:color w:val="000000"/>
                <w:sz w:val="20"/>
              </w:rPr>
              <w:t>
</w:t>
            </w:r>
            <w:r>
              <w:rPr>
                <w:rFonts w:ascii="Times New Roman"/>
                <w:b w:val="false"/>
                <w:i w:val="false"/>
                <w:color w:val="000000"/>
                <w:sz w:val="20"/>
              </w:rPr>
              <w:t>2. Көп фазалы технологиялық процесте температура, қысымның, кернеу, мөлшерлеу және басқа параметрлердің ауытқу шектері.</w:t>
            </w:r>
            <w:r>
              <w:br/>
            </w:r>
            <w:r>
              <w:rPr>
                <w:rFonts w:ascii="Times New Roman"/>
                <w:b w:val="false"/>
                <w:i w:val="false"/>
                <w:color w:val="000000"/>
                <w:sz w:val="20"/>
              </w:rPr>
              <w:t>
</w:t>
            </w:r>
            <w:r>
              <w:rPr>
                <w:rFonts w:ascii="Times New Roman"/>
                <w:b w:val="false"/>
                <w:i w:val="false"/>
                <w:color w:val="000000"/>
                <w:sz w:val="20"/>
              </w:rPr>
              <w:t>3. Өнеркәсіптік мақсаттағы электрондық есептеу машиналарының әрекет қағидаты:</w:t>
            </w:r>
            <w:r>
              <w:br/>
            </w:r>
            <w:r>
              <w:rPr>
                <w:rFonts w:ascii="Times New Roman"/>
                <w:b w:val="false"/>
                <w:i w:val="false"/>
                <w:color w:val="000000"/>
                <w:sz w:val="20"/>
              </w:rPr>
              <w:t>
</w:t>
            </w:r>
            <w:r>
              <w:rPr>
                <w:rFonts w:ascii="Times New Roman"/>
                <w:b w:val="false"/>
                <w:i w:val="false"/>
                <w:color w:val="000000"/>
                <w:sz w:val="20"/>
              </w:rPr>
              <w:t>- автоматты жинау;</w:t>
            </w:r>
            <w:r>
              <w:br/>
            </w:r>
            <w:r>
              <w:rPr>
                <w:rFonts w:ascii="Times New Roman"/>
                <w:b w:val="false"/>
                <w:i w:val="false"/>
                <w:color w:val="000000"/>
                <w:sz w:val="20"/>
              </w:rPr>
              <w:t>
</w:t>
            </w:r>
            <w:r>
              <w:rPr>
                <w:rFonts w:ascii="Times New Roman"/>
                <w:b w:val="false"/>
                <w:i w:val="false"/>
                <w:color w:val="000000"/>
                <w:sz w:val="20"/>
              </w:rPr>
              <w:t>- алғашқы өндеу;</w:t>
            </w:r>
            <w:r>
              <w:br/>
            </w:r>
            <w:r>
              <w:rPr>
                <w:rFonts w:ascii="Times New Roman"/>
                <w:b w:val="false"/>
                <w:i w:val="false"/>
                <w:color w:val="000000"/>
                <w:sz w:val="20"/>
              </w:rPr>
              <w:t>
</w:t>
            </w:r>
            <w:r>
              <w:rPr>
                <w:rFonts w:ascii="Times New Roman"/>
                <w:b w:val="false"/>
                <w:i w:val="false"/>
                <w:color w:val="000000"/>
                <w:sz w:val="20"/>
              </w:rPr>
              <w:t>- технологиялық процестің күйі туралы ақпаратты тіркеу;</w:t>
            </w:r>
            <w:r>
              <w:br/>
            </w:r>
            <w:r>
              <w:rPr>
                <w:rFonts w:ascii="Times New Roman"/>
                <w:b w:val="false"/>
                <w:i w:val="false"/>
                <w:color w:val="000000"/>
                <w:sz w:val="20"/>
              </w:rPr>
              <w:t>
</w:t>
            </w:r>
            <w:r>
              <w:rPr>
                <w:rFonts w:ascii="Times New Roman"/>
                <w:b w:val="false"/>
                <w:i w:val="false"/>
                <w:color w:val="000000"/>
                <w:sz w:val="20"/>
              </w:rPr>
              <w:t>- қолайлы жағдайларды есептеу;</w:t>
            </w:r>
            <w:r>
              <w:br/>
            </w:r>
            <w:r>
              <w:rPr>
                <w:rFonts w:ascii="Times New Roman"/>
                <w:b w:val="false"/>
                <w:i w:val="false"/>
                <w:color w:val="000000"/>
                <w:sz w:val="20"/>
              </w:rPr>
              <w:t>
</w:t>
            </w:r>
            <w:r>
              <w:rPr>
                <w:rFonts w:ascii="Times New Roman"/>
                <w:b w:val="false"/>
                <w:i w:val="false"/>
                <w:color w:val="000000"/>
                <w:sz w:val="20"/>
              </w:rPr>
              <w:t>- бақыланатын параметрлердің нормаларынан әр түрлі ауытқулар туралы мәліметтерді беру;</w:t>
            </w:r>
            <w:r>
              <w:br/>
            </w:r>
            <w:r>
              <w:rPr>
                <w:rFonts w:ascii="Times New Roman"/>
                <w:b w:val="false"/>
                <w:i w:val="false"/>
                <w:color w:val="000000"/>
                <w:sz w:val="20"/>
              </w:rPr>
              <w:t>
</w:t>
            </w:r>
            <w:r>
              <w:rPr>
                <w:rFonts w:ascii="Times New Roman"/>
                <w:b w:val="false"/>
                <w:i w:val="false"/>
                <w:color w:val="000000"/>
                <w:sz w:val="20"/>
              </w:rPr>
              <w:t>- экономикалық көрсеткіштерді есептеу;</w:t>
            </w:r>
            <w:r>
              <w:br/>
            </w:r>
            <w:r>
              <w:rPr>
                <w:rFonts w:ascii="Times New Roman"/>
                <w:b w:val="false"/>
                <w:i w:val="false"/>
                <w:color w:val="000000"/>
                <w:sz w:val="20"/>
              </w:rPr>
              <w:t>
</w:t>
            </w:r>
            <w:r>
              <w:rPr>
                <w:rFonts w:ascii="Times New Roman"/>
                <w:b w:val="false"/>
                <w:i w:val="false"/>
                <w:color w:val="000000"/>
                <w:sz w:val="20"/>
              </w:rPr>
              <w:t>- реттеуіш құрылғыларға командаларды беру.</w:t>
            </w:r>
            <w:r>
              <w:br/>
            </w:r>
            <w:r>
              <w:rPr>
                <w:rFonts w:ascii="Times New Roman"/>
                <w:b w:val="false"/>
                <w:i w:val="false"/>
                <w:color w:val="000000"/>
                <w:sz w:val="20"/>
              </w:rPr>
              <w:t>
</w:t>
            </w:r>
            <w:r>
              <w:rPr>
                <w:rFonts w:ascii="Times New Roman"/>
                <w:b w:val="false"/>
                <w:i w:val="false"/>
                <w:color w:val="000000"/>
                <w:sz w:val="20"/>
              </w:rPr>
              <w:t>4. Жабдықтардың, бақылау-өлшеу аспаптар мен автоматика жүйелерінің құрылысы, әрекет қағидаты.</w:t>
            </w:r>
            <w:r>
              <w:br/>
            </w:r>
            <w:r>
              <w:rPr>
                <w:rFonts w:ascii="Times New Roman"/>
                <w:b w:val="false"/>
                <w:i w:val="false"/>
                <w:color w:val="000000"/>
                <w:sz w:val="20"/>
              </w:rPr>
              <w:t>
</w:t>
            </w:r>
            <w:r>
              <w:rPr>
                <w:rFonts w:ascii="Times New Roman"/>
                <w:b w:val="false"/>
                <w:i w:val="false"/>
                <w:color w:val="000000"/>
                <w:sz w:val="20"/>
              </w:rPr>
              <w:t>5. Аспаптар мен автоматты жүйелер жұмысында болатын олқылықтар және оларды жою тәсілдері.</w:t>
            </w:r>
            <w:r>
              <w:br/>
            </w:r>
            <w:r>
              <w:rPr>
                <w:rFonts w:ascii="Times New Roman"/>
                <w:b w:val="false"/>
                <w:i w:val="false"/>
                <w:color w:val="000000"/>
                <w:sz w:val="20"/>
              </w:rPr>
              <w:t>
</w:t>
            </w:r>
            <w:r>
              <w:rPr>
                <w:rFonts w:ascii="Times New Roman"/>
                <w:b w:val="false"/>
                <w:i w:val="false"/>
                <w:color w:val="000000"/>
                <w:sz w:val="20"/>
              </w:rPr>
              <w:t>6. Бөлшектер мен түйіндердің тозуы мен деформациялану түрлері.</w:t>
            </w:r>
            <w:r>
              <w:br/>
            </w:r>
            <w:r>
              <w:rPr>
                <w:rFonts w:ascii="Times New Roman"/>
                <w:b w:val="false"/>
                <w:i w:val="false"/>
                <w:color w:val="000000"/>
                <w:sz w:val="20"/>
              </w:rPr>
              <w:t>
</w:t>
            </w:r>
            <w:r>
              <w:rPr>
                <w:rFonts w:ascii="Times New Roman"/>
                <w:b w:val="false"/>
                <w:i w:val="false"/>
                <w:color w:val="000000"/>
                <w:sz w:val="20"/>
              </w:rPr>
              <w:t>7. Құрал-саймандар мен бақылау-өлшеу аспатардың құрылысы және міндеті.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Пайдаланатын шикізат пен өнімдердің физика-химиялық және технологиялық қасиеттері, оларға мемлекеттік стандарттар және техникалық шарттар.</w:t>
            </w:r>
            <w:r>
              <w:br/>
            </w:r>
            <w:r>
              <w:rPr>
                <w:rFonts w:ascii="Times New Roman"/>
                <w:b w:val="false"/>
                <w:i w:val="false"/>
                <w:color w:val="000000"/>
                <w:sz w:val="20"/>
              </w:rPr>
              <w:t>
</w:t>
            </w:r>
            <w:r>
              <w:rPr>
                <w:rFonts w:ascii="Times New Roman"/>
                <w:b w:val="false"/>
                <w:i w:val="false"/>
                <w:color w:val="000000"/>
                <w:sz w:val="20"/>
              </w:rPr>
              <w:t>2. Шикізат пен өнімнің шығуын есептеу әдістемесі.</w:t>
            </w:r>
            <w:r>
              <w:br/>
            </w:r>
            <w:r>
              <w:rPr>
                <w:rFonts w:ascii="Times New Roman"/>
                <w:b w:val="false"/>
                <w:i w:val="false"/>
                <w:color w:val="000000"/>
                <w:sz w:val="20"/>
              </w:rPr>
              <w:t>
</w:t>
            </w:r>
            <w:r>
              <w:rPr>
                <w:rFonts w:ascii="Times New Roman"/>
                <w:b w:val="false"/>
                <w:i w:val="false"/>
                <w:color w:val="000000"/>
                <w:sz w:val="20"/>
              </w:rPr>
              <w:t>3. Сынамаларды сұрыптау ережесі.</w:t>
            </w:r>
            <w:r>
              <w:br/>
            </w:r>
            <w:r>
              <w:rPr>
                <w:rFonts w:ascii="Times New Roman"/>
                <w:b w:val="false"/>
                <w:i w:val="false"/>
                <w:color w:val="000000"/>
                <w:sz w:val="20"/>
              </w:rPr>
              <w:t>
</w:t>
            </w:r>
            <w:r>
              <w:rPr>
                <w:rFonts w:ascii="Times New Roman"/>
                <w:b w:val="false"/>
                <w:i w:val="false"/>
                <w:color w:val="000000"/>
                <w:sz w:val="20"/>
              </w:rPr>
              <w:t>4. Шикізат пен қосалқы материалдардың шығыс нормативтері.</w:t>
            </w:r>
            <w:r>
              <w:br/>
            </w:r>
            <w:r>
              <w:rPr>
                <w:rFonts w:ascii="Times New Roman"/>
                <w:b w:val="false"/>
                <w:i w:val="false"/>
                <w:color w:val="000000"/>
                <w:sz w:val="20"/>
              </w:rPr>
              <w:t>
</w:t>
            </w:r>
            <w:r>
              <w:rPr>
                <w:rFonts w:ascii="Times New Roman"/>
                <w:b w:val="false"/>
                <w:i w:val="false"/>
                <w:color w:val="000000"/>
                <w:sz w:val="20"/>
              </w:rPr>
              <w:t>5. Бақылау-өлшеу аспаптары, автоматика құралдарын пайдалану ережесі.</w:t>
            </w:r>
            <w:r>
              <w:br/>
            </w:r>
            <w:r>
              <w:rPr>
                <w:rFonts w:ascii="Times New Roman"/>
                <w:b w:val="false"/>
                <w:i w:val="false"/>
                <w:color w:val="000000"/>
                <w:sz w:val="20"/>
              </w:rPr>
              <w:t>
</w:t>
            </w:r>
            <w:r>
              <w:rPr>
                <w:rFonts w:ascii="Times New Roman"/>
                <w:b w:val="false"/>
                <w:i w:val="false"/>
                <w:color w:val="000000"/>
                <w:sz w:val="20"/>
              </w:rPr>
              <w:t>6. Автоматты құрылғыларға қызмет көрсету ережелері.</w:t>
            </w:r>
            <w:r>
              <w:br/>
            </w:r>
            <w:r>
              <w:rPr>
                <w:rFonts w:ascii="Times New Roman"/>
                <w:b w:val="false"/>
                <w:i w:val="false"/>
                <w:color w:val="000000"/>
                <w:sz w:val="20"/>
              </w:rPr>
              <w:t>
</w:t>
            </w:r>
            <w:r>
              <w:rPr>
                <w:rFonts w:ascii="Times New Roman"/>
                <w:b w:val="false"/>
                <w:i w:val="false"/>
                <w:color w:val="000000"/>
                <w:sz w:val="20"/>
              </w:rPr>
              <w:t>7. Автоматиканы бақылау және процесті оқшаулау схемасы.</w:t>
            </w:r>
            <w:r>
              <w:br/>
            </w:r>
            <w:r>
              <w:rPr>
                <w:rFonts w:ascii="Times New Roman"/>
                <w:b w:val="false"/>
                <w:i w:val="false"/>
                <w:color w:val="000000"/>
                <w:sz w:val="20"/>
              </w:rPr>
              <w:t>
</w:t>
            </w:r>
            <w:r>
              <w:rPr>
                <w:rFonts w:ascii="Times New Roman"/>
                <w:b w:val="false"/>
                <w:i w:val="false"/>
                <w:color w:val="000000"/>
                <w:sz w:val="20"/>
              </w:rPr>
              <w:t>8. Технологиялық режим және оны реттеу ережелері.</w:t>
            </w:r>
            <w:r>
              <w:br/>
            </w:r>
            <w:r>
              <w:rPr>
                <w:rFonts w:ascii="Times New Roman"/>
                <w:b w:val="false"/>
                <w:i w:val="false"/>
                <w:color w:val="000000"/>
                <w:sz w:val="20"/>
              </w:rPr>
              <w:t>
</w:t>
            </w:r>
            <w:r>
              <w:rPr>
                <w:rFonts w:ascii="Times New Roman"/>
                <w:b w:val="false"/>
                <w:i w:val="false"/>
                <w:color w:val="000000"/>
                <w:sz w:val="20"/>
              </w:rPr>
              <w:t>9. Бақылау-өлшеу аспаптардың, автоматика жүйесі мен жабдықтардың құрылысы және конструкциясы.</w:t>
            </w:r>
            <w:r>
              <w:br/>
            </w:r>
            <w:r>
              <w:rPr>
                <w:rFonts w:ascii="Times New Roman"/>
                <w:b w:val="false"/>
                <w:i w:val="false"/>
                <w:color w:val="000000"/>
                <w:sz w:val="20"/>
              </w:rPr>
              <w:t>
</w:t>
            </w:r>
            <w:r>
              <w:rPr>
                <w:rFonts w:ascii="Times New Roman"/>
                <w:b w:val="false"/>
                <w:i w:val="false"/>
                <w:color w:val="000000"/>
                <w:sz w:val="20"/>
              </w:rPr>
              <w:t>10. Қызмет көрсетілетін жабдық, іске қосылатын және бақылау-өлшеу аппаратураның міндеті және құрылысы, оларды күту ережесі.</w:t>
            </w:r>
          </w:p>
        </w:tc>
      </w:tr>
      <w:tr>
        <w:trPr>
          <w:trHeight w:val="48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Командада жұмыс істеу шеберлігі;</w:t>
            </w:r>
            <w:r>
              <w:br/>
            </w:r>
            <w:r>
              <w:rPr>
                <w:rFonts w:ascii="Times New Roman"/>
                <w:b w:val="false"/>
                <w:i w:val="false"/>
                <w:color w:val="000000"/>
                <w:sz w:val="20"/>
              </w:rPr>
              <w:t>
</w:t>
            </w:r>
            <w:r>
              <w:rPr>
                <w:rFonts w:ascii="Times New Roman"/>
                <w:b w:val="false"/>
                <w:i w:val="false"/>
                <w:color w:val="000000"/>
                <w:sz w:val="20"/>
              </w:rPr>
              <w:t>Талдамалық қабілеттері.</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шеңберінде басқа кәсіптермен байланысы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өндірісінің қалдықтарын қайта өңдеу аппаратшысы.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стандарттың техникалық деректері</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еңбекті қорғау жөніндегі республикалық Ғылыми-зерттеу институты» республикалық мемлекеттік Қазыналық кәсіпорыны</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нөмірі және шығарылған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 2014 жыл</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қайта қарастыру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