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ead50" w14:textId="17ead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ауданы әкімдігінің 2018 жылғы 15 наурыздағы № 45 қаулысы. Маңғыстау облысы Әділет департаментінде 2018 жылғы 27 наурызда № 3547 болып тіркелді. Күші жойылды - Маңғыстау облысы Түпқараған ауданы әкімдігінің 5 сәуірдегі 2023 жылғы № 40 қаулысымен.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ауданы әкімдігінің 05.04.2023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w:t>
      </w:r>
      <w:r>
        <w:rPr>
          <w:rFonts w:ascii="Times New Roman"/>
          <w:b w:val="false"/>
          <w:i w:val="false"/>
          <w:color w:val="000000"/>
          <w:sz w:val="28"/>
        </w:rPr>
        <w:t xml:space="preserve">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 16299 болып тіркелген) сәйкес,Түпқараған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Түпқараған ауданы әкімдігінің 2017 жылғы 2 ақпандағы </w:t>
      </w:r>
      <w:r>
        <w:rPr>
          <w:rFonts w:ascii="Times New Roman"/>
          <w:b w:val="false"/>
          <w:i w:val="false"/>
          <w:color w:val="000000"/>
          <w:sz w:val="28"/>
        </w:rPr>
        <w:t>№ 17</w:t>
      </w:r>
      <w:r>
        <w:rPr>
          <w:rFonts w:ascii="Times New Roman"/>
          <w:b w:val="false"/>
          <w:i w:val="false"/>
          <w:color w:val="000000"/>
          <w:sz w:val="28"/>
        </w:rPr>
        <w:t xml:space="preserve"> "Түпқараған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 бекіту туралы" қаулысының (нормативтік құқықтық актілерді мемлекеттік тіркеу Тізілімінде № 3283 болып тіркелген, Қазақстан Республикасы нормативтік құқықтық актілерінің эталондық бақылау банкінде жарияланған) күші жойылды деп танылсын.</w:t>
      </w:r>
    </w:p>
    <w:bookmarkEnd w:id="2"/>
    <w:bookmarkStart w:name="z3" w:id="3"/>
    <w:p>
      <w:pPr>
        <w:spacing w:after="0"/>
        <w:ind w:left="0"/>
        <w:jc w:val="both"/>
      </w:pPr>
      <w:r>
        <w:rPr>
          <w:rFonts w:ascii="Times New Roman"/>
          <w:b w:val="false"/>
          <w:i w:val="false"/>
          <w:color w:val="000000"/>
          <w:sz w:val="28"/>
        </w:rPr>
        <w:t>
      3. "Түпқараған ауданы әкімінің аппараты" мемлекеттік мекемесі (әрі қарай - аудан әкімінің аппараты) (Н.Ибрагимова)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Түпқараған ауданы әкімдігінің интернет-ресурсында орналасуын қамтамасыз етсін.</w:t>
      </w:r>
    </w:p>
    <w:bookmarkEnd w:id="3"/>
    <w:bookmarkStart w:name="z4" w:id="4"/>
    <w:p>
      <w:pPr>
        <w:spacing w:after="0"/>
        <w:ind w:left="0"/>
        <w:jc w:val="both"/>
      </w:pPr>
      <w:r>
        <w:rPr>
          <w:rFonts w:ascii="Times New Roman"/>
          <w:b w:val="false"/>
          <w:i w:val="false"/>
          <w:color w:val="000000"/>
          <w:sz w:val="28"/>
        </w:rPr>
        <w:t>
      4. Осы қаулының орындалуын бақылау аудан әкімі аппараты басшысының міндетін атқарушы Н.Ибрагимоваға жүктелсін.</w:t>
      </w:r>
    </w:p>
    <w:bookmarkEnd w:id="4"/>
    <w:bookmarkStart w:name="z5"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Асауов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әкімдігінің</w:t>
            </w:r>
            <w:r>
              <w:br/>
            </w:r>
            <w:r>
              <w:rPr>
                <w:rFonts w:ascii="Times New Roman"/>
                <w:b w:val="false"/>
                <w:i w:val="false"/>
                <w:color w:val="000000"/>
                <w:sz w:val="20"/>
              </w:rPr>
              <w:t>2018 жылғы "15" наурыз № 45</w:t>
            </w:r>
            <w:r>
              <w:br/>
            </w:r>
            <w:r>
              <w:rPr>
                <w:rFonts w:ascii="Times New Roman"/>
                <w:b w:val="false"/>
                <w:i w:val="false"/>
                <w:color w:val="000000"/>
                <w:sz w:val="20"/>
              </w:rPr>
              <w:t>қаулысымен бекітілген</w:t>
            </w:r>
            <w:r>
              <w:br/>
            </w:r>
          </w:p>
        </w:tc>
      </w:tr>
    </w:tbl>
    <w:bookmarkStart w:name="z108" w:id="6"/>
    <w:p>
      <w:pPr>
        <w:spacing w:after="0"/>
        <w:ind w:left="0"/>
        <w:jc w:val="left"/>
      </w:pPr>
      <w:r>
        <w:rPr>
          <w:rFonts w:ascii="Times New Roman"/>
          <w:b/>
          <w:i w:val="false"/>
          <w:color w:val="000000"/>
        </w:rPr>
        <w:t xml:space="preserve"> "Түпқараған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 1-тарау. Жалпы ережелер</w:t>
      </w:r>
    </w:p>
    <w:bookmarkEnd w:id="6"/>
    <w:bookmarkStart w:name="z6" w:id="7"/>
    <w:p>
      <w:pPr>
        <w:spacing w:after="0"/>
        <w:ind w:left="0"/>
        <w:jc w:val="both"/>
      </w:pPr>
      <w:r>
        <w:rPr>
          <w:rFonts w:ascii="Times New Roman"/>
          <w:b w:val="false"/>
          <w:i w:val="false"/>
          <w:color w:val="000000"/>
          <w:sz w:val="28"/>
        </w:rPr>
        <w:t xml:space="preserve">
      1. Осы "Түпқараған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7"/>
    <w:bookmarkStart w:name="z7"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8"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9" w:id="10"/>
    <w:p>
      <w:pPr>
        <w:spacing w:after="0"/>
        <w:ind w:left="0"/>
        <w:jc w:val="both"/>
      </w:pPr>
      <w:r>
        <w:rPr>
          <w:rFonts w:ascii="Times New Roman"/>
          <w:b w:val="false"/>
          <w:i w:val="false"/>
          <w:color w:val="000000"/>
          <w:sz w:val="28"/>
        </w:rPr>
        <w:t>
      2) жоғары тұрған басшы –дербес бағынысты болып табылатын, бағаланушы қызметшінің тікелей басшысына қатысты тұлға;</w:t>
      </w:r>
    </w:p>
    <w:bookmarkEnd w:id="10"/>
    <w:bookmarkStart w:name="z10"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"А" корпусы қызметшісінің саяси мемлекеттік қызметшінің меморандумына/келісіміне немесе "Б" корпусы қызметшісі қызметінің ерекшелігін (процестік жұмысты қоспағанда) олар белгіленетін, қызметінің тиімділігін айқындайтын қол жеткізген көрсеткіштері тұрғысынан белгіленеді;</w:t>
      </w:r>
    </w:p>
    <w:bookmarkEnd w:id="11"/>
    <w:bookmarkStart w:name="z11" w:id="1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2"/>
    <w:bookmarkStart w:name="z12"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13" w:id="14"/>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4"/>
    <w:bookmarkStart w:name="z14"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15" w:id="16"/>
    <w:p>
      <w:pPr>
        <w:spacing w:after="0"/>
        <w:ind w:left="0"/>
        <w:jc w:val="both"/>
      </w:pPr>
      <w:r>
        <w:rPr>
          <w:rFonts w:ascii="Times New Roman"/>
          <w:b w:val="false"/>
          <w:i w:val="false"/>
          <w:color w:val="000000"/>
          <w:sz w:val="28"/>
        </w:rPr>
        <w:t>
      4."Б"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16" w:id="17"/>
    <w:p>
      <w:pPr>
        <w:spacing w:after="0"/>
        <w:ind w:left="0"/>
        <w:jc w:val="both"/>
      </w:pPr>
      <w:r>
        <w:rPr>
          <w:rFonts w:ascii="Times New Roman"/>
          <w:b w:val="false"/>
          <w:i w:val="false"/>
          <w:color w:val="000000"/>
          <w:sz w:val="28"/>
        </w:rPr>
        <w:t>
      Бағалауды өткізу кезінде "Б" корпусы қызметшілерінің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(бес) жұмыс күні ішінде бағалаудан өтеді.</w:t>
      </w:r>
    </w:p>
    <w:bookmarkEnd w:id="17"/>
    <w:bookmarkStart w:name="z17" w:id="1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Маңғыстау облысы Түпқараған ауданы әкімдігінің 08.08.2022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6. Бағалау 2 (екі) жеке бағыт бойынша жүргізіледі:</w:t>
      </w:r>
    </w:p>
    <w:bookmarkEnd w:id="19"/>
    <w:bookmarkStart w:name="z20" w:id="20"/>
    <w:p>
      <w:pPr>
        <w:spacing w:after="0"/>
        <w:ind w:left="0"/>
        <w:jc w:val="both"/>
      </w:pPr>
      <w:r>
        <w:rPr>
          <w:rFonts w:ascii="Times New Roman"/>
          <w:b w:val="false"/>
          <w:i w:val="false"/>
          <w:color w:val="000000"/>
          <w:sz w:val="28"/>
        </w:rPr>
        <w:t>
      1) НМИ жетістіктерін бағалау;</w:t>
      </w:r>
    </w:p>
    <w:bookmarkEnd w:id="20"/>
    <w:bookmarkStart w:name="z21"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2" w:id="22"/>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2"/>
    <w:bookmarkStart w:name="z23"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 үшін шешім қабылдауға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24" w:id="24"/>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3 (үш) жыл бойы сақталады.</w:t>
      </w:r>
    </w:p>
    <w:bookmarkEnd w:id="24"/>
    <w:p>
      <w:pPr>
        <w:spacing w:after="0"/>
        <w:ind w:left="0"/>
        <w:jc w:val="left"/>
      </w:pPr>
      <w:r>
        <w:rPr>
          <w:rFonts w:ascii="Times New Roman"/>
          <w:b/>
          <w:i w:val="false"/>
          <w:color w:val="000000"/>
        </w:rPr>
        <w:t xml:space="preserve"> 2-тарау. НМИ анықтау тәртібі</w:t>
      </w:r>
    </w:p>
    <w:bookmarkStart w:name="z25" w:id="25"/>
    <w:p>
      <w:pPr>
        <w:spacing w:after="0"/>
        <w:ind w:left="0"/>
        <w:jc w:val="both"/>
      </w:pPr>
      <w:r>
        <w:rPr>
          <w:rFonts w:ascii="Times New Roman"/>
          <w:b w:val="false"/>
          <w:i w:val="false"/>
          <w:color w:val="000000"/>
          <w:sz w:val="28"/>
        </w:rPr>
        <w:t xml:space="preserve">
      9. Бағалау кезеңі басталғаннан кейін 10 (он) жұмыс күні ішінде "Б" корпусы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5"/>
    <w:bookmarkStart w:name="z26" w:id="26"/>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6"/>
    <w:bookmarkStart w:name="z27" w:id="27"/>
    <w:p>
      <w:pPr>
        <w:spacing w:after="0"/>
        <w:ind w:left="0"/>
        <w:jc w:val="both"/>
      </w:pPr>
      <w:r>
        <w:rPr>
          <w:rFonts w:ascii="Times New Roman"/>
          <w:b w:val="false"/>
          <w:i w:val="false"/>
          <w:color w:val="000000"/>
          <w:sz w:val="28"/>
        </w:rPr>
        <w:t xml:space="preserve">
      11. Егер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27"/>
    <w:bookmarkStart w:name="z28" w:id="28"/>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келмеген жағдайда жоғары тұрған басшы жеке жұмыс жоспарын түзетуге қайтарады.</w:t>
      </w:r>
    </w:p>
    <w:bookmarkEnd w:id="28"/>
    <w:bookmarkStart w:name="z29" w:id="29"/>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(екі) жұмыс күнінен кешіктірілмей жүзеге асырылады. </w:t>
      </w:r>
    </w:p>
    <w:bookmarkEnd w:id="29"/>
    <w:bookmarkStart w:name="z30" w:id="30"/>
    <w:p>
      <w:pPr>
        <w:spacing w:after="0"/>
        <w:ind w:left="0"/>
        <w:jc w:val="both"/>
      </w:pPr>
      <w:r>
        <w:rPr>
          <w:rFonts w:ascii="Times New Roman"/>
          <w:b w:val="false"/>
          <w:i w:val="false"/>
          <w:color w:val="000000"/>
          <w:sz w:val="28"/>
        </w:rPr>
        <w:t>
      13. НМИ:</w:t>
      </w:r>
    </w:p>
    <w:bookmarkEnd w:id="30"/>
    <w:bookmarkStart w:name="z31"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1"/>
    <w:bookmarkStart w:name="z32" w:id="32"/>
    <w:p>
      <w:pPr>
        <w:spacing w:after="0"/>
        <w:ind w:left="0"/>
        <w:jc w:val="both"/>
      </w:pPr>
      <w:r>
        <w:rPr>
          <w:rFonts w:ascii="Times New Roman"/>
          <w:b w:val="false"/>
          <w:i w:val="false"/>
          <w:color w:val="000000"/>
          <w:sz w:val="28"/>
        </w:rPr>
        <w:t>
      2) өлшемді (НМИ жетістігін өлшеу үшін нақты критерийлер белгіленеді);</w:t>
      </w:r>
    </w:p>
    <w:bookmarkEnd w:id="32"/>
    <w:bookmarkStart w:name="z33" w:id="3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3"/>
    <w:bookmarkStart w:name="z34" w:id="34"/>
    <w:p>
      <w:pPr>
        <w:spacing w:after="0"/>
        <w:ind w:left="0"/>
        <w:jc w:val="both"/>
      </w:pPr>
      <w:r>
        <w:rPr>
          <w:rFonts w:ascii="Times New Roman"/>
          <w:b w:val="false"/>
          <w:i w:val="false"/>
          <w:color w:val="000000"/>
          <w:sz w:val="28"/>
        </w:rPr>
        <w:t>
      4) уақытпен шектеулі (НМИ қол жеткізу мерзімі бағалау кезеңі ішінде белгіленеді);</w:t>
      </w:r>
    </w:p>
    <w:bookmarkEnd w:id="34"/>
    <w:bookmarkStart w:name="z35" w:id="35"/>
    <w:p>
      <w:pPr>
        <w:spacing w:after="0"/>
        <w:ind w:left="0"/>
        <w:jc w:val="both"/>
      </w:pPr>
      <w:r>
        <w:rPr>
          <w:rFonts w:ascii="Times New Roman"/>
          <w:b w:val="false"/>
          <w:i w:val="false"/>
          <w:color w:val="000000"/>
          <w:sz w:val="28"/>
        </w:rPr>
        <w:t>
      5) мемлекеттік органның стратегиялық мақсатын, саяси мемлекеттік қызметшінің меморандумын немесе "А" корпусы қызметшісінің келісімін іске асыруға бағытталған болып табылады.</w:t>
      </w:r>
    </w:p>
    <w:bookmarkEnd w:id="35"/>
    <w:bookmarkStart w:name="z36" w:id="36"/>
    <w:p>
      <w:pPr>
        <w:spacing w:after="0"/>
        <w:ind w:left="0"/>
        <w:jc w:val="both"/>
      </w:pPr>
      <w:r>
        <w:rPr>
          <w:rFonts w:ascii="Times New Roman"/>
          <w:b w:val="false"/>
          <w:i w:val="false"/>
          <w:color w:val="000000"/>
          <w:sz w:val="28"/>
        </w:rPr>
        <w:t xml:space="preserve">
      14. НМИ саны 5(бес) құрайды. </w:t>
      </w:r>
    </w:p>
    <w:bookmarkEnd w:id="36"/>
    <w:bookmarkStart w:name="z37" w:id="37"/>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7"/>
    <w:p>
      <w:pPr>
        <w:spacing w:after="0"/>
        <w:ind w:left="0"/>
        <w:jc w:val="left"/>
      </w:pPr>
      <w:r>
        <w:rPr>
          <w:rFonts w:ascii="Times New Roman"/>
          <w:b/>
          <w:i w:val="false"/>
          <w:color w:val="000000"/>
        </w:rPr>
        <w:t xml:space="preserve"> 3-тарау. НМИ жетістігін бағалау тәртібі</w:t>
      </w:r>
    </w:p>
    <w:bookmarkStart w:name="z38" w:id="38"/>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38"/>
    <w:bookmarkStart w:name="z39" w:id="39"/>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ұсынымтар береді.</w:t>
      </w:r>
    </w:p>
    <w:bookmarkEnd w:id="39"/>
    <w:bookmarkStart w:name="z40" w:id="40"/>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0"/>
    <w:bookmarkStart w:name="z41" w:id="41"/>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1"/>
    <w:bookmarkStart w:name="z42" w:id="42"/>
    <w:p>
      <w:pPr>
        <w:spacing w:after="0"/>
        <w:ind w:left="0"/>
        <w:jc w:val="both"/>
      </w:pPr>
      <w:r>
        <w:rPr>
          <w:rFonts w:ascii="Times New Roman"/>
          <w:b w:val="false"/>
          <w:i w:val="false"/>
          <w:color w:val="000000"/>
          <w:sz w:val="28"/>
        </w:rPr>
        <w:t>
      НМИ барлығына қол жеткізген жағдайда "өте жақсы" баға қойылады;</w:t>
      </w:r>
    </w:p>
    <w:bookmarkEnd w:id="42"/>
    <w:bookmarkStart w:name="z43" w:id="43"/>
    <w:p>
      <w:pPr>
        <w:spacing w:after="0"/>
        <w:ind w:left="0"/>
        <w:jc w:val="both"/>
      </w:pPr>
      <w:r>
        <w:rPr>
          <w:rFonts w:ascii="Times New Roman"/>
          <w:b w:val="false"/>
          <w:i w:val="false"/>
          <w:color w:val="000000"/>
          <w:sz w:val="28"/>
        </w:rPr>
        <w:t>
      НМИ санының 5-нен 4-не қол жеткізген жағдайда "тиімді" баға қойылады;</w:t>
      </w:r>
    </w:p>
    <w:bookmarkEnd w:id="43"/>
    <w:bookmarkStart w:name="z44" w:id="44"/>
    <w:p>
      <w:pPr>
        <w:spacing w:after="0"/>
        <w:ind w:left="0"/>
        <w:jc w:val="both"/>
      </w:pPr>
      <w:r>
        <w:rPr>
          <w:rFonts w:ascii="Times New Roman"/>
          <w:b w:val="false"/>
          <w:i w:val="false"/>
          <w:color w:val="000000"/>
          <w:sz w:val="28"/>
        </w:rPr>
        <w:t>
      НМИ санының 5-нен 3-не қол жеткізген жағдайда "қанағаттанарлық" баға қойылады;</w:t>
      </w:r>
    </w:p>
    <w:bookmarkEnd w:id="44"/>
    <w:bookmarkStart w:name="z45" w:id="45"/>
    <w:p>
      <w:pPr>
        <w:spacing w:after="0"/>
        <w:ind w:left="0"/>
        <w:jc w:val="both"/>
      </w:pPr>
      <w:r>
        <w:rPr>
          <w:rFonts w:ascii="Times New Roman"/>
          <w:b w:val="false"/>
          <w:i w:val="false"/>
          <w:color w:val="000000"/>
          <w:sz w:val="28"/>
        </w:rPr>
        <w:t>
      НМИ санының 5-нен 3-тен азына қол жеткізген жағдайда "қанағаттанарлықсыз" баға қойылады.</w:t>
      </w:r>
    </w:p>
    <w:bookmarkEnd w:id="45"/>
    <w:bookmarkStart w:name="z46" w:id="46"/>
    <w:p>
      <w:pPr>
        <w:spacing w:after="0"/>
        <w:ind w:left="0"/>
        <w:jc w:val="both"/>
      </w:pPr>
      <w:r>
        <w:rPr>
          <w:rFonts w:ascii="Times New Roman"/>
          <w:b w:val="false"/>
          <w:i w:val="false"/>
          <w:color w:val="000000"/>
          <w:sz w:val="28"/>
        </w:rPr>
        <w:t>
      НМИ қол жеткізу жеке жұмыс жоспарында көзделген көрсеткіштердің толық орындалуын көздейді.</w:t>
      </w:r>
    </w:p>
    <w:bookmarkEnd w:id="46"/>
    <w:bookmarkStart w:name="z47" w:id="47"/>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7"/>
    <w:bookmarkStart w:name="z48" w:id="48"/>
    <w:p>
      <w:pPr>
        <w:spacing w:after="0"/>
        <w:ind w:left="0"/>
        <w:jc w:val="both"/>
      </w:pPr>
      <w:r>
        <w:rPr>
          <w:rFonts w:ascii="Times New Roman"/>
          <w:b w:val="false"/>
          <w:i w:val="false"/>
          <w:color w:val="000000"/>
          <w:sz w:val="28"/>
        </w:rPr>
        <w:t xml:space="preserve">
      20. Егер "Б" корпусы қызметшісінің тікелей басшысы мемлекеттік органның бірінші басшысы болған жағдайда бағалау парағы оның қарауына енгізіледі. </w:t>
      </w:r>
    </w:p>
    <w:bookmarkEnd w:id="48"/>
    <w:bookmarkStart w:name="z49" w:id="49"/>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49"/>
    <w:bookmarkStart w:name="z50" w:id="50"/>
    <w:p>
      <w:pPr>
        <w:spacing w:after="0"/>
        <w:ind w:left="0"/>
        <w:jc w:val="both"/>
      </w:pPr>
      <w:r>
        <w:rPr>
          <w:rFonts w:ascii="Times New Roman"/>
          <w:b w:val="false"/>
          <w:i w:val="false"/>
          <w:color w:val="000000"/>
          <w:sz w:val="28"/>
        </w:rPr>
        <w:t>
      1) бағалаумен келісу;</w:t>
      </w:r>
    </w:p>
    <w:bookmarkEnd w:id="50"/>
    <w:bookmarkStart w:name="z51" w:id="51"/>
    <w:p>
      <w:pPr>
        <w:spacing w:after="0"/>
        <w:ind w:left="0"/>
        <w:jc w:val="both"/>
      </w:pPr>
      <w:r>
        <w:rPr>
          <w:rFonts w:ascii="Times New Roman"/>
          <w:b w:val="false"/>
          <w:i w:val="false"/>
          <w:color w:val="000000"/>
          <w:sz w:val="28"/>
        </w:rPr>
        <w:t xml:space="preserve">
      2) түзетуге жіберу. </w:t>
      </w:r>
    </w:p>
    <w:bookmarkEnd w:id="51"/>
    <w:bookmarkStart w:name="z52" w:id="52"/>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2"/>
    <w:bookmarkStart w:name="z53" w:id="53"/>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 күнінен бастап 2 (екі)жұмыс күнінен кешіктірілмей жүзеге асырылады. </w:t>
      </w:r>
    </w:p>
    <w:bookmarkEnd w:id="53"/>
    <w:bookmarkStart w:name="z54" w:id="54"/>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(екі) жұмыс күнінен кешіктірмей оны Комиссияның қарауына ұсынады.</w:t>
      </w:r>
    </w:p>
    <w:bookmarkEnd w:id="54"/>
    <w:p>
      <w:pPr>
        <w:spacing w:after="0"/>
        <w:ind w:left="0"/>
        <w:jc w:val="left"/>
      </w:pPr>
      <w:r>
        <w:rPr>
          <w:rFonts w:ascii="Times New Roman"/>
          <w:b/>
          <w:i w:val="false"/>
          <w:color w:val="000000"/>
        </w:rPr>
        <w:t xml:space="preserve"> 4-тарау. Құзыреттерді бағалау тәртібі</w:t>
      </w:r>
    </w:p>
    <w:bookmarkStart w:name="z55" w:id="55"/>
    <w:p>
      <w:pPr>
        <w:spacing w:after="0"/>
        <w:ind w:left="0"/>
        <w:jc w:val="both"/>
      </w:pPr>
      <w:r>
        <w:rPr>
          <w:rFonts w:ascii="Times New Roman"/>
          <w:b w:val="false"/>
          <w:i w:val="false"/>
          <w:color w:val="000000"/>
          <w:sz w:val="28"/>
        </w:rPr>
        <w:t xml:space="preserve">
      25. Құзыреттерді бағалау тікелей басшымен жүргізіледі, оның қорытындысы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5"/>
    <w:bookmarkStart w:name="z56" w:id="56"/>
    <w:p>
      <w:pPr>
        <w:spacing w:after="0"/>
        <w:ind w:left="0"/>
        <w:jc w:val="both"/>
      </w:pPr>
      <w:r>
        <w:rPr>
          <w:rFonts w:ascii="Times New Roman"/>
          <w:b w:val="false"/>
          <w:i w:val="false"/>
          <w:color w:val="000000"/>
          <w:sz w:val="28"/>
        </w:rPr>
        <w:t xml:space="preserve">
      26. Бағалау парағын толтыру кезінде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сійкес көзделген мінез-құлық индикторларының жиынтығын басшылыққа алу қажет. Бір құзырет бойынша мінез-құлық индикаторларының саны 10 (он) аспайды.</w:t>
      </w:r>
    </w:p>
    <w:bookmarkEnd w:id="56"/>
    <w:bookmarkStart w:name="z57" w:id="57"/>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7"/>
    <w:bookmarkStart w:name="z58" w:id="58"/>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58"/>
    <w:bookmarkStart w:name="z59" w:id="59"/>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осы нақты құзырет бойынша "күтілген нәтижеге сәйкес емес" бағасы қойылады.</w:t>
      </w:r>
    </w:p>
    <w:bookmarkEnd w:id="59"/>
    <w:bookmarkStart w:name="z60" w:id="60"/>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(екі) жұмыс күнінен кешіктірмей оны Комиссияның қарауына ұсынады.</w:t>
      </w:r>
    </w:p>
    <w:bookmarkEnd w:id="60"/>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Start w:name="z61" w:id="61"/>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өткізуден 7 (жеті) жұмыс күн бұрын бағалауды жүргізетін тұлғаларға бағалау өткізілетіні туралы хабарлауды қамтамасыз етеді.</w:t>
      </w:r>
    </w:p>
    <w:bookmarkEnd w:id="61"/>
    <w:bookmarkStart w:name="z62" w:id="62"/>
    <w:p>
      <w:pPr>
        <w:spacing w:after="0"/>
        <w:ind w:left="0"/>
        <w:jc w:val="both"/>
      </w:pPr>
      <w:r>
        <w:rPr>
          <w:rFonts w:ascii="Times New Roman"/>
          <w:b w:val="false"/>
          <w:i w:val="false"/>
          <w:color w:val="000000"/>
          <w:sz w:val="28"/>
        </w:rPr>
        <w:t>
      30. Комиссияның отырысы егер оған оның құрамының кемінде үштен екісі қатысқан жағдайда өкілетті болып есептеледі.</w:t>
      </w:r>
    </w:p>
    <w:bookmarkEnd w:id="62"/>
    <w:bookmarkStart w:name="z63" w:id="63"/>
    <w:p>
      <w:pPr>
        <w:spacing w:after="0"/>
        <w:ind w:left="0"/>
        <w:jc w:val="both"/>
      </w:pPr>
      <w:r>
        <w:rPr>
          <w:rFonts w:ascii="Times New Roman"/>
          <w:b w:val="false"/>
          <w:i w:val="false"/>
          <w:color w:val="000000"/>
          <w:sz w:val="28"/>
        </w:rPr>
        <w:t>
      31. Комиссияның төрағасын не жоқ мүшесін алмастыру уәкілетті тұлғаның шешімі бойынша комиссияны құру туралы бұйрыққа өзгерістер енгізу арқылы жүзеге асырылады.</w:t>
      </w:r>
    </w:p>
    <w:bookmarkEnd w:id="63"/>
    <w:bookmarkStart w:name="z64" w:id="64"/>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4"/>
    <w:bookmarkStart w:name="z65" w:id="65"/>
    <w:p>
      <w:pPr>
        <w:spacing w:after="0"/>
        <w:ind w:left="0"/>
        <w:jc w:val="both"/>
      </w:pPr>
      <w:r>
        <w:rPr>
          <w:rFonts w:ascii="Times New Roman"/>
          <w:b w:val="false"/>
          <w:i w:val="false"/>
          <w:color w:val="000000"/>
          <w:sz w:val="28"/>
        </w:rPr>
        <w:t>
      33. Дауыс беру нәтижелері Комиссия мүшелерінің көпшілік дауысымен айқындалады. Дауыс саны тең болған жағдайда, Комиссия төрағасының дауысы шешуші болып табылады.</w:t>
      </w:r>
    </w:p>
    <w:bookmarkEnd w:id="65"/>
    <w:bookmarkStart w:name="z66" w:id="66"/>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66"/>
    <w:bookmarkStart w:name="z67" w:id="67"/>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67"/>
    <w:bookmarkStart w:name="z68" w:id="68"/>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68"/>
    <w:bookmarkStart w:name="z69" w:id="69"/>
    <w:p>
      <w:pPr>
        <w:spacing w:after="0"/>
        <w:ind w:left="0"/>
        <w:jc w:val="both"/>
      </w:pPr>
      <w:r>
        <w:rPr>
          <w:rFonts w:ascii="Times New Roman"/>
          <w:b w:val="false"/>
          <w:i w:val="false"/>
          <w:color w:val="000000"/>
          <w:sz w:val="28"/>
        </w:rPr>
        <w:t>
      1) толтырылған бағалау парақтарын;</w:t>
      </w:r>
    </w:p>
    <w:bookmarkEnd w:id="69"/>
    <w:bookmarkStart w:name="z70" w:id="70"/>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отырысының хаттамасының жобасын.</w:t>
      </w:r>
    </w:p>
    <w:bookmarkEnd w:id="70"/>
    <w:bookmarkStart w:name="z71" w:id="71"/>
    <w:p>
      <w:pPr>
        <w:spacing w:after="0"/>
        <w:ind w:left="0"/>
        <w:jc w:val="both"/>
      </w:pPr>
      <w:r>
        <w:rPr>
          <w:rFonts w:ascii="Times New Roman"/>
          <w:b w:val="false"/>
          <w:i w:val="false"/>
          <w:color w:val="000000"/>
          <w:sz w:val="28"/>
        </w:rPr>
        <w:t>
      37. Комиссия бағалау нәтижелерін қарайды да келесі шешімдердің бірін қабылдайды:</w:t>
      </w:r>
    </w:p>
    <w:bookmarkEnd w:id="71"/>
    <w:bookmarkStart w:name="z72" w:id="72"/>
    <w:p>
      <w:pPr>
        <w:spacing w:after="0"/>
        <w:ind w:left="0"/>
        <w:jc w:val="both"/>
      </w:pPr>
      <w:r>
        <w:rPr>
          <w:rFonts w:ascii="Times New Roman"/>
          <w:b w:val="false"/>
          <w:i w:val="false"/>
          <w:color w:val="000000"/>
          <w:sz w:val="28"/>
        </w:rPr>
        <w:t>
      1) бағалау нәтижелерін бекіту;</w:t>
      </w:r>
    </w:p>
    <w:bookmarkEnd w:id="72"/>
    <w:bookmarkStart w:name="z73" w:id="73"/>
    <w:p>
      <w:pPr>
        <w:spacing w:after="0"/>
        <w:ind w:left="0"/>
        <w:jc w:val="both"/>
      </w:pPr>
      <w:r>
        <w:rPr>
          <w:rFonts w:ascii="Times New Roman"/>
          <w:b w:val="false"/>
          <w:i w:val="false"/>
          <w:color w:val="000000"/>
          <w:sz w:val="28"/>
        </w:rPr>
        <w:t>
      2) бағалау нәтижелерін қайта қарау.</w:t>
      </w:r>
    </w:p>
    <w:bookmarkEnd w:id="73"/>
    <w:bookmarkStart w:name="z74" w:id="74"/>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түзетеді және хаттаманың "Бағалау нәтижелері комиссиямен түзетілуі (бар болған жағдайда)" графасында көрсетіледі.</w:t>
      </w:r>
    </w:p>
    <w:bookmarkEnd w:id="74"/>
    <w:bookmarkStart w:name="z75" w:id="75"/>
    <w:p>
      <w:pPr>
        <w:spacing w:after="0"/>
        <w:ind w:left="0"/>
        <w:jc w:val="both"/>
      </w:pPr>
      <w:r>
        <w:rPr>
          <w:rFonts w:ascii="Times New Roman"/>
          <w:b w:val="false"/>
          <w:i w:val="false"/>
          <w:color w:val="000000"/>
          <w:sz w:val="28"/>
        </w:rPr>
        <w:t>
      39. Бағалаудың нәтижелері уәкілетті тұлғамен бекітіледі және осы Әдістеменің 5-қосымшасына сәйкес нысан бойынша тиісті хаттамасында тіркеледі.</w:t>
      </w:r>
    </w:p>
    <w:bookmarkEnd w:id="75"/>
    <w:bookmarkStart w:name="z76" w:id="76"/>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күннен бастап 2 (екі) жұмыс күні ішінде таныстырады.</w:t>
      </w:r>
    </w:p>
    <w:bookmarkEnd w:id="76"/>
    <w:bookmarkStart w:name="z77" w:id="77"/>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77"/>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40-тармағында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41 - тармақ жаңа редакцияда - Маңғыстау облысы Түпқараған ауданы әкімдігінің 08.08.2022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Алынып тасталды - Маңғыстау облысы Түпқараған ауданы әкімдігінің 08.08.2022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10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Start w:name="z80" w:id="78"/>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ұсыным беру;</w:t>
      </w:r>
    </w:p>
    <w:bookmarkEnd w:id="78"/>
    <w:bookmarkStart w:name="z81" w:id="79"/>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79"/>
    <w:bookmarkStart w:name="z82" w:id="80"/>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әдістемесіне 1 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__________________________</w:t>
            </w:r>
            <w:r>
              <w:br/>
            </w:r>
            <w:r>
              <w:rPr>
                <w:rFonts w:ascii="Times New Roman"/>
                <w:b w:val="false"/>
                <w:i w:val="false"/>
                <w:color w:val="000000"/>
                <w:sz w:val="20"/>
              </w:rPr>
              <w:t>қолы _________________________</w:t>
            </w:r>
            <w:r>
              <w:br/>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Start w:name="z83" w:id="81"/>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81"/>
    <w:bookmarkStart w:name="z84" w:id="82"/>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w:t>
      </w:r>
    </w:p>
    <w:bookmarkEnd w:id="82"/>
    <w:bookmarkStart w:name="z85" w:id="83"/>
    <w:p>
      <w:pPr>
        <w:spacing w:after="0"/>
        <w:ind w:left="0"/>
        <w:jc w:val="both"/>
      </w:pPr>
      <w:r>
        <w:rPr>
          <w:rFonts w:ascii="Times New Roman"/>
          <w:b w:val="false"/>
          <w:i w:val="false"/>
          <w:color w:val="000000"/>
          <w:sz w:val="28"/>
        </w:rPr>
        <w:t>
      Қызметшінің лауазымы: _________________________________________________________</w:t>
      </w:r>
    </w:p>
    <w:bookmarkEnd w:id="83"/>
    <w:bookmarkStart w:name="z86" w:id="84"/>
    <w:p>
      <w:pPr>
        <w:spacing w:after="0"/>
        <w:ind w:left="0"/>
        <w:jc w:val="both"/>
      </w:pPr>
      <w:r>
        <w:rPr>
          <w:rFonts w:ascii="Times New Roman"/>
          <w:b w:val="false"/>
          <w:i w:val="false"/>
          <w:color w:val="000000"/>
          <w:sz w:val="28"/>
        </w:rPr>
        <w:t>
      Қызметшінің құрылымдық бөлімшесінің атауы:_____________________________________</w:t>
      </w:r>
    </w:p>
    <w:bookmarkEnd w:id="84"/>
    <w:bookmarkStart w:name="z87" w:id="85"/>
    <w:p>
      <w:pPr>
        <w:spacing w:after="0"/>
        <w:ind w:left="0"/>
        <w:jc w:val="both"/>
      </w:pPr>
      <w:r>
        <w:rPr>
          <w:rFonts w:ascii="Times New Roman"/>
          <w:b w:val="false"/>
          <w:i w:val="false"/>
          <w:color w:val="000000"/>
          <w:sz w:val="28"/>
        </w:rPr>
        <w:t>
       _____________________________________________________________________________</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8" w:id="86"/>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әдістемесіне 2 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w:t>
            </w:r>
            <w:r>
              <w:br/>
            </w:r>
          </w:p>
        </w:tc>
      </w:tr>
    </w:tbl>
    <w:p>
      <w:pPr>
        <w:spacing w:after="0"/>
        <w:ind w:left="0"/>
        <w:jc w:val="left"/>
      </w:pPr>
      <w:r>
        <w:rPr>
          <w:rFonts w:ascii="Times New Roman"/>
          <w:b/>
          <w:i w:val="false"/>
          <w:color w:val="000000"/>
        </w:rPr>
        <w:t xml:space="preserve"> НМИ бойынша бағалау парағы</w:t>
      </w:r>
    </w:p>
    <w:bookmarkStart w:name="z89" w:id="87"/>
    <w:p>
      <w:pPr>
        <w:spacing w:after="0"/>
        <w:ind w:left="0"/>
        <w:jc w:val="both"/>
      </w:pPr>
      <w:r>
        <w:rPr>
          <w:rFonts w:ascii="Times New Roman"/>
          <w:b w:val="false"/>
          <w:i w:val="false"/>
          <w:color w:val="000000"/>
          <w:sz w:val="28"/>
        </w:rPr>
        <w:t>
      ____________________________________________________  (Т.А.Ә.,бағаланатын тұлғаның лауазымы)</w:t>
      </w:r>
    </w:p>
    <w:bookmarkEnd w:id="87"/>
    <w:bookmarkStart w:name="z90" w:id="88"/>
    <w:p>
      <w:pPr>
        <w:spacing w:after="0"/>
        <w:ind w:left="0"/>
        <w:jc w:val="both"/>
      </w:pPr>
      <w:r>
        <w:rPr>
          <w:rFonts w:ascii="Times New Roman"/>
          <w:b w:val="false"/>
          <w:i w:val="false"/>
          <w:color w:val="000000"/>
          <w:sz w:val="28"/>
        </w:rPr>
        <w:t>
      ____________________________________  (бағаланатын кезең)</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 w:id="89"/>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bookmarkStart w:name="z92" w:id="90"/>
    <w:p>
      <w:pPr>
        <w:spacing w:after="0"/>
        <w:ind w:left="0"/>
        <w:jc w:val="both"/>
      </w:pPr>
      <w:r>
        <w:rPr>
          <w:rFonts w:ascii="Times New Roman"/>
          <w:b w:val="false"/>
          <w:i w:val="false"/>
          <w:color w:val="000000"/>
          <w:sz w:val="28"/>
        </w:rPr>
        <w:t>
      _________________жыл  (бағаланатын жыл)</w:t>
      </w:r>
    </w:p>
    <w:bookmarkEnd w:id="90"/>
    <w:bookmarkStart w:name="z93" w:id="91"/>
    <w:p>
      <w:pPr>
        <w:spacing w:after="0"/>
        <w:ind w:left="0"/>
        <w:jc w:val="both"/>
      </w:pPr>
      <w:r>
        <w:rPr>
          <w:rFonts w:ascii="Times New Roman"/>
          <w:b w:val="false"/>
          <w:i w:val="false"/>
          <w:color w:val="000000"/>
          <w:sz w:val="28"/>
        </w:rPr>
        <w:t>
      Бағаланатын қызметшінің (тегі, аты, әкесінің аты (болған</w:t>
      </w:r>
    </w:p>
    <w:bookmarkEnd w:id="91"/>
    <w:bookmarkStart w:name="z94" w:id="92"/>
    <w:p>
      <w:pPr>
        <w:spacing w:after="0"/>
        <w:ind w:left="0"/>
        <w:jc w:val="both"/>
      </w:pPr>
      <w:r>
        <w:rPr>
          <w:rFonts w:ascii="Times New Roman"/>
          <w:b w:val="false"/>
          <w:i w:val="false"/>
          <w:color w:val="000000"/>
          <w:sz w:val="28"/>
        </w:rPr>
        <w:t>
      жағдайда) _________________________________________________________</w:t>
      </w:r>
    </w:p>
    <w:bookmarkEnd w:id="92"/>
    <w:bookmarkStart w:name="z95" w:id="93"/>
    <w:p>
      <w:pPr>
        <w:spacing w:after="0"/>
        <w:ind w:left="0"/>
        <w:jc w:val="both"/>
      </w:pPr>
      <w:r>
        <w:rPr>
          <w:rFonts w:ascii="Times New Roman"/>
          <w:b w:val="false"/>
          <w:i w:val="false"/>
          <w:color w:val="000000"/>
          <w:sz w:val="28"/>
        </w:rPr>
        <w:t>
      Бағаланатын қызметшінің лауазымы: __________________________________</w:t>
      </w:r>
    </w:p>
    <w:bookmarkEnd w:id="93"/>
    <w:bookmarkStart w:name="z96" w:id="94"/>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94"/>
    <w:bookmarkStart w:name="z97" w:id="95"/>
    <w:p>
      <w:pPr>
        <w:spacing w:after="0"/>
        <w:ind w:left="0"/>
        <w:jc w:val="both"/>
      </w:pPr>
      <w:r>
        <w:rPr>
          <w:rFonts w:ascii="Times New Roman"/>
          <w:b w:val="false"/>
          <w:i w:val="false"/>
          <w:color w:val="000000"/>
          <w:sz w:val="28"/>
        </w:rPr>
        <w:t>
       __________________________________________________________________</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 w:id="96"/>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щбасқалардың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сынғасабырлықпенқарайдыжәненегіздіболғанжағдайда, кемшіліктердіжоюжөнінде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әдістемесіне 5 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w:t>
            </w:r>
            <w:r>
              <w:br/>
            </w:r>
          </w:p>
        </w:tc>
      </w:tr>
    </w:tbl>
    <w:p>
      <w:pPr>
        <w:spacing w:after="0"/>
        <w:ind w:left="0"/>
        <w:jc w:val="left"/>
      </w:pPr>
      <w:r>
        <w:rPr>
          <w:rFonts w:ascii="Times New Roman"/>
          <w:b/>
          <w:i w:val="false"/>
          <w:color w:val="000000"/>
        </w:rPr>
        <w:t xml:space="preserve"> Бағалау жөніндегі комиссия отырысының хаттамасы</w:t>
      </w:r>
    </w:p>
    <w:bookmarkStart w:name="z99" w:id="97"/>
    <w:p>
      <w:pPr>
        <w:spacing w:after="0"/>
        <w:ind w:left="0"/>
        <w:jc w:val="both"/>
      </w:pPr>
      <w:r>
        <w:rPr>
          <w:rFonts w:ascii="Times New Roman"/>
          <w:b w:val="false"/>
          <w:i w:val="false"/>
          <w:color w:val="000000"/>
          <w:sz w:val="28"/>
        </w:rPr>
        <w:t>
      ____________________________________________________________________  (мемлекеттік органның атауы)</w:t>
      </w:r>
    </w:p>
    <w:bookmarkEnd w:id="97"/>
    <w:bookmarkStart w:name="z100" w:id="98"/>
    <w:p>
      <w:pPr>
        <w:spacing w:after="0"/>
        <w:ind w:left="0"/>
        <w:jc w:val="both"/>
      </w:pPr>
      <w:r>
        <w:rPr>
          <w:rFonts w:ascii="Times New Roman"/>
          <w:b w:val="false"/>
          <w:i w:val="false"/>
          <w:color w:val="000000"/>
          <w:sz w:val="28"/>
        </w:rPr>
        <w:t>
      ____________________________________________________________________  (бағалау мерзімі жыл)</w:t>
      </w:r>
    </w:p>
    <w:bookmarkEnd w:id="98"/>
    <w:bookmarkStart w:name="z101" w:id="99"/>
    <w:p>
      <w:pPr>
        <w:spacing w:after="0"/>
        <w:ind w:left="0"/>
        <w:jc w:val="both"/>
      </w:pPr>
      <w:r>
        <w:rPr>
          <w:rFonts w:ascii="Times New Roman"/>
          <w:b w:val="false"/>
          <w:i w:val="false"/>
          <w:color w:val="000000"/>
          <w:sz w:val="28"/>
        </w:rPr>
        <w:t>
      Бағалау нәтижелері</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 w:id="100"/>
    <w:p>
      <w:pPr>
        <w:spacing w:after="0"/>
        <w:ind w:left="0"/>
        <w:jc w:val="both"/>
      </w:pPr>
      <w:r>
        <w:rPr>
          <w:rFonts w:ascii="Times New Roman"/>
          <w:b w:val="false"/>
          <w:i w:val="false"/>
          <w:color w:val="000000"/>
          <w:sz w:val="28"/>
        </w:rPr>
        <w:t>
      Комиссия қорытындысы:</w:t>
      </w:r>
    </w:p>
    <w:bookmarkEnd w:id="100"/>
    <w:bookmarkStart w:name="z103" w:id="101"/>
    <w:p>
      <w:pPr>
        <w:spacing w:after="0"/>
        <w:ind w:left="0"/>
        <w:jc w:val="both"/>
      </w:pPr>
      <w:r>
        <w:rPr>
          <w:rFonts w:ascii="Times New Roman"/>
          <w:b w:val="false"/>
          <w:i w:val="false"/>
          <w:color w:val="000000"/>
          <w:sz w:val="28"/>
        </w:rPr>
        <w:t>
      ____________________________________________________________________</w:t>
      </w:r>
    </w:p>
    <w:bookmarkEnd w:id="101"/>
    <w:bookmarkStart w:name="z104" w:id="102"/>
    <w:p>
      <w:pPr>
        <w:spacing w:after="0"/>
        <w:ind w:left="0"/>
        <w:jc w:val="both"/>
      </w:pPr>
      <w:r>
        <w:rPr>
          <w:rFonts w:ascii="Times New Roman"/>
          <w:b w:val="false"/>
          <w:i w:val="false"/>
          <w:color w:val="000000"/>
          <w:sz w:val="28"/>
        </w:rPr>
        <w:t>
      Тексерілді:</w:t>
      </w:r>
    </w:p>
    <w:bookmarkEnd w:id="102"/>
    <w:bookmarkStart w:name="z105" w:id="103"/>
    <w:p>
      <w:pPr>
        <w:spacing w:after="0"/>
        <w:ind w:left="0"/>
        <w:jc w:val="both"/>
      </w:pPr>
      <w:r>
        <w:rPr>
          <w:rFonts w:ascii="Times New Roman"/>
          <w:b w:val="false"/>
          <w:i w:val="false"/>
          <w:color w:val="000000"/>
          <w:sz w:val="28"/>
        </w:rPr>
        <w:t>
      Комиссияның хатшысы: ___________________________ Күні: _____________  (тегі, аты-жөні, қолы)</w:t>
      </w:r>
    </w:p>
    <w:bookmarkEnd w:id="103"/>
    <w:bookmarkStart w:name="z106" w:id="104"/>
    <w:p>
      <w:pPr>
        <w:spacing w:after="0"/>
        <w:ind w:left="0"/>
        <w:jc w:val="both"/>
      </w:pPr>
      <w:r>
        <w:rPr>
          <w:rFonts w:ascii="Times New Roman"/>
          <w:b w:val="false"/>
          <w:i w:val="false"/>
          <w:color w:val="000000"/>
          <w:sz w:val="28"/>
        </w:rPr>
        <w:t>
      Комиссияның төрағасы: ____________________________ Күні: ____________  (тегі, аты-жөні, қолы)</w:t>
      </w:r>
    </w:p>
    <w:bookmarkEnd w:id="104"/>
    <w:bookmarkStart w:name="z107" w:id="105"/>
    <w:p>
      <w:pPr>
        <w:spacing w:after="0"/>
        <w:ind w:left="0"/>
        <w:jc w:val="both"/>
      </w:pPr>
      <w:r>
        <w:rPr>
          <w:rFonts w:ascii="Times New Roman"/>
          <w:b w:val="false"/>
          <w:i w:val="false"/>
          <w:color w:val="000000"/>
          <w:sz w:val="28"/>
        </w:rPr>
        <w:t>
      Комиссияның мүшесі: _____________________________ Күні: _____________  (тегі, аты-жөні, қолы)</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