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9010" w14:textId="9759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ауданында бейбіт жиналыстарды ұйымдастыру және өткізу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25 маусымдағы № 53-472-VI шешiмi. Түркістан облысының Әдiлет департаментiнде 2020 жылғы 23 шілдеде № 5731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тақырыбына орыс тілінде өзгеріс енгізілді, мемлекеттік тіліндегі мәтіні өзгермейді - Түркістан облысы Сарыағаш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56-508-VI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бейбіт жиналыстарды ұйымдастыру және өткізу тәртібі туралы" Қазақстан Республикасының 2020 жылғы 25 мамырдағы Заңының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ауданында бейбіт жиналыстарды ұйымдастыру және өткізу үшін арнайы орын Сарыағаш қаласындағы "Жеңіс" саябағындағы алаң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Сарыағаш ауданында демонстрациялар мен шерулер өткізу үшін жүру маршруты ретінде республикалық маңызы бар "Шымкент-Шыназ" жолымен және Сабыр Рахимов көшесімен шектесетін Сарыағаш қаласының Ө.Жамансариев көшесі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Сарыағаш ауданында бейбіт жиналыстарды ұйымдастыру және өткізу үшін арнайы орындарды пайдалану тәртібі, олардың шекті толу нормалары,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Сарыағаш аудандық мәслихатының 2016 жылғы 2 наурыздағы № 50-444-V "Жиналыстар, митингілер, шерулер, пикеттер және демонстрациялар өткізу тәртібін қосымша реттеу туралы" (Нормативтiк құқықтық актiлердi мемлекеттiк тiркеу тiзiлiмiнде 2016 жылғы 18 наурызда № 3649 тiркелген және 2016 жылғы 1 сәуірде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"Сарыағаш аудандық мәслихатының аппараты" мемлекеттік мекемесі Қазақстан Республикасының заңнамасында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аудандық мәслихатының интернет-ресурсына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53-472-VI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 мен шерулерді ұйымдастыру және өткізу үшін арнайы орындарды пайдалану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- Түркістан облысы Сарыағаш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56-508-VI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 және өткізу үшін арнайы орын – Сарыағаш аудандық мәслихаты бейбіт жиналыстарды немесе шерулерді өткізу үшін айқындаған жалпыға ортақ пайдаланылатын орын немесе жүру маршруты.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 мен шерулер өткізу үшін арнайы орынның материалдық-техникалық қамтамасыз ету</w:t>
      </w:r>
      <w:r>
        <w:rPr>
          <w:rFonts w:ascii="Times New Roman"/>
          <w:b/>
          <w:i w:val="false"/>
          <w:color w:val="000000"/>
        </w:rPr>
        <w:t>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748"/>
        <w:gridCol w:w="5459"/>
        <w:gridCol w:w="2666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орын атауы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қамтамасыз етуі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толу нормалары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қаласындағы "Жеңіс" саябағындағы алаң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көше жарығы;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 энергиясын қосу нүктесі;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бейнебақылау және бейнежазба камералары;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автотұрақ орны (1 кіру, 1 шығу).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адам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өкілі хабарлама/өтініш бойынша оң шешім қабылданған кезде, бейбіт жиналыстың/шерудің ұйымдастырушысымен бір күн бұрын іс-шараны өткізу ережесін келесі сұрақтар бойынша келісу үшін арнайы орынға барады: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ұйымдастырушылардың айырым белгісі;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периметрі және өткізу орнының материалдық-техникалық сипаттамасымен танысу мен анықтау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Заңда көзделген жағдайларда бейбіт жиналыстар өткізу кезінде дыбыс деңгейі Қазақстан Республикасының заңнамасына сәйкес келетін дыбыс күшейткіш техникалық құралдарды, плакаттарды, транспаранттарды және өзге де көрнекі үгіттеу құралдарын, сондай-ақ көлік құралдарын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үшін арнайы белгіленген орын (лента немесе қоршаумен шектеу; фото-видео түсірілім және сұхбаттасу үшін жеткілікті көрінуді қамтамасыз 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 кезінде аудиовизуалды техника құралдарын пайдалануға, сондай-ақ бейне және фототүсірілім жасауды;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"Шымкент-Шыназ" жолымен және Сабыр Рахимов көшесімен шектесетін Сарыағаш қаласының Ө.Жамансариев көшесіндегі жүру маршрутымен танысу.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 өткізу күні ұйымдастырушы және оған қатысушылар: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 көрсетілген мерзім аралығында арнайы орынның аумағында орналасады;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ғимараттардың, құрылысжайлардың, шағын сәулет нысандарының, жасыл екпелердің, сондай-ақ өзге де мүліктің сақталуын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 нормалар мен қауіпсіздік ережелерін сақтап, Қазақстан Республикасының қоғамдық тәртіпті сақтау туралы заңнамасын сақтайды;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ұйымдастырушының айырым белгісін тағып жүреді.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53-472-VI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салынады: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Жаппай жерлеу орындарында;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Теміржол, су, әуе және автомобиль көлігі объектілерінде және оларға іргелес жатқан аумақтарда;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Президентінің, Қазақстан Республикасы Тұңғыш Президентінің – Елбасының резиденцияларына іргелес жатқан аумақтарда;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