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ff0c" w14:textId="060f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Есильского района от 29 июня 2015 года № а-6/274 "О внесении дополнения в постановление акимата Есильского района Акмолинской области № а-11/274 от 27 ноября 2008 года "Об установлении квоты рабочих мест для инвалидов в размере трех процентов от общей численности рабочих мест по Есильскому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апреля 2016 года № а-4/132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 внесении дополнения в постановление акимата Есильского района Акмолинской области № а-11/274 от 27 ноября 2008 года "Об установлении квоты рабочих мест для инвалидов в размере трех процентов от общей численности рабочих мест по Есильскому району" от 29 июня 2015 года № а-6/274 (зарегистрировано в реестре государственной регистрации нормативных правовых актов от 20 июля 2015 года № 4879, опубликовано 3 августа 2015 года в районной газете "Жаңа Есіл").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Есильского района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