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f10e9" w14:textId="68f10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поселков, сел и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24 декабря 2021 года № 7С-11/10.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Аксу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108 311,9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11 790,2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96 502,1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111 159,2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- 2 847,3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2 847,3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Степногорского городского маслихата Акмолинской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7С-21/3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поселка Аксу на 2022 год из бюджета города предусмотрена субвенция в сумме 40 289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поселка Бестобе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317 822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19 793,5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298 013,5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332 542,8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- 14 720,8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14 720,8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Степногорского городского маслихата Акмолинской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7С-21/3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поселка Бестобе на 2022 год из бюджета города предусмотрена субвенция в сумме 26 320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поселка Заводской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144 944,7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10 268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133 957,7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147 597,6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- 2 652,9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2 652,9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Степногорского городского маслихата Акмолинской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7С-21/3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поселка Заводской на 2022 год из бюджета города предусмотрена субвенция в сумме 31 329 тысяч тенге.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поселка Шантобе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69 912,3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7 940,6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962,8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61 008,9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71 124,1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- 1 211,8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1 211,8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Степногорского городского маслихата Акмолинской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7С-21/3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поселка Шантобе на 2022 год из бюджета города предусмотрена субвенция в сумме 37 908 тысяч тенге.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села Карабулак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115 273,4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2 398,5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112 113,9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115 798,9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- 525,5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525,5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Степногорского городского маслихата Акмолинской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7С-21/3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села Карабулак на 2022 год из бюджета города предусмотрена субвенция в сумме 37 258 тысяч тенге.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села Изобильное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37 146,2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1 298,9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35 707,3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37 277,2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131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Степногорского городского маслихата Акмолинской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7С-21/3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села Изобильное на 2022 год из бюджета города предусмотрена субвенция в сумме 27 058 тысяч тенге.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села Кырык кудык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64 192,5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942,2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63 198,3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64 353,8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- 161,3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161,3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Степногорского городского маслихата Акмолинской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7С-21/3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села Кырык кудык на 2022 год из бюджета города предусмотрена субвенция в сумме 28 526 тысяч тенге.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Богенбайского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26 813,9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25 704,9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26 969,3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- 155,4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155,4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Степногорского городского маслихата Акмолинской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7С-21/3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Богенбайского сельского округа на 2022 год из бюджета города предусмотрена субвенция в сумме 23 690 тысяч тенге.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Учесть в составе поступлений бюджетов поселков, сел и сельского округа на 2022 год целевые текущие трансферты из бюджета города,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Настоящее решение вводится в действие с 1 января 2022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Х.Кабар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7С-11/10</w:t>
            </w:r>
          </w:p>
        </w:tc>
      </w:tr>
    </w:tbl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Аксу на 2022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Степногорского городского маслихата Акмолинской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7С-21/3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108 311,9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8 362 5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96 502,1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96 502,1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96 502,1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111 159,2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- 2 847,3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7С-11/10</w:t>
            </w:r>
          </w:p>
        </w:tc>
      </w:tr>
    </w:tbl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Аксу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7С-11/10</w:t>
            </w:r>
          </w:p>
        </w:tc>
      </w:tr>
    </w:tbl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Аксу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7С-11/10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Бестобе на 2022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Степногорского городского маслихата Акмолинской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7С-21/3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298 013,5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298 013,5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298 013,5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332 542,8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277 239,5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277 239,5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277 239,5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262 180,5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- 14 720,8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14 720,8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7С-11/10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Бестобе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7С-11/10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Бестобе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32 283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7С-11/10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Заводской на 2022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Степногорского городского маслихата Акмолинской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7С-21/3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144 944,7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133 957,7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133 957,7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133 957,7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147 597,6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- 2 652,9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7С-10/11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Заводской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7С-11/10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Заводской на 2024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7С-11/10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Шантобе на 2022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Степногорского городского маслихата Акмолинской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7С-21/3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61 008,9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42 952,9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- 1 211,8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7С-11/10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Шантобе на 2023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7С-11/10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Шантобе на 2024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7С-11/10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Карабулак на 2022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Степногорского городского маслихата Акмолинской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7С-21/3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115 273,4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112 113,9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112 113,9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112 113,9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115 798,9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55 641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7С-11/10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Карабулак на 2023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7С-11/10</w:t>
            </w:r>
          </w:p>
        </w:tc>
      </w:tr>
    </w:tbl>
    <w:bookmarkStart w:name="z4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Карабулак на 2024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7С-11/10</w:t>
            </w:r>
          </w:p>
        </w:tc>
      </w:tr>
    </w:tbl>
    <w:bookmarkStart w:name="z5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Изобильное на 2022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Степногорского городского маслихата Акмолинской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7С-21/3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35 707,3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7С-11/10</w:t>
            </w:r>
          </w:p>
        </w:tc>
      </w:tr>
    </w:tbl>
    <w:bookmarkStart w:name="z5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Изобильное на 2023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7С-11/10</w:t>
            </w:r>
          </w:p>
        </w:tc>
      </w:tr>
    </w:tbl>
    <w:bookmarkStart w:name="z5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Изобильное на 2024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7С-11/10</w:t>
            </w:r>
          </w:p>
        </w:tc>
      </w:tr>
    </w:tbl>
    <w:bookmarkStart w:name="z5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Кырык кудык на 2022 год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Степногорского городского маслихата Акмолинской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7С-21/3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63 198,3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7С-11/10</w:t>
            </w:r>
          </w:p>
        </w:tc>
      </w:tr>
    </w:tbl>
    <w:bookmarkStart w:name="z5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Кырык кудык на 2023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7С-11/10</w:t>
            </w:r>
          </w:p>
        </w:tc>
      </w:tr>
    </w:tbl>
    <w:bookmarkStart w:name="z6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Кырык кудык на 2024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7С-11/10</w:t>
            </w:r>
          </w:p>
        </w:tc>
      </w:tr>
    </w:tbl>
    <w:bookmarkStart w:name="z6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Богенбайского сельского округа на 2022 год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Степногорского городского маслихата Акмолинской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7С-21/3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25 704,9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7С-11/10</w:t>
            </w:r>
          </w:p>
        </w:tc>
      </w:tr>
    </w:tbl>
    <w:bookmarkStart w:name="z6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Богенбайского сельского округа на 2023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7С-11/10</w:t>
            </w:r>
          </w:p>
        </w:tc>
      </w:tr>
    </w:tbl>
    <w:bookmarkStart w:name="z6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Богенбайского сельского округа на 2024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7С-11/10</w:t>
            </w:r>
          </w:p>
        </w:tc>
      </w:tr>
    </w:tbl>
    <w:bookmarkStart w:name="z6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бюджета города на 2022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Степногорского городского маслихата Акмолинской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7С-21/3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573 828,6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 от улицы Алтынтау до улицы Ракымжана Кошкарбаева в поселке Аксу,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вывоз мусора и ликвидацию стихийных свалок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дорог от снега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восполнение затрат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3 316,4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Бестобе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 Рысты Шотбаева, Береке, Ыбырай Алтынсарина, Амангельды Иманова и Куляш Байсеитова поселка Бестобе,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трех детских площадок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тротуаров в поселке Бестобе,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и установку малых архитектурных форм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2 808,1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техническому надзору на средний ремонт дорог поселка Бестобе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восполнение затрат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2 062,9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Заводской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 поселка Заводской,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акта на право частной собственности (спортивная площадка)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светодиодных ламп для уличного освещения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линии уличного освещения поселка Заводской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техническому надзору на средний ремонт улиц поселка Заводской (улиц Бейбитшилик, К. Сатпаева, Т. Бегельдинова)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научно-техническую обработку документов (архив)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восполнение затрат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и доставку искусственной неровности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дворовых территорий поселка Заводской,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ликвидацию стихийных свалок (больничный комплекс)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и установку лавочек со спинкой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кронирование деревьев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дорог от снега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сметной документации на средний ремонт дорог улиц поселка Заводской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посадку саженцев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1 793,2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Шантобе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асфальтобетонного покрытия улиц поселка Шантобе,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восполнение затрат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2 106,9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асфальтобетонного покрытия по улице Достык и Сары-Арка села Карабулак,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одностоечных опор со светодиодными лампами на 2 улицы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курсы повышения квалификации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дорог по улице Сакена Сейфуллина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спортивной площадки в селе Карабулак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техническому надзору на средний ремонт асфальтобетонного покрытия улиц села Карабулак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восполнение затрат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и доставку элементов искусственной неровности с анкерами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служебного автомобиля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110,4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запасные части для ремонта системы отопления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коммунальные расходы в связи с вводом в эксплуатацию линий освещения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компьютера и установку оперативной памяти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Изобильное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установку уличного освещения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детской площадки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границ земельных участков на местности (для обслуживания водопровода)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восполнение затрат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уличного освещения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1 018,5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Кырык кудык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покрытия улиц села Кырык кудык,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опор по улицам А. Кунанбаева, М. Маметовой и С. Сейфулина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ограждения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курсы повышения квалификации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на содержание мест захоронений мусульманского и христианского кладбища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дорожных знаков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техническому надзору на средний ремонт покрытия улиц села Кырык кудык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восполнение затрат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освещению улиц населенных пунктов (в связи с увеличением количества осветительных приборов)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аренду опор высоковольтных линий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Богенбайский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курсы повышения квалификации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восполнение затрат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