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69434" w14:textId="fa694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Макинск, сельских округов Буландынского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27 декабря 2021 года № 7С-14/1.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Макинск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121757,2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101004,2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20753,0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123110,7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- 1353,5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1353,5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Буландынского районного маслихата Акмолинской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Вознесенского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49995,7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6742,7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43253,0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51991,3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- 1995,6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1995,6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Буландынского районного маслихата Акмолинской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Караозекского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32176,0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26740,0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33260,1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- 1084,1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1084,1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Буландынского районного маслихата Акмолинской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Айнакольского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17465,0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16859,0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17465,0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Буландынского районного маслихата Акмолинской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Амангельдинского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23737,6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7283,0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16454,6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24074,8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- 337,2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337,2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Буландынского районного маслихата Акмолинской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Капитоновского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26064,4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11391,4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14673,0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26064,4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Буландынского районного маслихата Акмолинской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Новобратского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26740,6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8537,6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18203,0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27155,5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- 414,9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414,9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Буландынского районного маслихата Акмолинской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Никольского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38164,0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5032,0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33132,0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38847,1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- 683,1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683,1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Буландынского районного маслихата Акмолинской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Карамышевского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28228,8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7696,8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20532,0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28611,9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- 383,1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383,1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Буландынского районного маслихата Акмолинской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Журавлевского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26865,0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12587,0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14278,0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31512,0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- 4647,0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4647,0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Буландынского районного маслихата Акмолинской области от 23.08.2022 </w:t>
      </w:r>
      <w:r>
        <w:rPr>
          <w:rFonts w:ascii="Times New Roman"/>
          <w:b w:val="false"/>
          <w:i w:val="false"/>
          <w:color w:val="000000"/>
          <w:sz w:val="28"/>
        </w:rPr>
        <w:t>№ 7С-24/2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Ергольского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23499,2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3249,2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20250,0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24199,9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700,7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Буландынского районного маслихата Акмолинской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Алтындынского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27727,0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4941,0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22786,0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28447,2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- 720,2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720,2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Буландынского районного маслихата Акмолинской области от 23.08.2022 </w:t>
      </w:r>
      <w:r>
        <w:rPr>
          <w:rFonts w:ascii="Times New Roman"/>
          <w:b w:val="false"/>
          <w:i w:val="false"/>
          <w:color w:val="000000"/>
          <w:sz w:val="28"/>
        </w:rPr>
        <w:t>№ 7С-24/2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 объемы бюджетных субвенций на 2022 год, передаваемых из районного бюджета бюджетам сельских округов в сумме 193973,0 тысячи тенге, в том числе: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Вознесенскому сельскому округу 26358,0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Караозекскому сельскому округу 15029,0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Айнакольскому сельскому округу 14846,0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Амангельдинскому сельскому округу 14321,0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Капитоновскому сельскому округу 12794,0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Новобратскому сельскому округу 17513,0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Никольскому сельскому округу 21529,0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Карамышевскому сельскому округу 18472,0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Журавлевскому сельскому округу 12701,0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Ергольскому сельскому округу 19379,0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Алтындынскому сельскому округу 21031,0 тысяча тенге.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Учесть, что в составе расходов бюджетов города Макинск, сельских округов Буландынского района на 2022 год предусмотрены целевые трансферты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Учесть, что в составе расходов бюджетов города Макинск, сельских округов Буландынского района на 2022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решением акима города Макинск, сельских округов Буландынского района.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Макинск на 2022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Буландынского районного маслихата Акмолинской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Макинск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Макинск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Вознесенского сельского округа на 2022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Буландынского районного маслихата Акмолинской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Вознесенского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Вознесенского сельского округа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Караозекского сельского округа на 2022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Буландынского районного маслихата Акмолинской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Караозекского сельского округа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Караозекского сельского округа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Айнакольского сельского округа на 2022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Буландынского районного маслихата Акмолинской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Айнакольского сельского округа на 2023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Айнакольского сельского округа на 2024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2022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Буландынского районного маслихата Акмолинской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2023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2024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Капитоновского сельского округа на 2022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Буландынского районного маслихата Акмолинской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5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Капитоновского сельского округа на 2023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5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Капитоновского сельского округа на 2024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5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Новобратского сельского округа на 2022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Буландынского районного маслихата Акмолинской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5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Новобратского сельского округа на 2023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5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Новобратского сельского округа на 2024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6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Никольского сельского округа на 2022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Буландынского районного маслихата Акмолинской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6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Никольского сельского округа на 2023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6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Никольского сельского округа на 2024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6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Карамышевского сельского округа на 2022 год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Буландынского районного маслихата Акмолинской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6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Карамышевского сельского округа на 2023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7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Карамышевского сельского округа на 2024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7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Журавлевского сельского округа на 2022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Буландынского районного маслихата Акмолинской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7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Журавлевского сельского округа на 2023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7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Журавлевского сельского округа на 2024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7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Ергольского сельского округа на 2022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Буландынского районного маслихата Акмолинской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8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Ергольского сельского округа на 2023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8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Ергольского сельского округа на 2024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8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Алтындынского сельского округа на 2022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Буландынского районного маслихата Акмолинской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8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Алтындынского сельского округа на 2023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8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Алтындынского сельского округа на 2024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9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бюджетам города Макинск, сельских округов Буландынского района на 2022 год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Буландынского районного маслихата Акмолинской области от 23.08.2022 </w:t>
      </w:r>
      <w:r>
        <w:rPr>
          <w:rFonts w:ascii="Times New Roman"/>
          <w:b w:val="false"/>
          <w:i w:val="false"/>
          <w:color w:val="ff0000"/>
          <w:sz w:val="28"/>
        </w:rPr>
        <w:t>№ 7С-24/2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Караозекский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Айнакольский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Карамышевский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Ергольский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Алтындынский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9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города Макинск, сельских округов Буландынского района на 2022 год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38 - в редакции решения Буландынского районного маслихата Акмолинской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7С-28/2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Караозекский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Айнакольский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Карамышевский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Ергольский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Алтындынский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