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54d89" w14:textId="9854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Улытауского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Улытауского районного маслихата области Ұлытау от 28 декабря 2022 года № 188.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7 518 982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5 964 664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57 647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12 462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1 484 209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7 863 812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77 678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129 375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51 697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- 422 508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422 508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129 375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51 697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344 830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Улытауского районного маслихата области Ұлытау от 13.11.2023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2023 год объемы субвенций, передаваемых из районного бюджета в бюджеты поселков, сельских округов в сумме 614 003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Жезды – 139 155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Улытауский сельский округ – 58 036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Актас – 36 153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Карсакпай – 38 270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Каракенгирский сельский округ – 31 438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Аманкельдинский сельский округ – 25 974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Шенберский сельский округ – 33 476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Егиндинский сельский округ – 31 741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27 865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Мибулакский сельский округ – 29 888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Сарысуский сельский округ – 26 136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Жанкельдинский сельский округ – 37 258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Терсакканский сельский округ – 29 972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Борсенгирский сельский округ – 30 953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Коскольский сельский округ – 37 688 тысяч тенге.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акимата Улытауского района на 2023 год в сумме 125 510 тысяч тенге.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 в составе районного бюджета на 2023 год целевые трансферты и бюджетные кредиты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районного бюджета на 2023 год, направленных на реализацию бюджетных инвестиционных проектов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целевые трансферты бюджетам поселков, сельских округов из районного бюджета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решение вводится в действие с 1 января 2023 года. 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Құрмансейітов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сессии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№188</w:t>
            </w:r>
          </w:p>
        </w:tc>
      </w:tr>
    </w:tbl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Улытауского района на 2023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Улытауского районного маслихата области Ұлытау от 13.11.2023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2881333,4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обязательств местных исполнительных органов на основании решений суда за счет резервных фондов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обязательств местных исполнительных органов на основании решений суда за счет резервных фондов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-422508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№188</w:t>
            </w:r>
          </w:p>
        </w:tc>
      </w:tr>
    </w:tbl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Улытауского района на 2024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7082824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№188</w:t>
            </w:r>
          </w:p>
        </w:tc>
      </w:tr>
    </w:tbl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Улытауского района на 2025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№188</w:t>
            </w:r>
          </w:p>
        </w:tc>
      </w:tr>
    </w:tbl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в составе районного бюджета на 2023 год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Улытауского районного маслихата области Ұлытау от 13.11.2023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1605386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капитальный, средний и текущий ремонт автомобильных дорог районного значения (улиц города) и внутренних дорог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работ в области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водопроводов в селе Улытау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на 160 зрителей в поселке Жезды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благоустройство сетей инженерно-коммуникационной инфраструктуры к 10 одноквартирным трехкомнатным жилым домам по улице 20-летия Независимости Республики Казахстан и 10 одноквартирным трехкомнатным жилым домам по улице Тайжан в селе Улытау Улытауского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сессии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№188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 на 2023 год, направленных на реализацию бюджетных инвестиционных проектов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Улытауского районного маслихата области Ұлытау от 13.11.2023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№188</w:t>
            </w:r>
          </w:p>
        </w:tc>
      </w:tr>
    </w:tbl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поселков, сельских округов из районного бюджета на 2023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Улытауского районного маслихата области Ұлытау от 13.11.2023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2280417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2280417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2280417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Жезды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культурных мероприятий на местном уровне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Улытауского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Актас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Карсакпай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Каракенгирского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Аманкельдинского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Шенберского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Егиндинского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Алгабасского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Мибулакского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Сарысуского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Жанкельдинского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Терсакканского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Борсенгирского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Коскольского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затраты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